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33d7" w14:textId="fd33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кентінің шекарасын (шегін)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2012 жылғы 15 қарашадағы N 9/8 және Қызылорда облысы Шиелі ауданы әкімдігінің 2012 жылғы 15 қарашадағы N 2101 бірлескен қаулысы мен шешімі. Қызылорда облысының Әділет департаментінде 2012 жылы 20 желтоқсанда N 4371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 кодексі" Қазақстан Республикасының 2003 жылғы 20 маусымдағы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Шиелі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Нартай Бекежанов ауылының батыс бөлігіндегі жалпы көлемі 280,0 гектар жер учаскесін Шиелі кентіне қосып, Шиелі кентінің шекарасы (шегі) 3802,0 гектарға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қаулының орындалуын бақылау аудан әкімінің орынбасары Б. Ысмағұловқа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мен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ІХ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 Ә. Оразбекұлы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 Қ. Оңғаров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