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381f" w14:textId="bd23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2012 жылғы 11 мамырдағы № 263 "Ақтау қаласының аумағында арнайы бөлінген орындарда жеміс - көкөніс және бақша өнімдерін сататын уақытша сауда алаңдарын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2012 жылғы 07 қыркүйектегі № 807 қаулысы. Маңғыстау облысының Әділет департаментінде 2012 жылғы 02 қазанда № 2162 тіркелді. Күші жойылды-Маңғыстау облысы Ақтау қаласы әкімдігінің 2021 жылғы 13 сәуірдегі № 03-04/569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Ақтау қаласы әкімдігінің 13.04.2021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03-04/569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№ 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17 қаңтардағы № 88 "Тамақ өнімдерінің көтерме және бөлшек сауда объектілеріне қойылатын санитариялық-эпидемиологиялық талаптар" Санитариялық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2012 жылғы 11 мамырдағы № 263 "Ақтау қаласының аумағында арнайы бөлінген орындарда жеміс-көкөніс және бақша өнімдерін сататын уақытша сауда алаңдарын белгілеу туралы" 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11-1-180 болып тіркелген, 2012 жылғы 12 маусымдағы № 103 "Маңғыстау"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тармақ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кәсіпкерлік бөлімі" мемлекеттік мекемесіне (А.Ш. Ержанов):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кәсіпкерлердің арасында жеміс-көкөніс және бақша өнімдерін жергілікті базарларға жеткізуді ұлғайтуға және қол жетімділікті кеңейтуге ықпал ететін қажетті түсіндіру жұмыстарын ұйымдастырсын;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"Ақтау қаласы бойынша мемлекеттік санитарлық-эпидемиологиялық қадағалау басқармасы" мемлекеттік мекемесімен (С.Қ. Утеева) бірге, Ақтау қаласының аумағында арнайы бөлінген орындарда жеміс-көкөніс және бақша өнімдерін сататын уақытша сауда алаңдарын Қазақстан Республикасы Үкіметінің 2012 жылғы 17 қаңтардағы № 88 "Тамақ өнімдерінің көтерме және бөлшек сауда объектілеріне қойылатын санитариялық-эпидемиологиялық талаптар" Санитариялық қағидаларын бекіту туралы" Қаулысына (одан әрі – Санитариялық қағидалар) сәйкестендіруді қамтамасыз етсін;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"Ақтау қалалық жер қатынастары бөлімі" мемлекеттік мекемесімен (А.К. Жүзбаева) бірге, Ақтау қаласының аумағында арнайы бөлінген орындарда жеміс-көкөніс және бақша өнімдерін сататын уақытша сауда алаңдарының көлемі және шекарасы Санитариялық қағидалар талаптарына сәйкес белгіленсін;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"Ақтау қалалық тұрғын-үй коммуналдық шаруашылығы, жолаушылар көлігі және автомобиль жолдары бөлімі" мемлекеттік мекемесімен (Б.Г. Қасымов) бірге, Ақтау қаласының аумағында арнайы бөлінген орындарда жеміс-көкөніс және бақша өнімдерін сататын уақытша сауда алаңдарында және оған жалғанған аумақтарда тазалықты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өзіме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Ұлықбанов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“Ақтау қаласы бойынша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басқармасы”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Утеева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“Ақтау қалалық жер қатынастары бөлімі”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бастығының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Жүзбаева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“Ақтау қалалық кәсіпкерлік бөлімі”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“Ақтау қалалық тұрғын-үй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“Ақтау қаласының ішкі істер басқармасы”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бастығының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Сарсенбаев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қыркүйек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