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5cc9" w14:textId="b875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азаматтарды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ауданының әкімінің 2012 жылғы 17 қаңтардағы № 1 шешімі. Маңғыстау облысының Әділет департаментінде 2012 жылғы 02 ақпанда № 11-3-129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17,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жылы он жеті жасқа толатын еркек жынысты азаматтарды шақыру учаскесіне тіркеу 2012 жылдың қаңтар-наурызында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Шақыру учаскесі «Бейнеу ауданының қорғаныс істері жөніндегі бөлімі» мемлекеттік мекемесінің (одан әрі – Қорғаныс бөлімі) базасында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Село, селолық округтер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бөліміне әскер жасына дейінгілердің сандық құрамын растайтын құжаттарды 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бөліміне әскер жасына дейінгілерді әскери есепке алуда көмек көрсетсін.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Мыналарға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«Маңғыстау облысының ішкі істер департаменті Бейнеу ауданының ішкі істер бөлімі» мемлекеттік мекемесінің бастығы А.Борановқа: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тіркеу кезеңінде Қорғаныс бөлімімен өзара іс-қимыл ұйымдастыру және шақыру учаскесінде қоғамдық тәртіпті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 жасына дейінгілердің шақыру учаскесіне келуін бақылауды жүзеге асыру және олардың тіркеуден жалтару әрекетінің жолын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«Бейнеу орталық аудандық ауруханасы» мемлекеттік коммуналдық қазыналық кәсіпорнының директоры З.Нұржановаға Қазақстан Республикасы Үкіметінің 2010 жылғы 30 қаңтардағы №44 «Әскери-дәрігерлік сараптаманы жүргізу қағидасын және әскери-дәрігерлік сараптама органдары туралы ережені бекіту туралы» қаулысымен айқындалған тәртіппен шақыру учаскесіне тіркелуге жататын азаматтарды медициналық комиссиядан өткізуді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Қорғаныс бөлімінің бастығы С.Қабиевқа: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 жасына дейінгілерді шақыру учаскесіне тіркеуді толық қамтуға қол жеткізу және оларды Қазақстан Республикасының Қарулы Күштеріне қызмет етуге әзірлеуді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кезінде әскери оқу орындарына үміткерлерді іріктеу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жылдың 15 сәуіріне дейін шақыру учаскесіне тіркеу жөнінде аудан әкіміне ақпарат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«Бейнеу аудандық экономика және қаржы бөлімі» мемлекеттік мекемесінің бастығы М.Нысанбаевқа азаматтарды шақыру учаскесіне тіркеуге байланысты шығыстарды қаржыландыруды жүзеге асыру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орындалысын бақылау аудан әкімінің орынбасары К.Машырықовқа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рет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Б.Әзірханов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