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df7c" w14:textId="712df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both"/>
      </w:pPr>
      <w:r>
        <w:rPr>
          <w:rFonts w:ascii="Times New Roman"/>
          <w:b w:val="false"/>
          <w:i w:val="false"/>
          <w:color w:val="000000"/>
          <w:sz w:val="28"/>
        </w:rPr>
        <w:t>Маңғыстау облысы Бейнеу аудандық мәслихатының 2012 жылғы 20 желтоқсандағы № 10/70 шешімі. Маңғыстау облысының Әділет департаментінде 2013 жылғы 04 қаңтар № 2189 тіркелді</w:t>
      </w:r>
    </w:p>
    <w:p>
      <w:pPr>
        <w:spacing w:after="0"/>
        <w:ind w:left="0"/>
        <w:jc w:val="both"/>
      </w:pPr>
      <w:bookmarkStart w:name="z2"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«2013-2015 жылдарға арналған республикалық бюджет туралы»</w:t>
      </w:r>
      <w:r>
        <w:rPr>
          <w:rFonts w:ascii="Times New Roman"/>
          <w:b w:val="false"/>
          <w:i w:val="false"/>
          <w:color w:val="000000"/>
          <w:sz w:val="28"/>
        </w:rPr>
        <w:t xml:space="preserve"> 2012 жылғы 23 қарашадағы № 54-V Заңдарына, Маңғыстау облыстық мәслихатының 2012 жылғы 7 желтоқсандағы № 7/77 «2013-2015 жылдарға арналған облыстық бюджет туралы» (нормативтік құқықтық актілерді мемлекеттік тіркеу тізілімінде № 2184 реттік санымен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қосымшаларға </w:t>
      </w:r>
      <w:r>
        <w:rPr>
          <w:rFonts w:ascii="Times New Roman"/>
          <w:b w:val="false"/>
          <w:i w:val="false"/>
          <w:color w:val="000000"/>
          <w:sz w:val="28"/>
        </w:rPr>
        <w:t>сәйкес бекітілсін, оның ішінде 2013 жылға келесі көлемде:</w:t>
      </w:r>
      <w:r>
        <w:br/>
      </w:r>
      <w:r>
        <w:rPr>
          <w:rFonts w:ascii="Times New Roman"/>
          <w:b w:val="false"/>
          <w:i w:val="false"/>
          <w:color w:val="000000"/>
          <w:sz w:val="28"/>
        </w:rPr>
        <w:t>
</w:t>
      </w:r>
      <w:r>
        <w:rPr>
          <w:rFonts w:ascii="Times New Roman"/>
          <w:b w:val="false"/>
          <w:i w:val="false"/>
          <w:color w:val="000000"/>
          <w:sz w:val="28"/>
        </w:rPr>
        <w:t>
      1) кірістер – 5635099,4 мың теңге, оның ішінде:</w:t>
      </w:r>
      <w:r>
        <w:br/>
      </w:r>
      <w:r>
        <w:rPr>
          <w:rFonts w:ascii="Times New Roman"/>
          <w:b w:val="false"/>
          <w:i w:val="false"/>
          <w:color w:val="000000"/>
          <w:sz w:val="28"/>
        </w:rPr>
        <w:t>
      салықтық түсімдер – 1837658,6 мың теңге;</w:t>
      </w:r>
      <w:r>
        <w:br/>
      </w:r>
      <w:r>
        <w:rPr>
          <w:rFonts w:ascii="Times New Roman"/>
          <w:b w:val="false"/>
          <w:i w:val="false"/>
          <w:color w:val="000000"/>
          <w:sz w:val="28"/>
        </w:rPr>
        <w:t>
      салықтық емес түсімдер – 7822,6 мың теңге;</w:t>
      </w:r>
      <w:r>
        <w:br/>
      </w:r>
      <w:r>
        <w:rPr>
          <w:rFonts w:ascii="Times New Roman"/>
          <w:b w:val="false"/>
          <w:i w:val="false"/>
          <w:color w:val="000000"/>
          <w:sz w:val="28"/>
        </w:rPr>
        <w:t>
      негізгі капиталды сатудан түсетін түсімдер – 15334,0 мың теңге;</w:t>
      </w:r>
      <w:r>
        <w:br/>
      </w:r>
      <w:r>
        <w:rPr>
          <w:rFonts w:ascii="Times New Roman"/>
          <w:b w:val="false"/>
          <w:i w:val="false"/>
          <w:color w:val="000000"/>
          <w:sz w:val="28"/>
        </w:rPr>
        <w:t>
      трансферттер түсімі – 3774284,2 мың теңге;</w:t>
      </w:r>
      <w:r>
        <w:br/>
      </w:r>
      <w:r>
        <w:rPr>
          <w:rFonts w:ascii="Times New Roman"/>
          <w:b w:val="false"/>
          <w:i w:val="false"/>
          <w:color w:val="000000"/>
          <w:sz w:val="28"/>
        </w:rPr>
        <w:t>
</w:t>
      </w:r>
      <w:r>
        <w:rPr>
          <w:rFonts w:ascii="Times New Roman"/>
          <w:b w:val="false"/>
          <w:i w:val="false"/>
          <w:color w:val="000000"/>
          <w:sz w:val="28"/>
        </w:rPr>
        <w:t>
      2) шығындар – 5700161,5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112625,3 мың теңге:</w:t>
      </w:r>
      <w:r>
        <w:br/>
      </w:r>
      <w:r>
        <w:rPr>
          <w:rFonts w:ascii="Times New Roman"/>
          <w:b w:val="false"/>
          <w:i w:val="false"/>
          <w:color w:val="000000"/>
          <w:sz w:val="28"/>
        </w:rPr>
        <w:t>
      бюджеттік кредиттер - 125999,3 мың теңге;</w:t>
      </w:r>
      <w:r>
        <w:br/>
      </w:r>
      <w:r>
        <w:rPr>
          <w:rFonts w:ascii="Times New Roman"/>
          <w:b w:val="false"/>
          <w:i w:val="false"/>
          <w:color w:val="000000"/>
          <w:sz w:val="28"/>
        </w:rPr>
        <w:t>
      бюджеттік кредиттерді өтеу – 13374,0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теңге: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мемлекеттік қаржы активтерін сатудан түсетін түсімдер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-177687,4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177687,4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өзгертулер енгізілді - Бейнеу аудандық мәслихатының 11.03.2013 </w:t>
      </w:r>
      <w:r>
        <w:rPr>
          <w:rFonts w:ascii="Times New Roman"/>
          <w:b w:val="false"/>
          <w:i w:val="false"/>
          <w:color w:val="000000"/>
          <w:sz w:val="28"/>
        </w:rPr>
        <w:t>№ 11/74;</w:t>
      </w:r>
      <w:r>
        <w:rPr>
          <w:rFonts w:ascii="Times New Roman"/>
          <w:b w:val="false"/>
          <w:i w:val="false"/>
          <w:color w:val="ff0000"/>
          <w:sz w:val="28"/>
        </w:rPr>
        <w:t xml:space="preserve"> 09.07.2013 </w:t>
      </w:r>
      <w:r>
        <w:rPr>
          <w:rFonts w:ascii="Times New Roman"/>
          <w:b w:val="false"/>
          <w:i w:val="false"/>
          <w:color w:val="000000"/>
          <w:sz w:val="28"/>
        </w:rPr>
        <w:t>№ 15/97;</w:t>
      </w:r>
      <w:r>
        <w:rPr>
          <w:rFonts w:ascii="Times New Roman"/>
          <w:b w:val="false"/>
          <w:i w:val="false"/>
          <w:color w:val="ff0000"/>
          <w:sz w:val="28"/>
        </w:rPr>
        <w:t xml:space="preserve"> 28.08.2013 </w:t>
      </w:r>
      <w:r>
        <w:rPr>
          <w:rFonts w:ascii="Times New Roman"/>
          <w:b w:val="false"/>
          <w:i w:val="false"/>
          <w:color w:val="000000"/>
          <w:sz w:val="28"/>
        </w:rPr>
        <w:t>№  17/112;</w:t>
      </w:r>
      <w:r>
        <w:rPr>
          <w:rFonts w:ascii="Times New Roman"/>
          <w:b w:val="false"/>
          <w:i w:val="false"/>
          <w:color w:val="ff0000"/>
          <w:sz w:val="28"/>
        </w:rPr>
        <w:t xml:space="preserve"> 11.12.2013 </w:t>
      </w:r>
      <w:r>
        <w:rPr>
          <w:rFonts w:ascii="Times New Roman"/>
          <w:b w:val="false"/>
          <w:i w:val="false"/>
          <w:color w:val="000000"/>
          <w:sz w:val="28"/>
        </w:rPr>
        <w:t>№ 19/126</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Облыстық бюджеттен 2013 жылға аудан бюджетіне 1196354 мың теңге субвенция бөлінгені қаперге алынсын.</w:t>
      </w:r>
      <w:r>
        <w:br/>
      </w:r>
      <w:r>
        <w:rPr>
          <w:rFonts w:ascii="Times New Roman"/>
          <w:b w:val="false"/>
          <w:i w:val="false"/>
          <w:color w:val="000000"/>
          <w:sz w:val="28"/>
        </w:rPr>
        <w:t>
</w:t>
      </w:r>
      <w:r>
        <w:rPr>
          <w:rFonts w:ascii="Times New Roman"/>
          <w:b w:val="false"/>
          <w:i w:val="false"/>
          <w:color w:val="000000"/>
          <w:sz w:val="28"/>
        </w:rPr>
        <w:t xml:space="preserve">
      2-1. 2012 жылы мамандарды әлеуметтік қолдау шараларын іске асыруға берілген бюджеттік кредиттер бойынша қалған 60824,0 мың теңге 2013 жылы қайта пайдалануға алынсын. </w:t>
      </w:r>
      <w:r>
        <w:br/>
      </w:r>
      <w:r>
        <w:rPr>
          <w:rFonts w:ascii="Times New Roman"/>
          <w:b w:val="false"/>
          <w:i w:val="false"/>
          <w:color w:val="000000"/>
          <w:sz w:val="28"/>
        </w:rPr>
        <w:t>
</w:t>
      </w:r>
      <w:r>
        <w:rPr>
          <w:rFonts w:ascii="Times New Roman"/>
          <w:b w:val="false"/>
          <w:i w:val="false"/>
          <w:color w:val="000000"/>
          <w:sz w:val="28"/>
        </w:rPr>
        <w:t>
      2-2. 2013 жылға арналған аудан бюджетіне кірістерді бөлу нормативтері мынадай көлемде белгіленсін:</w:t>
      </w:r>
      <w:r>
        <w:br/>
      </w:r>
      <w:r>
        <w:rPr>
          <w:rFonts w:ascii="Times New Roman"/>
          <w:b w:val="false"/>
          <w:i w:val="false"/>
          <w:color w:val="000000"/>
          <w:sz w:val="28"/>
        </w:rPr>
        <w:t>
</w:t>
      </w:r>
      <w:r>
        <w:rPr>
          <w:rFonts w:ascii="Times New Roman"/>
          <w:b w:val="false"/>
          <w:i w:val="false"/>
          <w:color w:val="000000"/>
          <w:sz w:val="28"/>
        </w:rPr>
        <w:t>
      1) төлем көзiнен салық салынатын табыстардан ұсталатын жеке табыс салығы – 97 пайыз;</w:t>
      </w:r>
      <w:r>
        <w:br/>
      </w:r>
      <w:r>
        <w:rPr>
          <w:rFonts w:ascii="Times New Roman"/>
          <w:b w:val="false"/>
          <w:i w:val="false"/>
          <w:color w:val="000000"/>
          <w:sz w:val="28"/>
        </w:rPr>
        <w:t>
</w:t>
      </w:r>
      <w:r>
        <w:rPr>
          <w:rFonts w:ascii="Times New Roman"/>
          <w:b w:val="false"/>
          <w:i w:val="false"/>
          <w:color w:val="000000"/>
          <w:sz w:val="28"/>
        </w:rPr>
        <w:t>
      2) төлем көзiнен салық салынбайтын табыстардан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3) төлем көзiнен салық салынатын шетелдiк азаматтар табыстарынан ұсталатын жеке табыс салығы – 100 пайыз;</w:t>
      </w:r>
      <w:r>
        <w:br/>
      </w:r>
      <w:r>
        <w:rPr>
          <w:rFonts w:ascii="Times New Roman"/>
          <w:b w:val="false"/>
          <w:i w:val="false"/>
          <w:color w:val="000000"/>
          <w:sz w:val="28"/>
        </w:rPr>
        <w:t>
</w:t>
      </w:r>
      <w:r>
        <w:rPr>
          <w:rFonts w:ascii="Times New Roman"/>
          <w:b w:val="false"/>
          <w:i w:val="false"/>
          <w:color w:val="000000"/>
          <w:sz w:val="28"/>
        </w:rPr>
        <w:t>
      4) әлеуметтік салық – 97 пайыз.</w:t>
      </w:r>
      <w:r>
        <w:br/>
      </w:r>
      <w:r>
        <w:rPr>
          <w:rFonts w:ascii="Times New Roman"/>
          <w:b w:val="false"/>
          <w:i w:val="false"/>
          <w:color w:val="000000"/>
          <w:sz w:val="28"/>
        </w:rPr>
        <w:t>
      </w:t>
      </w:r>
      <w:r>
        <w:rPr>
          <w:rFonts w:ascii="Times New Roman"/>
          <w:b w:val="false"/>
          <w:i w:val="false"/>
          <w:color w:val="ff0000"/>
          <w:sz w:val="28"/>
        </w:rPr>
        <w:t xml:space="preserve">Ескерту. 2-тармаққа толықтырулар енгізілді - Бейнеу аудандық мәслихатының 11.03.2013 </w:t>
      </w:r>
      <w:r>
        <w:rPr>
          <w:rFonts w:ascii="Times New Roman"/>
          <w:b w:val="false"/>
          <w:i w:val="false"/>
          <w:color w:val="000000"/>
          <w:sz w:val="28"/>
        </w:rPr>
        <w:t>№ 11/74;</w:t>
      </w:r>
      <w:r>
        <w:rPr>
          <w:rFonts w:ascii="Times New Roman"/>
          <w:b w:val="false"/>
          <w:i w:val="false"/>
          <w:color w:val="ff0000"/>
          <w:sz w:val="28"/>
        </w:rPr>
        <w:t xml:space="preserve"> 09.07.2013 </w:t>
      </w:r>
      <w:r>
        <w:rPr>
          <w:rFonts w:ascii="Times New Roman"/>
          <w:b w:val="false"/>
          <w:i w:val="false"/>
          <w:color w:val="000000"/>
          <w:sz w:val="28"/>
        </w:rPr>
        <w:t>№ 15/97</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Жоғары тұрған бюджеттерден төмендегідей ағымдағы нысаналы трансферттер, нысаналы даму трансферттері және бюджеттік кредиттер бөлінгені қаперге алынсын:</w:t>
      </w:r>
      <w:r>
        <w:br/>
      </w:r>
      <w:r>
        <w:rPr>
          <w:rFonts w:ascii="Times New Roman"/>
          <w:b w:val="false"/>
          <w:i w:val="false"/>
          <w:color w:val="000000"/>
          <w:sz w:val="28"/>
        </w:rPr>
        <w:t>
      мектепке дейінгі білім беру ұйымдарында мемлекеттік білім беру тапсырысты жүзеге асыруға – 263430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9623 мың теңге;</w:t>
      </w:r>
      <w:r>
        <w:br/>
      </w:r>
      <w:r>
        <w:rPr>
          <w:rFonts w:ascii="Times New Roman"/>
          <w:b w:val="false"/>
          <w:i w:val="false"/>
          <w:color w:val="000000"/>
          <w:sz w:val="28"/>
        </w:rPr>
        <w:t>
      жетім баланы (жетім балаларды) және ата - аналарының қамқорынсыз қалған баланы (балаларды) күтіп - ұстауға асыраушыларына ай сайынғы ақшалай қаражат төлемдерінен – 9108 мың теңге;</w:t>
      </w:r>
      <w:r>
        <w:br/>
      </w:r>
      <w:r>
        <w:rPr>
          <w:rFonts w:ascii="Times New Roman"/>
          <w:b w:val="false"/>
          <w:i w:val="false"/>
          <w:color w:val="000000"/>
          <w:sz w:val="28"/>
        </w:rPr>
        <w:t>
      үйде оқытылатын мүгедек балаларды жабдықпен, бағдарламалық қамтыммен қамтамасыз ету – 399 мың теңге;</w:t>
      </w:r>
      <w:r>
        <w:br/>
      </w:r>
      <w:r>
        <w:rPr>
          <w:rFonts w:ascii="Times New Roman"/>
          <w:b w:val="false"/>
          <w:i w:val="false"/>
          <w:color w:val="000000"/>
          <w:sz w:val="28"/>
        </w:rPr>
        <w:t>
      үш деңгейлі жүйе бойынша біліктілігін арттырудан өткен мұғалімдердің еңбекақыларын көтермелеуге – 4779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ақының мөлшерін ұлғайтуға – 25514 мың теңге;</w:t>
      </w:r>
      <w:r>
        <w:br/>
      </w:r>
      <w:r>
        <w:rPr>
          <w:rFonts w:ascii="Times New Roman"/>
          <w:b w:val="false"/>
          <w:i w:val="false"/>
          <w:color w:val="000000"/>
          <w:sz w:val="28"/>
        </w:rPr>
        <w:t>
      «Жұмыспен қамту-2020» бағдарламасы шеңберінде еңбекақыны ішінара субсидиялауға – 10991 мың теңге;</w:t>
      </w:r>
      <w:r>
        <w:br/>
      </w:r>
      <w:r>
        <w:rPr>
          <w:rFonts w:ascii="Times New Roman"/>
          <w:b w:val="false"/>
          <w:i w:val="false"/>
          <w:color w:val="000000"/>
          <w:sz w:val="28"/>
        </w:rPr>
        <w:t>
      «Жұмыспен қамту-2020» бағдарламасы шеңберінде жастар практикасына – 9289 мың теңге;</w:t>
      </w:r>
      <w:r>
        <w:br/>
      </w:r>
      <w:r>
        <w:rPr>
          <w:rFonts w:ascii="Times New Roman"/>
          <w:b w:val="false"/>
          <w:i w:val="false"/>
          <w:color w:val="000000"/>
          <w:sz w:val="28"/>
        </w:rPr>
        <w:t>
      «Жұмыспен қамту-2020» бағдарламасы шеңберінде кадрларды қайта даярлау және біліктілігін арттыруға – 3263 мың теңге;</w:t>
      </w:r>
      <w:r>
        <w:br/>
      </w:r>
      <w:r>
        <w:rPr>
          <w:rFonts w:ascii="Times New Roman"/>
          <w:b w:val="false"/>
          <w:i w:val="false"/>
          <w:color w:val="000000"/>
          <w:sz w:val="28"/>
        </w:rPr>
        <w:t>
      жұмыспен қамту орталықтарының қызметін қамтамасыз етуге – 10331 мың теңге;</w:t>
      </w:r>
      <w:r>
        <w:br/>
      </w:r>
      <w:r>
        <w:rPr>
          <w:rFonts w:ascii="Times New Roman"/>
          <w:b w:val="false"/>
          <w:i w:val="false"/>
          <w:color w:val="000000"/>
          <w:sz w:val="28"/>
        </w:rPr>
        <w:t>
      «Жұмыспен қамту-2020» бағдарламасы бойынша ауылдық елді мекендерді дамыту шеңберінде объектілерді жөндеу және абаттандыруға –  502903,7 мың теңге;</w:t>
      </w:r>
      <w:r>
        <w:br/>
      </w:r>
      <w:r>
        <w:rPr>
          <w:rFonts w:ascii="Times New Roman"/>
          <w:b w:val="false"/>
          <w:i w:val="false"/>
          <w:color w:val="000000"/>
          <w:sz w:val="28"/>
        </w:rPr>
        <w:t>
      эпизоотияға қарсы іс-шаралар жүргізуге – 32103 мың теңге;</w:t>
      </w:r>
      <w:r>
        <w:br/>
      </w:r>
      <w:r>
        <w:rPr>
          <w:rFonts w:ascii="Times New Roman"/>
          <w:b w:val="false"/>
          <w:i w:val="false"/>
          <w:color w:val="000000"/>
          <w:sz w:val="28"/>
        </w:rPr>
        <w:t>
      мамандарға әлеуметтік көмек көрсету жөніндегі шараларды іске асыруға – 14794,8 мың теңге;</w:t>
      </w:r>
      <w:r>
        <w:br/>
      </w:r>
      <w:r>
        <w:rPr>
          <w:rFonts w:ascii="Times New Roman"/>
          <w:b w:val="false"/>
          <w:i w:val="false"/>
          <w:color w:val="000000"/>
          <w:sz w:val="28"/>
        </w:rPr>
        <w:t>
      «Өңірлерді дамыту» бағдарламасы шеңберінде өңірлерді экономикалық дамытуға жәрдемдесу бойынша шараларды іске асыруға – 49905,7 мың теңге;</w:t>
      </w:r>
      <w:r>
        <w:br/>
      </w:r>
      <w:r>
        <w:rPr>
          <w:rFonts w:ascii="Times New Roman"/>
          <w:b w:val="false"/>
          <w:i w:val="false"/>
          <w:color w:val="000000"/>
          <w:sz w:val="28"/>
        </w:rPr>
        <w:t>
      білім беру объектілерін дамыту бағдарламасы бойынша Бейнеу селосында «Атамекен» шағын ауданында 624 орындық мектеп салу құрылысына – 560285 мың теңге;</w:t>
      </w:r>
      <w:r>
        <w:br/>
      </w:r>
      <w:r>
        <w:rPr>
          <w:rFonts w:ascii="Times New Roman"/>
          <w:b w:val="false"/>
          <w:i w:val="false"/>
          <w:color w:val="000000"/>
          <w:sz w:val="28"/>
        </w:rPr>
        <w:t>
      инженерлік коммуникациялық инфрақұрылымды жобалау, дамыту, жайластыру және (немесе) сатып алуға – 207023 мың теңге;</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310853 мың теңге;</w:t>
      </w:r>
      <w:r>
        <w:br/>
      </w:r>
      <w:r>
        <w:rPr>
          <w:rFonts w:ascii="Times New Roman"/>
          <w:b w:val="false"/>
          <w:i w:val="false"/>
          <w:color w:val="000000"/>
          <w:sz w:val="28"/>
        </w:rPr>
        <w:t>
      мамандарды әлеуметтік қолдау шараларын іске асыруға берілетін бюджеттік кредиттерге – 65175,5 мың теңге;</w:t>
      </w:r>
      <w:r>
        <w:br/>
      </w:r>
      <w:r>
        <w:rPr>
          <w:rFonts w:ascii="Times New Roman"/>
          <w:b w:val="false"/>
          <w:i w:val="false"/>
          <w:color w:val="000000"/>
          <w:sz w:val="28"/>
        </w:rPr>
        <w:t>
      жергілікті атқарушы органдардың штат санын ұлғайтуға – 17030 мың теңге.</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өзгертулер мен толықтыру енгізілді - Бейнеу аудандық мәслихатының 11.03.2013 </w:t>
      </w:r>
      <w:r>
        <w:rPr>
          <w:rFonts w:ascii="Times New Roman"/>
          <w:b w:val="false"/>
          <w:i w:val="false"/>
          <w:color w:val="000000"/>
          <w:sz w:val="28"/>
        </w:rPr>
        <w:t>№ 11/74;</w:t>
      </w:r>
      <w:r>
        <w:rPr>
          <w:rFonts w:ascii="Times New Roman"/>
          <w:b w:val="false"/>
          <w:i w:val="false"/>
          <w:color w:val="ff0000"/>
          <w:sz w:val="28"/>
        </w:rPr>
        <w:t xml:space="preserve"> 09.07.2013 </w:t>
      </w:r>
      <w:r>
        <w:rPr>
          <w:rFonts w:ascii="Times New Roman"/>
          <w:b w:val="false"/>
          <w:i w:val="false"/>
          <w:color w:val="000000"/>
          <w:sz w:val="28"/>
        </w:rPr>
        <w:t>№ 15/97;</w:t>
      </w:r>
      <w:r>
        <w:rPr>
          <w:rFonts w:ascii="Times New Roman"/>
          <w:b w:val="false"/>
          <w:i w:val="false"/>
          <w:color w:val="ff0000"/>
          <w:sz w:val="28"/>
        </w:rPr>
        <w:t xml:space="preserve">  28.08.2013 </w:t>
      </w:r>
      <w:r>
        <w:rPr>
          <w:rFonts w:ascii="Times New Roman"/>
          <w:b w:val="false"/>
          <w:i w:val="false"/>
          <w:color w:val="000000"/>
          <w:sz w:val="28"/>
        </w:rPr>
        <w:t>№ 17/112;</w:t>
      </w:r>
      <w:r>
        <w:rPr>
          <w:rFonts w:ascii="Times New Roman"/>
          <w:b w:val="false"/>
          <w:i w:val="false"/>
          <w:color w:val="ff0000"/>
          <w:sz w:val="28"/>
        </w:rPr>
        <w:t xml:space="preserve"> 11.12.2013 </w:t>
      </w:r>
      <w:r>
        <w:rPr>
          <w:rFonts w:ascii="Times New Roman"/>
          <w:b w:val="false"/>
          <w:i w:val="false"/>
          <w:color w:val="000000"/>
          <w:sz w:val="28"/>
        </w:rPr>
        <w:t>№ 19/126</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Ауылдық (селолық) елді мекендерде тұратын және жұмыс жасайтын мемлекеттік білім беру ұйымдарының қызметкерлеріне, мемлекеттік денсаулық сақтау ұйымдарының медициналық және фармацевтика қызметкерлеріне, мемлекеттік әлеуметтік қамсыздандыру ұйымдарының қызметкерлеріне, мемлекеттік мәдениет, спорт және ветеринария ұйымдарының қызметкерлеріне бір жолғы коммуналдық қызметтерді өтеуге және отын сатып алуға 12100 теңге көлемінде әлеуметтік көмек белгіленсін.</w:t>
      </w:r>
      <w:r>
        <w:br/>
      </w:r>
      <w:r>
        <w:rPr>
          <w:rFonts w:ascii="Times New Roman"/>
          <w:b w:val="false"/>
          <w:i w:val="false"/>
          <w:color w:val="000000"/>
          <w:sz w:val="28"/>
        </w:rPr>
        <w:t>
</w:t>
      </w:r>
      <w:r>
        <w:rPr>
          <w:rFonts w:ascii="Times New Roman"/>
          <w:b w:val="false"/>
          <w:i w:val="false"/>
          <w:color w:val="000000"/>
          <w:sz w:val="28"/>
        </w:rPr>
        <w:t>
      5. Жергілікті өкілетті органның келісімі бойынша жергілікті атқарушы орган айқындайтын, ауылдық (селолық) жерде жұмыс істейтін денсаулық сақтау, әлеуметтік қамсыздандыру, білім беру, мәдениет және спорт мамандары лауазымдарының тізбесіне сәйкес, ауылдық (селолық) жерде жұмыс істейтін денсаулық сақтау, әлеуметтік қамсыздандыру, білім беру, мәдениет және спорт саласының азаматтық қызметшілеріне бюджет қаражаты есебінен қызметтің осы түрлерімен қалалық жағдайда айналысатын азаматтық қызметшілердің жалақыларымен және ставкалармен салыстырғанда 25 процентке жоғары лауазымдық жалақылар мен тарифтік ставкалар белгіленсін.</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Бейнеу аудандық мәслихатының 09.07.2013 </w:t>
      </w:r>
      <w:r>
        <w:rPr>
          <w:rFonts w:ascii="Times New Roman"/>
          <w:b w:val="false"/>
          <w:i w:val="false"/>
          <w:color w:val="000000"/>
          <w:sz w:val="28"/>
        </w:rPr>
        <w:t>№ 15/97</w:t>
      </w:r>
      <w:r>
        <w:rPr>
          <w:rFonts w:ascii="Times New Roman"/>
          <w:b w:val="false"/>
          <w:i w:val="false"/>
          <w:color w:val="ff0000"/>
          <w:sz w:val="28"/>
        </w:rPr>
        <w:t>(01.01.2013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алып тасталды - 11.12.2013 № 19/126 шешімімен;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Бейнеу аудандық мәслихатының 11.12.2013 </w:t>
      </w:r>
      <w:r>
        <w:rPr>
          <w:rFonts w:ascii="Times New Roman"/>
          <w:b w:val="false"/>
          <w:i w:val="false"/>
          <w:color w:val="000000"/>
          <w:sz w:val="28"/>
        </w:rPr>
        <w:t>№ 19/126</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«2013-2015 жылдарға арналған бюджеттік инвестициялық жобаларды (бағдарламаларды) іске асыруға бағытталған аудандық бюджеттің бюджеттік даму бағдарламаларының тізбесі» қоса беріліп отырған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8. «2013 жылға арналған аудандық бюджеттің атқарылу процесінде секвестрлеуге жатпайтын бюджеттік бағдарлама тізбесі» қоса беріліп отырған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«2013 жылға арналған әрбір қаладағы ауданның, аудандық маңызы бар қаланың, кенттің, ауылдық (селоның), ауылдық (селолық) округтің бюджеттік бағдарламаларының тізбесі» қоса беріліп отырған </w:t>
      </w:r>
      <w:r>
        <w:rPr>
          <w:rFonts w:ascii="Times New Roman"/>
          <w:b w:val="false"/>
          <w:i w:val="false"/>
          <w:color w:val="000000"/>
          <w:sz w:val="28"/>
        </w:rPr>
        <w:t>8-қосымшаға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10. Осы шешім 2013 жылдың 1 қаңтарынан бастап қолданысқа енгізілсін.</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Ш. Азанов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А. Ұлықбанов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«КЕЛІСІЛДІ»</w:t>
      </w:r>
      <w:r>
        <w:br/>
      </w:r>
      <w:r>
        <w:rPr>
          <w:rFonts w:ascii="Times New Roman"/>
          <w:b w:val="false"/>
          <w:i w:val="false"/>
          <w:color w:val="000000"/>
          <w:sz w:val="28"/>
        </w:rPr>
        <w:t>
      «Бейнеу аудандық экономика және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М.Нысанбаев</w:t>
      </w:r>
      <w:r>
        <w:br/>
      </w:r>
      <w:r>
        <w:rPr>
          <w:rFonts w:ascii="Times New Roman"/>
          <w:b w:val="false"/>
          <w:i w:val="false"/>
          <w:color w:val="000000"/>
          <w:sz w:val="28"/>
        </w:rPr>
        <w:t>
      20 желтоқсан 2012 жыл</w:t>
      </w:r>
      <w:r>
        <w:br/>
      </w:r>
      <w:r>
        <w:rPr>
          <w:rFonts w:ascii="Times New Roman"/>
          <w:b w:val="false"/>
          <w:i w:val="false"/>
          <w:color w:val="000000"/>
          <w:sz w:val="28"/>
        </w:rPr>
        <w:t>
 </w:t>
      </w:r>
    </w:p>
    <w:bookmarkStart w:name="z18" w:id="1"/>
    <w:p>
      <w:pPr>
        <w:spacing w:after="0"/>
        <w:ind w:left="0"/>
        <w:jc w:val="both"/>
      </w:pPr>
      <w:r>
        <w:rPr>
          <w:rFonts w:ascii="Times New Roman"/>
          <w:b w:val="false"/>
          <w:i w:val="false"/>
          <w:color w:val="000000"/>
          <w:sz w:val="28"/>
        </w:rPr>
        <w:t>
2012 жылғы 20 желтоқсандағы</w:t>
      </w:r>
      <w:r>
        <w:br/>
      </w:r>
      <w:r>
        <w:rPr>
          <w:rFonts w:ascii="Times New Roman"/>
          <w:b w:val="false"/>
          <w:i w:val="false"/>
          <w:color w:val="000000"/>
          <w:sz w:val="28"/>
        </w:rPr>
        <w:t>
№ 10/70 шешімге 1 қосымша</w:t>
      </w:r>
    </w:p>
    <w:bookmarkEnd w:id="1"/>
    <w:bookmarkStart w:name="z19" w:id="2"/>
    <w:p>
      <w:pPr>
        <w:spacing w:after="0"/>
        <w:ind w:left="0"/>
        <w:jc w:val="left"/>
      </w:pPr>
      <w:r>
        <w:rPr>
          <w:rFonts w:ascii="Times New Roman"/>
          <w:b/>
          <w:i w:val="false"/>
          <w:color w:val="000000"/>
        </w:rPr>
        <w:t xml:space="preserve"> 
2013 жылға арналған аудандық бюджет</w:t>
      </w:r>
    </w:p>
    <w:bookmarkEnd w:id="2"/>
    <w:p>
      <w:pPr>
        <w:spacing w:after="0"/>
        <w:ind w:left="0"/>
        <w:jc w:val="both"/>
      </w:pPr>
      <w:r>
        <w:rPr>
          <w:rFonts w:ascii="Times New Roman"/>
          <w:b w:val="false"/>
          <w:i w:val="false"/>
          <w:color w:val="ff0000"/>
          <w:sz w:val="28"/>
        </w:rPr>
        <w:t xml:space="preserve">      Ескерту. 1-қосымша жаңа редакцияда - Бейнеу аудандық мәслихатының 11.12.2013 </w:t>
      </w:r>
      <w:r>
        <w:rPr>
          <w:rFonts w:ascii="Times New Roman"/>
          <w:b w:val="false"/>
          <w:i w:val="false"/>
          <w:color w:val="ff0000"/>
          <w:sz w:val="28"/>
        </w:rPr>
        <w:t>№ 19/126</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1044"/>
        <w:gridCol w:w="808"/>
        <w:gridCol w:w="1087"/>
        <w:gridCol w:w="5767"/>
        <w:gridCol w:w="3278"/>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5 635 099,4</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1 837 658,6</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402 140,0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402 140,0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308 485,6</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308 485,6</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1 091 784,0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1 033 782,0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9 151,0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48 490,0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25 987,0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4 836,0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10 263,0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10 750,0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7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9 089,0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9 089,0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7 822,6</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6 247,6</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4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5 855,0</w:t>
            </w:r>
          </w:p>
        </w:tc>
      </w:tr>
      <w:tr>
        <w:trPr>
          <w:trHeight w:val="4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5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998,0</w:t>
            </w:r>
          </w:p>
        </w:tc>
      </w:tr>
      <w:tr>
        <w:trPr>
          <w:trHeight w:val="11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13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15 334,0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15 334,0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15 334,0</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3 774 284,2</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3 774 284,2</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3 774 284,2</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5 700 161,5</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211 672,6</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15 164,0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13 664,0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101 813,2</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100 613,2</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74 719,8</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74 719,8</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16 314,8</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10 080,5</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5 216,5</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6 057,9</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5 182,2</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6 653,0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5 858,0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4 607,8</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3 912,1</w:t>
            </w: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19 975,6</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689,5</w:t>
            </w:r>
          </w:p>
        </w:tc>
      </w:tr>
      <w:tr>
        <w:trPr>
          <w:trHeight w:val="3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1 603,4</w:t>
            </w:r>
          </w:p>
        </w:tc>
      </w:tr>
      <w:tr>
        <w:trPr>
          <w:trHeight w:val="8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17 682,7</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1 882,8</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1 882,8</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1 882,8</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2 912,0</w:t>
            </w:r>
          </w:p>
        </w:tc>
      </w:tr>
      <w:tr>
        <w:trPr>
          <w:trHeight w:val="5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3 941 477,7</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478 874,1</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219 113,1</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163 348,1</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39 542,0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843,0</w:t>
            </w:r>
          </w:p>
        </w:tc>
      </w:tr>
      <w:tr>
        <w:trPr>
          <w:trHeight w:val="2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4 311,0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8 499,0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259 761,0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174 454,0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33 672,0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5 124,0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33 597,0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3 400,0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3 414,0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2 651 780,6</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6 450,6</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3 669,0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2 451 739,0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70 393,0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18 171,0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37 501,0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10 981,0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43 369,0</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810 823,0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810 823,0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328 131,4</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305 329,0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55 752,0</w:t>
            </w:r>
          </w:p>
        </w:tc>
      </w:tr>
      <w:tr>
        <w:trPr>
          <w:trHeight w:val="8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37 230,0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32 268,0</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149 604,0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2 428,0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13 331,0</w:t>
            </w:r>
          </w:p>
        </w:tc>
      </w:tr>
      <w:tr>
        <w:trPr>
          <w:trHeight w:val="7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2 816,0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22 802,4</w:t>
            </w:r>
          </w:p>
        </w:tc>
      </w:tr>
      <w:tr>
        <w:trPr>
          <w:trHeight w:val="7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20 794,4</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2 008,0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794 428,4</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11 190,2</w:t>
            </w:r>
          </w:p>
        </w:tc>
      </w:tr>
      <w:tr>
        <w:trPr>
          <w:trHeight w:val="6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11 190,2</w:t>
            </w: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1 931,0</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 және абаттандыру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1 931,0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22 547,0</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22 547,0</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648 388,7</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322 523,3</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258 865,4</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67 000,0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 инспекциясы бөлімі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4 174,5</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4 174,5</w:t>
            </w: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106 197,0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53 053,0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52 820,0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25 184,0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25 184,0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174 530,6</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63 756,0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63 756,0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22 926,0</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22 926,0</w:t>
            </w: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3 246,0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7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28 260,6</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28 260,6</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22 584,9</w:t>
            </w: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12 067,2</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10 517,7</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17 123,6</w:t>
            </w: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5 056,8</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12 066,8</w:t>
            </w:r>
          </w:p>
        </w:tc>
      </w:tr>
      <w:tr>
        <w:trPr>
          <w:trHeight w:val="5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5 027,9</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5 027,9</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2 815,0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2 815,0</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7 290,6</w:t>
            </w:r>
          </w:p>
        </w:tc>
      </w:tr>
      <w:tr>
        <w:trPr>
          <w:trHeight w:val="7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3 809,6</w:t>
            </w:r>
          </w:p>
        </w:tc>
      </w:tr>
      <w:tr>
        <w:trPr>
          <w:trHeight w:val="5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67 457,8</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14 872,8</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14 872,8</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12 903,0</w:t>
            </w:r>
          </w:p>
        </w:tc>
      </w:tr>
      <w:tr>
        <w:trPr>
          <w:trHeight w:val="5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9 926,3</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836,7</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7 579,0</w:t>
            </w: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7 579,0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32 103,0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33 281,7</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33 281,7</w:t>
            </w:r>
          </w:p>
        </w:tc>
      </w:tr>
      <w:tr>
        <w:trPr>
          <w:trHeight w:val="10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13 931,7</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13 154,4</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13 154,4</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2 912,0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10 242,4</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127 654,7</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14 476,3</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9 264,8</w:t>
            </w:r>
          </w:p>
        </w:tc>
      </w:tr>
      <w:tr>
        <w:trPr>
          <w:trHeight w:val="2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5 211,5</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52 838,7</w:t>
            </w: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52 838,7</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60 339,7</w:t>
            </w:r>
          </w:p>
        </w:tc>
      </w:tr>
      <w:tr>
        <w:trPr>
          <w:trHeight w:val="5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11 104,5</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49 235,2</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20,6</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51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3 556,8</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3 556,8</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3 556,8</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112 625,3</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125 999,3</w:t>
            </w:r>
          </w:p>
        </w:tc>
      </w:tr>
      <w:tr>
        <w:trPr>
          <w:trHeight w:val="5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125 999,3</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125 999,3</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125 999,3</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13 374,0</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 өтеу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-177 687,4</w:t>
            </w: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177 687,4</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65 175,5</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65 175,5</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65 175,5</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65 175,5</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13 374,2</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13 374,2</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13 374,2</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13 374,0</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қаражатының пайдаланылатын қалдықтары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125 886,1</w:t>
            </w:r>
          </w:p>
        </w:tc>
      </w:tr>
    </w:tbl>
    <w:bookmarkStart w:name="z20" w:id="3"/>
    <w:p>
      <w:pPr>
        <w:spacing w:after="0"/>
        <w:ind w:left="0"/>
        <w:jc w:val="both"/>
      </w:pPr>
      <w:r>
        <w:rPr>
          <w:rFonts w:ascii="Times New Roman"/>
          <w:b w:val="false"/>
          <w:i w:val="false"/>
          <w:color w:val="000000"/>
          <w:sz w:val="28"/>
        </w:rPr>
        <w:t>
2012 жылғы 20 желтоқсандағы</w:t>
      </w:r>
      <w:r>
        <w:br/>
      </w:r>
      <w:r>
        <w:rPr>
          <w:rFonts w:ascii="Times New Roman"/>
          <w:b w:val="false"/>
          <w:i w:val="false"/>
          <w:color w:val="000000"/>
          <w:sz w:val="28"/>
        </w:rPr>
        <w:t>
№ 10/70 шешімге 2 қосымша</w:t>
      </w:r>
    </w:p>
    <w:bookmarkEnd w:id="3"/>
    <w:bookmarkStart w:name="z21" w:id="4"/>
    <w:p>
      <w:pPr>
        <w:spacing w:after="0"/>
        <w:ind w:left="0"/>
        <w:jc w:val="left"/>
      </w:pPr>
      <w:r>
        <w:rPr>
          <w:rFonts w:ascii="Times New Roman"/>
          <w:b/>
          <w:i w:val="false"/>
          <w:color w:val="000000"/>
        </w:rPr>
        <w:t xml:space="preserve"> 
2014 жылға арналған аудандық бюджет</w:t>
      </w:r>
    </w:p>
    <w:bookmarkEnd w:id="4"/>
    <w:p>
      <w:pPr>
        <w:spacing w:after="0"/>
        <w:ind w:left="0"/>
        <w:jc w:val="both"/>
      </w:pPr>
      <w:r>
        <w:rPr>
          <w:rFonts w:ascii="Times New Roman"/>
          <w:b w:val="false"/>
          <w:i w:val="false"/>
          <w:color w:val="ff0000"/>
          <w:sz w:val="28"/>
        </w:rPr>
        <w:t xml:space="preserve">      Ескерту. 2-қосымша жаңа редакцияда - Бейнеу аудандық мәслихатының 09.07.2013 </w:t>
      </w:r>
      <w:r>
        <w:rPr>
          <w:rFonts w:ascii="Times New Roman"/>
          <w:b w:val="false"/>
          <w:i w:val="false"/>
          <w:color w:val="ff0000"/>
          <w:sz w:val="28"/>
        </w:rPr>
        <w:t>№ 15/97</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958"/>
        <w:gridCol w:w="1108"/>
        <w:gridCol w:w="915"/>
        <w:gridCol w:w="5918"/>
        <w:gridCol w:w="2999"/>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4 610 131,0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1 904 920,0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507 759,0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507 759,0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436 307,0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436 307,0</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931 125,0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873 862,0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9 680,0</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47 170,0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23 576,0</w:t>
            </w:r>
          </w:p>
        </w:tc>
      </w:tr>
      <w:tr>
        <w:trPr>
          <w:trHeight w:val="3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5 162,0</w:t>
            </w:r>
          </w:p>
        </w:tc>
      </w:tr>
      <w:tr>
        <w:trPr>
          <w:trHeight w:val="37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9 897,0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8 467,0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6 153,0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6 153,0</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7 545,0</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5 808,0</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604,0</w:t>
            </w:r>
          </w:p>
        </w:tc>
      </w:tr>
      <w:tr>
        <w:trPr>
          <w:trHeight w:val="3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5 204,0</w:t>
            </w:r>
          </w:p>
        </w:tc>
      </w:tr>
      <w:tr>
        <w:trPr>
          <w:trHeight w:val="64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6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10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1 061,0</w:t>
            </w:r>
          </w:p>
        </w:tc>
      </w:tr>
      <w:tr>
        <w:trPr>
          <w:trHeight w:val="14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1 061,0</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4 430,0</w:t>
            </w:r>
          </w:p>
        </w:tc>
      </w:tr>
      <w:tr>
        <w:trPr>
          <w:trHeight w:val="3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4 430,0</w:t>
            </w:r>
          </w:p>
        </w:tc>
      </w:tr>
      <w:tr>
        <w:trPr>
          <w:trHeight w:val="3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4 430,0</w:t>
            </w:r>
          </w:p>
        </w:tc>
      </w:tr>
      <w:tr>
        <w:trPr>
          <w:trHeight w:val="3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2 693 236,0</w:t>
            </w:r>
          </w:p>
        </w:tc>
      </w:tr>
      <w:tr>
        <w:trPr>
          <w:trHeight w:val="39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2 693 236,0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2 693 236,0</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w:t>
            </w:r>
            <w:r>
              <w:br/>
            </w:r>
            <w:r>
              <w:rPr>
                <w:rFonts w:ascii="Times New Roman"/>
                <w:b/>
                <w:i w:val="false"/>
                <w:color w:val="000000"/>
                <w:sz w:val="20"/>
              </w:rPr>
              <w:t>
ші бағ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4 610 131,0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228 264,0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15 192,0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13 692,0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119 744,0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118 544,0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71 018,0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71 018,0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11 847,0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5 537,0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5 273,0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5 577,0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5 644,0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5 957,0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5 582,0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5 431,0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22 310,0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1 112,0</w:t>
            </w:r>
          </w:p>
        </w:tc>
      </w:tr>
      <w:tr>
        <w:trPr>
          <w:trHeight w:val="10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19 688,0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3 702,0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3 702,0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4 280,0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4 280,0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3 692 576,0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255 868,0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255 868,0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173 107,0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45 184,0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10 685,0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8 669,0</w:t>
            </w:r>
          </w:p>
        </w:tc>
      </w:tr>
      <w:tr>
        <w:trPr>
          <w:trHeight w:val="2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2 858 387,0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оқытуды қамтамасыз 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6 149,0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2 450 185,0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75 221,0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17 615,0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36 219,0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10 739,0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262 259,0</w:t>
            </w:r>
          </w:p>
        </w:tc>
      </w:tr>
      <w:tr>
        <w:trPr>
          <w:trHeight w:val="3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578 321,0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578 321,0</w:t>
            </w:r>
          </w:p>
        </w:tc>
      </w:tr>
      <w:tr>
        <w:trPr>
          <w:trHeight w:val="30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359 153,0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334 753,0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43 554,0</w:t>
            </w:r>
          </w:p>
        </w:tc>
      </w:tr>
      <w:tr>
        <w:trPr>
          <w:trHeight w:val="8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35 268,0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96 300,0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24 066,0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108 823,0</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1 709,0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20 483,0</w:t>
            </w:r>
          </w:p>
        </w:tc>
      </w:tr>
      <w:tr>
        <w:trPr>
          <w:trHeight w:val="7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2 604,0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24 400,0</w:t>
            </w:r>
          </w:p>
        </w:tc>
      </w:tr>
      <w:tr>
        <w:trPr>
          <w:trHeight w:val="7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21 837,0</w:t>
            </w:r>
          </w:p>
        </w:tc>
      </w:tr>
      <w:tr>
        <w:trPr>
          <w:trHeight w:val="5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2 563,0</w:t>
            </w:r>
          </w:p>
        </w:tc>
      </w:tr>
      <w:tr>
        <w:trPr>
          <w:trHeight w:val="31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106 486,0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7 540,0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7 540,0</w:t>
            </w:r>
          </w:p>
        </w:tc>
      </w:tr>
      <w:tr>
        <w:trPr>
          <w:trHeight w:val="5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23 000,0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75 946,0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36 375,0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35 762,0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21 571,0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21 571,0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148 195,0</w:t>
            </w:r>
          </w:p>
        </w:tc>
      </w:tr>
      <w:tr>
        <w:trPr>
          <w:trHeight w:val="5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83 462,0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80 952,0</w:t>
            </w:r>
          </w:p>
        </w:tc>
      </w:tr>
      <w:tr>
        <w:trPr>
          <w:trHeight w:val="36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7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1 820,0</w:t>
            </w:r>
          </w:p>
        </w:tc>
      </w:tr>
      <w:tr>
        <w:trPr>
          <w:trHeight w:val="5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35 915,0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35 915,0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19 976,0</w:t>
            </w:r>
          </w:p>
        </w:tc>
      </w:tr>
      <w:tr>
        <w:trPr>
          <w:trHeight w:val="7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9 143,0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10 833,0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8 842,0</w:t>
            </w:r>
          </w:p>
        </w:tc>
      </w:tr>
      <w:tr>
        <w:trPr>
          <w:trHeight w:val="5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8 842,0</w:t>
            </w:r>
          </w:p>
        </w:tc>
      </w:tr>
      <w:tr>
        <w:trPr>
          <w:trHeight w:val="72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15 567,0</w:t>
            </w:r>
          </w:p>
        </w:tc>
      </w:tr>
      <w:tr>
        <w:trPr>
          <w:trHeight w:val="49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8 651,0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6 361,0</w:t>
            </w:r>
          </w:p>
        </w:tc>
      </w:tr>
      <w:tr>
        <w:trPr>
          <w:trHeight w:val="2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6 916,0</w:t>
            </w:r>
          </w:p>
        </w:tc>
      </w:tr>
      <w:tr>
        <w:trPr>
          <w:trHeight w:val="5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6 916,0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13 152,0</w:t>
            </w:r>
          </w:p>
        </w:tc>
      </w:tr>
      <w:tr>
        <w:trPr>
          <w:trHeight w:val="5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13 152,0</w:t>
            </w:r>
          </w:p>
        </w:tc>
      </w:tr>
      <w:tr>
        <w:trPr>
          <w:trHeight w:val="108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13 152,0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5 350,0</w:t>
            </w:r>
          </w:p>
        </w:tc>
      </w:tr>
      <w:tr>
        <w:trPr>
          <w:trHeight w:val="5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5 350,0</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33 406,0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9 353,0</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9 353,0</w:t>
            </w:r>
          </w:p>
        </w:tc>
      </w:tr>
      <w:tr>
        <w:trPr>
          <w:trHeight w:val="5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14 053,0</w:t>
            </w:r>
          </w:p>
        </w:tc>
      </w:tr>
      <w:tr>
        <w:trPr>
          <w:trHeight w:val="82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14 053,0</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5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54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2" w:id="5"/>
    <w:p>
      <w:pPr>
        <w:spacing w:after="0"/>
        <w:ind w:left="0"/>
        <w:jc w:val="both"/>
      </w:pPr>
      <w:r>
        <w:rPr>
          <w:rFonts w:ascii="Times New Roman"/>
          <w:b w:val="false"/>
          <w:i w:val="false"/>
          <w:color w:val="000000"/>
          <w:sz w:val="28"/>
        </w:rPr>
        <w:t>
2012 жылғы 20 желтоқсандағы</w:t>
      </w:r>
      <w:r>
        <w:br/>
      </w:r>
      <w:r>
        <w:rPr>
          <w:rFonts w:ascii="Times New Roman"/>
          <w:b w:val="false"/>
          <w:i w:val="false"/>
          <w:color w:val="000000"/>
          <w:sz w:val="28"/>
        </w:rPr>
        <w:t>
№ 10/70 шешімге 3 қосымша</w:t>
      </w:r>
    </w:p>
    <w:bookmarkEnd w:id="5"/>
    <w:bookmarkStart w:name="z23" w:id="6"/>
    <w:p>
      <w:pPr>
        <w:spacing w:after="0"/>
        <w:ind w:left="0"/>
        <w:jc w:val="left"/>
      </w:pPr>
      <w:r>
        <w:rPr>
          <w:rFonts w:ascii="Times New Roman"/>
          <w:b/>
          <w:i w:val="false"/>
          <w:color w:val="000000"/>
        </w:rPr>
        <w:t xml:space="preserve"> 
2015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972"/>
        <w:gridCol w:w="992"/>
        <w:gridCol w:w="1191"/>
        <w:gridCol w:w="5744"/>
        <w:gridCol w:w="3029"/>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 Сын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4 716 035,0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2 131 913,0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560 111,0</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560 111,0</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490 846,0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490 846,0</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1 047 515,0</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983 094,0</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10 890,0</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53 066,0</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26 521,0</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5 807,0</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11 134,0</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9 524,0</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4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(немесе)оған уәкілеттігі бар мемлекеттік органдар немесе лауазымды адамдар құжаттар бергені үшін алынатын міндетті төлемдер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6 920,0</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6 920,0</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8 489,0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6 535,0</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5 855,0</w:t>
            </w:r>
          </w:p>
        </w:tc>
      </w:tr>
      <w:tr>
        <w:trPr>
          <w:trHeight w:val="5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5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97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1 193,0</w:t>
            </w:r>
          </w:p>
        </w:tc>
      </w:tr>
      <w:tr>
        <w:trPr>
          <w:trHeight w:val="11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1 193,0</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4 984,0</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4 984,0</w:t>
            </w:r>
          </w:p>
        </w:tc>
      </w:tr>
      <w:tr>
        <w:trPr>
          <w:trHeight w:val="28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 ТҮСІМІ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2 570 649,0</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2 570 649,0</w:t>
            </w:r>
          </w:p>
        </w:tc>
      </w:tr>
      <w:tr>
        <w:trPr>
          <w:trHeight w:val="36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2 570 649,0</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 топ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Әкімші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Кіші бағ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4 716 035,0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241 499,0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15 813,0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14 313,0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128 042,0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126 842,0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74 325,0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74 325,0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12 144,0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10 061,0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5 602,0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5 410,0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5 838,0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5 878,0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5 945,0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6 258,0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5 883,0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5 732,0</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23 319,0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1 616,0</w:t>
            </w:r>
          </w:p>
        </w:tc>
      </w:tr>
      <w:tr>
        <w:trPr>
          <w:trHeight w:val="1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1 190,0</w:t>
            </w:r>
          </w:p>
        </w:tc>
      </w:tr>
      <w:tr>
        <w:trPr>
          <w:trHeight w:val="8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20 513,0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3 923,0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3 923,0</w:t>
            </w:r>
          </w:p>
        </w:tc>
      </w:tr>
      <w:tr>
        <w:trPr>
          <w:trHeight w:val="25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3 923,0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4 580,0</w:t>
            </w:r>
          </w:p>
        </w:tc>
      </w:tr>
      <w:tr>
        <w:trPr>
          <w:trHeight w:val="1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4 580,0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3 765 380,0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261 014,0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261 014,0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178 253,0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45 184,0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10 685,0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4 843,0</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8 669,0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13 380,0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2 889 231,0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оқытуды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6 252,0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2 474 731,0</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75 221,0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17 786,0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36 219,0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10 739,0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268 283,0</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615 135,0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 және реконструкциялау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615 135,0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384 178,0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358 069,0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46 603,0</w:t>
            </w:r>
          </w:p>
        </w:tc>
      </w:tr>
      <w:tr>
        <w:trPr>
          <w:trHeight w:val="64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37 736,0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103 041,0</w:t>
            </w:r>
          </w:p>
        </w:tc>
      </w:tr>
      <w:tr>
        <w:trPr>
          <w:trHeight w:val="2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25 751,0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116 441,0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21 917,0</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2 786,0</w:t>
            </w:r>
          </w:p>
        </w:tc>
      </w:tr>
      <w:tr>
        <w:trPr>
          <w:trHeight w:val="46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26 109,0</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23 366,0</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2 743,0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88 964,0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инспекциясы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7 701,0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81 263,0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38 921,0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38 308,0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23 081,0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23 081,0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19 261,0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19 261,0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152 848,0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84 602,0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81 915,0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1 948,0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38 429,0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38 429,0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20 841,0</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9 783,0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11 058,0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8 976,0</w:t>
            </w:r>
          </w:p>
        </w:tc>
      </w:tr>
      <w:tr>
        <w:trPr>
          <w:trHeight w:val="4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8 976,0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16 656,0</w:t>
            </w:r>
          </w:p>
        </w:tc>
      </w:tr>
      <w:tr>
        <w:trPr>
          <w:trHeight w:val="19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9 256,0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6 806,0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7 400,0</w:t>
            </w:r>
          </w:p>
        </w:tc>
      </w:tr>
      <w:tr>
        <w:trPr>
          <w:trHeight w:val="45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7 400,0</w:t>
            </w:r>
          </w:p>
        </w:tc>
      </w:tr>
      <w:tr>
        <w:trPr>
          <w:trHeight w:val="30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13 241,0</w:t>
            </w:r>
          </w:p>
        </w:tc>
      </w:tr>
      <w:tr>
        <w:trPr>
          <w:trHeight w:val="18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13 241,0</w:t>
            </w:r>
          </w:p>
        </w:tc>
      </w:tr>
      <w:tr>
        <w:trPr>
          <w:trHeight w:val="82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13 241,0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5 725,0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39 041,0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9 777,0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9 777,0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14 264,0</w:t>
            </w:r>
          </w:p>
        </w:tc>
      </w:tr>
      <w:tr>
        <w:trPr>
          <w:trHeight w:val="6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14 264,0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КРЕДИТТЕУ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ОПЕРАЦИЯЛАР БОЙЫНША САЛЬДО</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42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 БЮДЖЕТ ТАПШЫЛЫҒЫН ҚАРЖЫЛАНДЫРУ (ПРОФИЦИТІН ПАЙДАЛАНУ)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1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7"/>
    <w:p>
      <w:pPr>
        <w:spacing w:after="0"/>
        <w:ind w:left="0"/>
        <w:jc w:val="both"/>
      </w:pPr>
      <w:r>
        <w:rPr>
          <w:rFonts w:ascii="Times New Roman"/>
          <w:b w:val="false"/>
          <w:i w:val="false"/>
          <w:color w:val="000000"/>
          <w:sz w:val="28"/>
        </w:rPr>
        <w:t>
2012 жылғы 20 желтоқсандағы</w:t>
      </w:r>
      <w:r>
        <w:br/>
      </w:r>
      <w:r>
        <w:rPr>
          <w:rFonts w:ascii="Times New Roman"/>
          <w:b w:val="false"/>
          <w:i w:val="false"/>
          <w:color w:val="000000"/>
          <w:sz w:val="28"/>
        </w:rPr>
        <w:t>
№ 10/70 шешімге 4 қосымша</w:t>
      </w:r>
    </w:p>
    <w:bookmarkEnd w:id="7"/>
    <w:bookmarkStart w:name="z25" w:id="8"/>
    <w:p>
      <w:pPr>
        <w:spacing w:after="0"/>
        <w:ind w:left="0"/>
        <w:jc w:val="left"/>
      </w:pPr>
      <w:r>
        <w:rPr>
          <w:rFonts w:ascii="Times New Roman"/>
          <w:b/>
          <w:i w:val="false"/>
          <w:color w:val="000000"/>
        </w:rPr>
        <w:t xml:space="preserve"> 
2013 жылға арналған бюджеттік инвестициялық жобаларды (бағдарламаларды) іске асыруға бағытталған аудандық бюджеттің бюджеттік даму бағдарламаларының тізбесі</w:t>
      </w:r>
    </w:p>
    <w:bookmarkEnd w:id="8"/>
    <w:p>
      <w:pPr>
        <w:spacing w:after="0"/>
        <w:ind w:left="0"/>
        <w:jc w:val="both"/>
      </w:pPr>
      <w:r>
        <w:rPr>
          <w:rFonts w:ascii="Times New Roman"/>
          <w:b w:val="false"/>
          <w:i w:val="false"/>
          <w:color w:val="ff0000"/>
          <w:sz w:val="28"/>
        </w:rPr>
        <w:t xml:space="preserve">      Ескерту. 4-қосымша жаңа редакцияда - Бейнеу аудандық мәслихатының 2013.08.28 </w:t>
      </w:r>
      <w:r>
        <w:rPr>
          <w:rFonts w:ascii="Times New Roman"/>
          <w:b w:val="false"/>
          <w:i w:val="false"/>
          <w:color w:val="ff0000"/>
          <w:sz w:val="28"/>
        </w:rPr>
        <w:t>№ 17/112</w:t>
      </w:r>
      <w:r>
        <w:rPr>
          <w:rFonts w:ascii="Times New Roman"/>
          <w:b w:val="false"/>
          <w:i w:val="false"/>
          <w:color w:val="ff0000"/>
          <w:sz w:val="28"/>
        </w:rPr>
        <w:t xml:space="preserve"> (2013.01.01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5"/>
        <w:gridCol w:w="1381"/>
        <w:gridCol w:w="1466"/>
        <w:gridCol w:w="8118"/>
      </w:tblGrid>
      <w:tr>
        <w:trPr>
          <w:trHeight w:val="3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w:t>
            </w:r>
            <w:r>
              <w:br/>
            </w:r>
            <w:r>
              <w:rPr>
                <w:rFonts w:ascii="Times New Roman"/>
                <w:b/>
                <w:i w:val="false"/>
                <w:color w:val="000000"/>
                <w:sz w:val="20"/>
              </w:rPr>
              <w:t>
ционал-</w:t>
            </w:r>
            <w:r>
              <w:br/>
            </w:r>
            <w:r>
              <w:rPr>
                <w:rFonts w:ascii="Times New Roman"/>
                <w:b/>
                <w:i w:val="false"/>
                <w:color w:val="000000"/>
                <w:sz w:val="20"/>
              </w:rPr>
              <w:t>
дық топ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w:t>
            </w:r>
            <w:r>
              <w:br/>
            </w:r>
            <w:r>
              <w:rPr>
                <w:rFonts w:ascii="Times New Roman"/>
                <w:b/>
                <w:i w:val="false"/>
                <w:color w:val="000000"/>
                <w:sz w:val="20"/>
              </w:rPr>
              <w:t>
шілік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w:t>
            </w:r>
            <w:r>
              <w:br/>
            </w:r>
            <w:r>
              <w:rPr>
                <w:rFonts w:ascii="Times New Roman"/>
                <w:b/>
                <w:i w:val="false"/>
                <w:color w:val="000000"/>
                <w:sz w:val="20"/>
              </w:rPr>
              <w:t>
дарла-</w:t>
            </w:r>
            <w:r>
              <w:br/>
            </w:r>
            <w:r>
              <w:rPr>
                <w:rFonts w:ascii="Times New Roman"/>
                <w:b/>
                <w:i w:val="false"/>
                <w:color w:val="000000"/>
                <w:sz w:val="20"/>
              </w:rPr>
              <w:t>
ма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25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4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2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жобалау,салу және (немесе) сатып алу</w:t>
            </w:r>
          </w:p>
        </w:tc>
      </w:tr>
      <w:tr>
        <w:trPr>
          <w:trHeight w:val="52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r>
        <w:trPr>
          <w:trHeight w:val="40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25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300"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25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және коммуникация</w:t>
            </w:r>
          </w:p>
        </w:tc>
      </w:tr>
      <w:tr>
        <w:trPr>
          <w:trHeight w:val="55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285" w:hRule="atLeast"/>
        </w:trPr>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bl>
    <w:bookmarkStart w:name="z26" w:id="9"/>
    <w:p>
      <w:pPr>
        <w:spacing w:after="0"/>
        <w:ind w:left="0"/>
        <w:jc w:val="both"/>
      </w:pPr>
      <w:r>
        <w:rPr>
          <w:rFonts w:ascii="Times New Roman"/>
          <w:b w:val="false"/>
          <w:i w:val="false"/>
          <w:color w:val="000000"/>
          <w:sz w:val="28"/>
        </w:rPr>
        <w:t>
2012 жылғы 20 желтоқсандағы</w:t>
      </w:r>
      <w:r>
        <w:br/>
      </w:r>
      <w:r>
        <w:rPr>
          <w:rFonts w:ascii="Times New Roman"/>
          <w:b w:val="false"/>
          <w:i w:val="false"/>
          <w:color w:val="000000"/>
          <w:sz w:val="28"/>
        </w:rPr>
        <w:t>
№ 10/70 шешімге 5 қосымша</w:t>
      </w:r>
    </w:p>
    <w:bookmarkEnd w:id="9"/>
    <w:bookmarkStart w:name="z27" w:id="10"/>
    <w:p>
      <w:pPr>
        <w:spacing w:after="0"/>
        <w:ind w:left="0"/>
        <w:jc w:val="left"/>
      </w:pPr>
      <w:r>
        <w:rPr>
          <w:rFonts w:ascii="Times New Roman"/>
          <w:b/>
          <w:i w:val="false"/>
          <w:color w:val="000000"/>
        </w:rPr>
        <w:t xml:space="preserve"> 
2014 жылға арналған бюджеттік инвестициялық жобаларды (бағдарламаларды) іске асыруға бағытталған аудандық бюджеттің бюджеттік даму бағдарламаларының тізбесі</w:t>
      </w:r>
    </w:p>
    <w:bookmarkEnd w:id="10"/>
    <w:p>
      <w:pPr>
        <w:spacing w:after="0"/>
        <w:ind w:left="0"/>
        <w:jc w:val="both"/>
      </w:pPr>
      <w:r>
        <w:rPr>
          <w:rFonts w:ascii="Times New Roman"/>
          <w:b w:val="false"/>
          <w:i w:val="false"/>
          <w:color w:val="ff0000"/>
          <w:sz w:val="28"/>
        </w:rPr>
        <w:t xml:space="preserve">      Ескерту. 5-қосымша жаңа редакцияда - Бейнеу аудандық мәслихатының 2013.07.09 </w:t>
      </w:r>
      <w:r>
        <w:rPr>
          <w:rFonts w:ascii="Times New Roman"/>
          <w:b w:val="false"/>
          <w:i w:val="false"/>
          <w:color w:val="ff0000"/>
          <w:sz w:val="28"/>
        </w:rPr>
        <w:t>№ 15/97</w:t>
      </w:r>
      <w:r>
        <w:rPr>
          <w:rFonts w:ascii="Times New Roman"/>
          <w:b w:val="false"/>
          <w:i w:val="false"/>
          <w:color w:val="ff0000"/>
          <w:sz w:val="28"/>
        </w:rPr>
        <w:t xml:space="preserve"> (2013.01.01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402"/>
        <w:gridCol w:w="1929"/>
        <w:gridCol w:w="7276"/>
      </w:tblGrid>
      <w:tr>
        <w:trPr>
          <w:trHeight w:val="27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w:t>
            </w:r>
            <w:r>
              <w:br/>
            </w:r>
            <w:r>
              <w:rPr>
                <w:rFonts w:ascii="Times New Roman"/>
                <w:b w:val="false"/>
                <w:i w:val="false"/>
                <w:color w:val="000000"/>
                <w:sz w:val="20"/>
              </w:rPr>
              <w:t>
</w:t>
            </w:r>
            <w:r>
              <w:rPr>
                <w:rFonts w:ascii="Times New Roman"/>
                <w:b/>
                <w:i w:val="false"/>
                <w:color w:val="000000"/>
                <w:sz w:val="20"/>
              </w:rPr>
              <w:t>налдық топ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w:t>
            </w:r>
            <w:r>
              <w:br/>
            </w:r>
            <w:r>
              <w:rPr>
                <w:rFonts w:ascii="Times New Roman"/>
                <w:b w:val="false"/>
                <w:i w:val="false"/>
                <w:color w:val="000000"/>
                <w:sz w:val="20"/>
              </w:rPr>
              <w:t>
</w:t>
            </w:r>
            <w:r>
              <w:rPr>
                <w:rFonts w:ascii="Times New Roman"/>
                <w:b/>
                <w:i w:val="false"/>
                <w:color w:val="000000"/>
                <w:sz w:val="20"/>
              </w:rPr>
              <w:t>шілік</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w:t>
            </w:r>
            <w:r>
              <w:br/>
            </w:r>
            <w:r>
              <w:rPr>
                <w:rFonts w:ascii="Times New Roman"/>
                <w:b w:val="false"/>
                <w:i w:val="false"/>
                <w:color w:val="000000"/>
                <w:sz w:val="20"/>
              </w:rPr>
              <w:t>
</w:t>
            </w:r>
            <w:r>
              <w:rPr>
                <w:rFonts w:ascii="Times New Roman"/>
                <w:b/>
                <w:i w:val="false"/>
                <w:color w:val="000000"/>
                <w:sz w:val="20"/>
              </w:rPr>
              <w:t>лама</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7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15"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30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6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54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r>
    </w:tbl>
    <w:bookmarkStart w:name="z28" w:id="11"/>
    <w:p>
      <w:pPr>
        <w:spacing w:after="0"/>
        <w:ind w:left="0"/>
        <w:jc w:val="both"/>
      </w:pPr>
      <w:r>
        <w:rPr>
          <w:rFonts w:ascii="Times New Roman"/>
          <w:b w:val="false"/>
          <w:i w:val="false"/>
          <w:color w:val="000000"/>
          <w:sz w:val="28"/>
        </w:rPr>
        <w:t>
2012 жылғы 20 желтоқсандағы</w:t>
      </w:r>
      <w:r>
        <w:br/>
      </w:r>
      <w:r>
        <w:rPr>
          <w:rFonts w:ascii="Times New Roman"/>
          <w:b w:val="false"/>
          <w:i w:val="false"/>
          <w:color w:val="000000"/>
          <w:sz w:val="28"/>
        </w:rPr>
        <w:t>
№ 10/70 шешімге 6 қосымша</w:t>
      </w:r>
    </w:p>
    <w:bookmarkEnd w:id="11"/>
    <w:bookmarkStart w:name="z29" w:id="12"/>
    <w:p>
      <w:pPr>
        <w:spacing w:after="0"/>
        <w:ind w:left="0"/>
        <w:jc w:val="left"/>
      </w:pPr>
      <w:r>
        <w:rPr>
          <w:rFonts w:ascii="Times New Roman"/>
          <w:b/>
          <w:i w:val="false"/>
          <w:color w:val="000000"/>
        </w:rPr>
        <w:t xml:space="preserve"> 
2015 жылға арналған бюджеттік инвестициялық жобаларды (бағдарламаларды) іске асыруға бағытталған аудандық бюджеттің бюджеттік даму бағдарламаларының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1402"/>
        <w:gridCol w:w="1672"/>
        <w:gridCol w:w="7522"/>
      </w:tblGrid>
      <w:tr>
        <w:trPr>
          <w:trHeight w:val="25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w:t>
            </w:r>
            <w:r>
              <w:br/>
            </w:r>
            <w:r>
              <w:rPr>
                <w:rFonts w:ascii="Times New Roman"/>
                <w:b w:val="false"/>
                <w:i w:val="false"/>
                <w:color w:val="000000"/>
                <w:sz w:val="20"/>
              </w:rPr>
              <w:t>
</w:t>
            </w:r>
            <w:r>
              <w:rPr>
                <w:rFonts w:ascii="Times New Roman"/>
                <w:b/>
                <w:i w:val="false"/>
                <w:color w:val="000000"/>
                <w:sz w:val="20"/>
              </w:rPr>
              <w:t>налдық топ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w:t>
            </w:r>
            <w:r>
              <w:br/>
            </w:r>
            <w:r>
              <w:rPr>
                <w:rFonts w:ascii="Times New Roman"/>
                <w:b w:val="false"/>
                <w:i w:val="false"/>
                <w:color w:val="000000"/>
                <w:sz w:val="20"/>
              </w:rPr>
              <w:t>
</w:t>
            </w:r>
            <w:r>
              <w:rPr>
                <w:rFonts w:ascii="Times New Roman"/>
                <w:b/>
                <w:i w:val="false"/>
                <w:color w:val="000000"/>
                <w:sz w:val="20"/>
              </w:rPr>
              <w:t>шілік</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w:t>
            </w:r>
            <w:r>
              <w:br/>
            </w:r>
            <w:r>
              <w:rPr>
                <w:rFonts w:ascii="Times New Roman"/>
                <w:b w:val="false"/>
                <w:i w:val="false"/>
                <w:color w:val="000000"/>
                <w:sz w:val="20"/>
              </w:rPr>
              <w:t>
</w:t>
            </w:r>
            <w:r>
              <w:rPr>
                <w:rFonts w:ascii="Times New Roman"/>
                <w:b/>
                <w:i w:val="false"/>
                <w:color w:val="000000"/>
                <w:sz w:val="20"/>
              </w:rPr>
              <w:t>лама</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5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30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285"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0" w:id="13"/>
    <w:p>
      <w:pPr>
        <w:spacing w:after="0"/>
        <w:ind w:left="0"/>
        <w:jc w:val="both"/>
      </w:pPr>
      <w:r>
        <w:rPr>
          <w:rFonts w:ascii="Times New Roman"/>
          <w:b w:val="false"/>
          <w:i w:val="false"/>
          <w:color w:val="000000"/>
          <w:sz w:val="28"/>
        </w:rPr>
        <w:t>
2012 жылғы 20 желтоқсандағы</w:t>
      </w:r>
      <w:r>
        <w:br/>
      </w:r>
      <w:r>
        <w:rPr>
          <w:rFonts w:ascii="Times New Roman"/>
          <w:b w:val="false"/>
          <w:i w:val="false"/>
          <w:color w:val="000000"/>
          <w:sz w:val="28"/>
        </w:rPr>
        <w:t>
№ 10/70 шешімге 7 қосымша</w:t>
      </w:r>
    </w:p>
    <w:bookmarkEnd w:id="13"/>
    <w:bookmarkStart w:name="z31" w:id="14"/>
    <w:p>
      <w:pPr>
        <w:spacing w:after="0"/>
        <w:ind w:left="0"/>
        <w:jc w:val="left"/>
      </w:pPr>
      <w:r>
        <w:rPr>
          <w:rFonts w:ascii="Times New Roman"/>
          <w:b/>
          <w:i w:val="false"/>
          <w:color w:val="000000"/>
        </w:rPr>
        <w:t xml:space="preserve"> 
2013 жылға арналған аудандық бюджетті атқару процесінде секвестрлеуге жатпайтын бюджеттік бағдарлама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3"/>
        <w:gridCol w:w="1521"/>
        <w:gridCol w:w="1621"/>
        <w:gridCol w:w="7495"/>
      </w:tblGrid>
      <w:tr>
        <w:trPr>
          <w:trHeight w:val="21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w:t>
            </w:r>
            <w:r>
              <w:br/>
            </w:r>
            <w:r>
              <w:rPr>
                <w:rFonts w:ascii="Times New Roman"/>
                <w:b w:val="false"/>
                <w:i w:val="false"/>
                <w:color w:val="000000"/>
                <w:sz w:val="20"/>
              </w:rPr>
              <w:t>
</w:t>
            </w:r>
            <w:r>
              <w:rPr>
                <w:rFonts w:ascii="Times New Roman"/>
                <w:b/>
                <w:i w:val="false"/>
                <w:color w:val="000000"/>
                <w:sz w:val="20"/>
              </w:rPr>
              <w:t>налдық топ</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Әкiм-</w:t>
            </w:r>
            <w:r>
              <w:br/>
            </w:r>
            <w:r>
              <w:rPr>
                <w:rFonts w:ascii="Times New Roman"/>
                <w:b w:val="false"/>
                <w:i w:val="false"/>
                <w:color w:val="000000"/>
                <w:sz w:val="20"/>
              </w:rPr>
              <w:t>
</w:t>
            </w:r>
            <w:r>
              <w:rPr>
                <w:rFonts w:ascii="Times New Roman"/>
                <w:b/>
                <w:i w:val="false"/>
                <w:color w:val="000000"/>
                <w:sz w:val="20"/>
              </w:rPr>
              <w:t>шілік</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w:t>
            </w:r>
            <w:r>
              <w:br/>
            </w:r>
            <w:r>
              <w:rPr>
                <w:rFonts w:ascii="Times New Roman"/>
                <w:b w:val="false"/>
                <w:i w:val="false"/>
                <w:color w:val="000000"/>
                <w:sz w:val="20"/>
              </w:rPr>
              <w:t>
</w:t>
            </w:r>
            <w:r>
              <w:rPr>
                <w:rFonts w:ascii="Times New Roman"/>
                <w:b/>
                <w:i w:val="false"/>
                <w:color w:val="000000"/>
                <w:sz w:val="20"/>
              </w:rPr>
              <w:t>лама</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1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225"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білім бөлімі</w:t>
            </w:r>
          </w:p>
        </w:tc>
      </w:tr>
      <w:tr>
        <w:trPr>
          <w:trHeight w:val="21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 w:id="15"/>
    <w:p>
      <w:pPr>
        <w:spacing w:after="0"/>
        <w:ind w:left="0"/>
        <w:jc w:val="both"/>
      </w:pPr>
      <w:r>
        <w:rPr>
          <w:rFonts w:ascii="Times New Roman"/>
          <w:b w:val="false"/>
          <w:i w:val="false"/>
          <w:color w:val="000000"/>
          <w:sz w:val="28"/>
        </w:rPr>
        <w:t>
2012 жылғы 20 желтоқсандағы</w:t>
      </w:r>
      <w:r>
        <w:br/>
      </w:r>
      <w:r>
        <w:rPr>
          <w:rFonts w:ascii="Times New Roman"/>
          <w:b w:val="false"/>
          <w:i w:val="false"/>
          <w:color w:val="000000"/>
          <w:sz w:val="28"/>
        </w:rPr>
        <w:t>
№ 10/70 шешімге 8 қосымша</w:t>
      </w:r>
    </w:p>
    <w:bookmarkEnd w:id="15"/>
    <w:bookmarkStart w:name="z33" w:id="16"/>
    <w:p>
      <w:pPr>
        <w:spacing w:after="0"/>
        <w:ind w:left="0"/>
        <w:jc w:val="left"/>
      </w:pPr>
      <w:r>
        <w:rPr>
          <w:rFonts w:ascii="Times New Roman"/>
          <w:b/>
          <w:i w:val="false"/>
          <w:color w:val="000000"/>
        </w:rPr>
        <w:t xml:space="preserve"> 
2013 жылға арналған әрбір қаладағы ауданның, аудандық маңызы бар қаланың, кенттің, ауылдың (селоның), ауылдық (селолық) округтің бюджеттік бағдарламаларының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1255"/>
        <w:gridCol w:w="1760"/>
        <w:gridCol w:w="7593"/>
      </w:tblGrid>
      <w:tr>
        <w:trPr>
          <w:trHeight w:val="25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Әкiм-</w:t>
            </w:r>
            <w:r>
              <w:br/>
            </w:r>
            <w:r>
              <w:rPr>
                <w:rFonts w:ascii="Times New Roman"/>
                <w:b w:val="false"/>
                <w:i w:val="false"/>
                <w:color w:val="000000"/>
                <w:sz w:val="20"/>
              </w:rPr>
              <w:t>
</w:t>
            </w:r>
            <w:r>
              <w:rPr>
                <w:rFonts w:ascii="Times New Roman"/>
                <w:b/>
                <w:i w:val="false"/>
                <w:color w:val="000000"/>
                <w:sz w:val="20"/>
              </w:rPr>
              <w:t>шілік</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w:t>
            </w:r>
            <w:r>
              <w:br/>
            </w:r>
            <w:r>
              <w:rPr>
                <w:rFonts w:ascii="Times New Roman"/>
                <w:b w:val="false"/>
                <w:i w:val="false"/>
                <w:color w:val="000000"/>
                <w:sz w:val="20"/>
              </w:rPr>
              <w:t>
</w:t>
            </w:r>
            <w:r>
              <w:rPr>
                <w:rFonts w:ascii="Times New Roman"/>
                <w:b/>
                <w:i w:val="false"/>
                <w:color w:val="000000"/>
                <w:sz w:val="20"/>
              </w:rPr>
              <w:t>лама</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 аппаратының қызметін қамтамасыз ету</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 аппаратының қызметін қамтамасыз ету</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 аппаратының қызметін қамтамасыз ету</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 аппаратының қызметін қамтамасыз ету</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 аппаратының қызметін қамтамасыз ету</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 аппаратының қызметін қамтамасыз ету</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әкімінің аппараты</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Тұрыш селолық округі әкімі аппаратының қызметін қамтамасыз ету</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әкімінің аппараты</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 селолық округі әкімі аппаратының қызметін қамтамасыз ету</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 аппаратының қызметін қамтамасыз ету</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әкімінің аппараты</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Ноғайты селолық округі әкімі аппаратының қызметін қамтамасыз ету</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әкімінің аппараты</w:t>
            </w:r>
          </w:p>
        </w:tc>
      </w:tr>
      <w:tr>
        <w:trPr>
          <w:trHeight w:val="27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Тәжен селосы әкімі аппаратының қызметін қамтамасыз ету</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ұйымдарының қызметін қамтамасыз ету</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Ақжігіт селолық округі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Сыңғырлау селолық округі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Төлеп селолық округі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Сарға селолық округі әкімінің аппараты</w:t>
            </w:r>
          </w:p>
        </w:tc>
      </w:tr>
      <w:tr>
        <w:trPr>
          <w:trHeight w:val="315"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білім беру ұйымдарында мемлекеттік білім беру тапсырысын іске асыруға </w:t>
            </w:r>
          </w:p>
        </w:tc>
      </w:tr>
      <w:tr>
        <w:trPr>
          <w:trHeight w:val="30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Тұрғын-үй коммуналдық шаруашылық</w:t>
            </w:r>
          </w:p>
        </w:tc>
      </w:tr>
      <w:tr>
        <w:trPr>
          <w:trHeight w:val="30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0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Есет селолық округі әкімінің аппараты</w:t>
            </w:r>
          </w:p>
        </w:tc>
      </w:tr>
      <w:tr>
        <w:trPr>
          <w:trHeight w:val="30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0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селолық округі әкімінің аппараты</w:t>
            </w:r>
          </w:p>
        </w:tc>
      </w:tr>
      <w:tr>
        <w:trPr>
          <w:trHeight w:val="30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0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селосы әкімінің аппараты</w:t>
            </w:r>
          </w:p>
        </w:tc>
      </w:tr>
      <w:tr>
        <w:trPr>
          <w:trHeight w:val="30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