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36075" w14:textId="5b360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ауданы бойынша 2012 жылы азаматтарды шақыру учаскесіне тіркеуді ұйымдастыру туралы</w:t>
      </w:r>
    </w:p>
    <w:p>
      <w:pPr>
        <w:spacing w:after="0"/>
        <w:ind w:left="0"/>
        <w:jc w:val="both"/>
      </w:pPr>
      <w:r>
        <w:rPr>
          <w:rFonts w:ascii="Times New Roman"/>
          <w:b w:val="false"/>
          <w:i w:val="false"/>
          <w:color w:val="000000"/>
          <w:sz w:val="28"/>
        </w:rPr>
        <w:t>Маңғыстау ауданының әкімінің 2012 жылғы 18 қаңтардағы № 01 шешімі. Маңғыстау облысының Әділет департаментінде 2012 жылғы 13 ақпанда № 11-5-129 тіркелді</w:t>
      </w:r>
    </w:p>
    <w:p>
      <w:pPr>
        <w:spacing w:after="0"/>
        <w:ind w:left="0"/>
        <w:jc w:val="both"/>
      </w:pPr>
      <w:bookmarkStart w:name="z1" w:id="0"/>
      <w:r>
        <w:rPr>
          <w:rFonts w:ascii="Times New Roman"/>
          <w:b w:val="false"/>
          <w:i w:val="false"/>
          <w:color w:val="000000"/>
          <w:sz w:val="28"/>
        </w:rPr>
        <w:t>
      Қазақстан Республикасының 2005 жылғы 8 шілдедегі № 74 «Әскери міндеттілік және әскери қызмет туралы» Заңының </w:t>
      </w:r>
      <w:r>
        <w:rPr>
          <w:rFonts w:ascii="Times New Roman"/>
          <w:b w:val="false"/>
          <w:i w:val="false"/>
          <w:color w:val="000000"/>
          <w:sz w:val="28"/>
        </w:rPr>
        <w:t>17 бабына</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33 бабына</w:t>
      </w:r>
      <w:r>
        <w:rPr>
          <w:rFonts w:ascii="Times New Roman"/>
          <w:b w:val="false"/>
          <w:i w:val="false"/>
          <w:color w:val="000000"/>
          <w:sz w:val="28"/>
        </w:rPr>
        <w:t xml:space="preserve"> және Қазақстан Республикасы Үкіметінің 2006 жылғы 5 мамырдағы № 371 «Қазақстан Республикасындағы әскери міндеттілер мен әскерге шақырылушыларды әскери есепке алуды жүргізу тәртібі жөніндегі Ережені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Маңғыстау ауданы әкімі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2012 жылдың қаңтар-наурыз айлары аралығында «Маңғыстау ауданының қорғаныс істері жөніндегі бөлімі» мемлекеттік мекемесінің шақыру учаскесіне тіркеу жылы он жеті жасқа толатын 1995 жылы туылған еркек жынысты азаматтарды тіркеу жүргізілсін.</w:t>
      </w:r>
      <w:r>
        <w:br/>
      </w:r>
      <w:r>
        <w:rPr>
          <w:rFonts w:ascii="Times New Roman"/>
          <w:b w:val="false"/>
          <w:i w:val="false"/>
          <w:color w:val="000000"/>
          <w:sz w:val="28"/>
        </w:rPr>
        <w:t>
</w:t>
      </w:r>
      <w:r>
        <w:rPr>
          <w:rFonts w:ascii="Times New Roman"/>
          <w:b w:val="false"/>
          <w:i w:val="false"/>
          <w:color w:val="000000"/>
          <w:sz w:val="28"/>
        </w:rPr>
        <w:t>
      2. «Маңғыстау аудандық орталық ауруханасы» мемлекеттік коммуналдық қазыналық кәсіпорнының директоры Ж.С.Нұрлыбаеваға (келісім бойынша) төмендегі қызметтерді іске асыру ұсынылсын:</w:t>
      </w:r>
      <w:r>
        <w:br/>
      </w:r>
      <w:r>
        <w:rPr>
          <w:rFonts w:ascii="Times New Roman"/>
          <w:b w:val="false"/>
          <w:i w:val="false"/>
          <w:color w:val="000000"/>
          <w:sz w:val="28"/>
        </w:rPr>
        <w:t>
</w:t>
      </w:r>
      <w:r>
        <w:rPr>
          <w:rFonts w:ascii="Times New Roman"/>
          <w:b w:val="false"/>
          <w:i w:val="false"/>
          <w:color w:val="000000"/>
          <w:sz w:val="28"/>
        </w:rPr>
        <w:t>
      1) азаматтардың денсаулығын медициналық куәландыру үшін шақыру учаскесіне тіркеу кезінде тәжірибесі мол маман-дәрігерлер мен медбикелерді қатыстыру;</w:t>
      </w:r>
      <w:r>
        <w:br/>
      </w:r>
      <w:r>
        <w:rPr>
          <w:rFonts w:ascii="Times New Roman"/>
          <w:b w:val="false"/>
          <w:i w:val="false"/>
          <w:color w:val="000000"/>
          <w:sz w:val="28"/>
        </w:rPr>
        <w:t>
</w:t>
      </w:r>
      <w:r>
        <w:rPr>
          <w:rFonts w:ascii="Times New Roman"/>
          <w:b w:val="false"/>
          <w:i w:val="false"/>
          <w:color w:val="000000"/>
          <w:sz w:val="28"/>
        </w:rPr>
        <w:t>
      2) 2012 жылдың қаңтар-наурыз айларында шақыру учаскесіне тіркеуге алынатын азаматтардың флюорографиядан, электрокардиограммадан өтуін, анализдер тапсыруын, қан құрамын айыруын қамтамасыз ету;</w:t>
      </w:r>
      <w:r>
        <w:br/>
      </w:r>
      <w:r>
        <w:rPr>
          <w:rFonts w:ascii="Times New Roman"/>
          <w:b w:val="false"/>
          <w:i w:val="false"/>
          <w:color w:val="000000"/>
          <w:sz w:val="28"/>
        </w:rPr>
        <w:t>
</w:t>
      </w:r>
      <w:r>
        <w:rPr>
          <w:rFonts w:ascii="Times New Roman"/>
          <w:b w:val="false"/>
          <w:i w:val="false"/>
          <w:color w:val="000000"/>
          <w:sz w:val="28"/>
        </w:rPr>
        <w:t>
      3) маман-дәрігерлерді қажетті дәрігерлік құрал-жабдықпен, рентгенпленкамен, флюорография,электрокардиограммаға арналған қағазбен қамтамасыз ету.</w:t>
      </w:r>
      <w:r>
        <w:br/>
      </w:r>
      <w:r>
        <w:rPr>
          <w:rFonts w:ascii="Times New Roman"/>
          <w:b w:val="false"/>
          <w:i w:val="false"/>
          <w:color w:val="000000"/>
          <w:sz w:val="28"/>
        </w:rPr>
        <w:t>
</w:t>
      </w:r>
      <w:r>
        <w:rPr>
          <w:rFonts w:ascii="Times New Roman"/>
          <w:b w:val="false"/>
          <w:i w:val="false"/>
          <w:color w:val="000000"/>
          <w:sz w:val="28"/>
        </w:rPr>
        <w:t>
      3. Меншік түріне қарамастан кәсіпорындар, мекемелер, ұйымдар және оқу орындарының басшыларына ұсынылсын:</w:t>
      </w:r>
      <w:r>
        <w:br/>
      </w:r>
      <w:r>
        <w:rPr>
          <w:rFonts w:ascii="Times New Roman"/>
          <w:b w:val="false"/>
          <w:i w:val="false"/>
          <w:color w:val="000000"/>
          <w:sz w:val="28"/>
        </w:rPr>
        <w:t>
</w:t>
      </w:r>
      <w:r>
        <w:rPr>
          <w:rFonts w:ascii="Times New Roman"/>
          <w:b w:val="false"/>
          <w:i w:val="false"/>
          <w:color w:val="000000"/>
          <w:sz w:val="28"/>
        </w:rPr>
        <w:t>
      1) тіркеуге жататын азаматтарға оларды аудандық шақыру учаскесіне шақырғаны туралы хабарлау және олардың уақытында келуін қамтамасыз ету;</w:t>
      </w:r>
      <w:r>
        <w:br/>
      </w:r>
      <w:r>
        <w:rPr>
          <w:rFonts w:ascii="Times New Roman"/>
          <w:b w:val="false"/>
          <w:i w:val="false"/>
          <w:color w:val="000000"/>
          <w:sz w:val="28"/>
        </w:rPr>
        <w:t>
</w:t>
      </w:r>
      <w:r>
        <w:rPr>
          <w:rFonts w:ascii="Times New Roman"/>
          <w:b w:val="false"/>
          <w:i w:val="false"/>
          <w:color w:val="000000"/>
          <w:sz w:val="28"/>
        </w:rPr>
        <w:t>
      2) әскерге шақыру жасына дейінгілерді әскери есепке қоюға байланысты міндеттерді орындау үшін қажетті уақытқа жұмыс (оқу) орны мен атқаратын қызметі сақтала отырып, жұмыстан (оқудан) босату.</w:t>
      </w:r>
      <w:r>
        <w:br/>
      </w:r>
      <w:r>
        <w:rPr>
          <w:rFonts w:ascii="Times New Roman"/>
          <w:b w:val="false"/>
          <w:i w:val="false"/>
          <w:color w:val="000000"/>
          <w:sz w:val="28"/>
        </w:rPr>
        <w:t>
</w:t>
      </w:r>
      <w:r>
        <w:rPr>
          <w:rFonts w:ascii="Times New Roman"/>
          <w:b w:val="false"/>
          <w:i w:val="false"/>
          <w:color w:val="000000"/>
          <w:sz w:val="28"/>
        </w:rPr>
        <w:t>
      4. «Маңғыстау аудандық ішкі істер бөлімі» мемлекеттік мекемесінің бастығы А.А.Досжановқа (келісім бойынша) азаматтардың тіркеу учаскесіне келуін бақылауды жүзеге асыру және олардың тіркеуден жалтару әрекеттерінің жолын кесу, шақыру учаскесінде реттілік пен тәртіпті қамтамасыз ету ұсынылсын.</w:t>
      </w:r>
      <w:r>
        <w:br/>
      </w:r>
      <w:r>
        <w:rPr>
          <w:rFonts w:ascii="Times New Roman"/>
          <w:b w:val="false"/>
          <w:i w:val="false"/>
          <w:color w:val="000000"/>
          <w:sz w:val="28"/>
        </w:rPr>
        <w:t>
</w:t>
      </w:r>
      <w:r>
        <w:rPr>
          <w:rFonts w:ascii="Times New Roman"/>
          <w:b w:val="false"/>
          <w:i w:val="false"/>
          <w:color w:val="000000"/>
          <w:sz w:val="28"/>
        </w:rPr>
        <w:t>
      5. Село және селолық округтер әкімдері шақыру учаскесіне тіркеуді өткізу кезінде әскер жасына дейінгілерді хабардар етуді ұйымдастырсын және уақытында келуін қамтамасыз етсін.</w:t>
      </w:r>
      <w:r>
        <w:br/>
      </w:r>
      <w:r>
        <w:rPr>
          <w:rFonts w:ascii="Times New Roman"/>
          <w:b w:val="false"/>
          <w:i w:val="false"/>
          <w:color w:val="000000"/>
          <w:sz w:val="28"/>
        </w:rPr>
        <w:t>
</w:t>
      </w:r>
      <w:r>
        <w:rPr>
          <w:rFonts w:ascii="Times New Roman"/>
          <w:b w:val="false"/>
          <w:i w:val="false"/>
          <w:color w:val="000000"/>
          <w:sz w:val="28"/>
        </w:rPr>
        <w:t>
      6. Осы шешімнің орындалуын бақылау аудан әкімінің орынбасары Т.А.Қылаңовқа жүктелсін.</w:t>
      </w:r>
      <w:r>
        <w:br/>
      </w:r>
      <w:r>
        <w:rPr>
          <w:rFonts w:ascii="Times New Roman"/>
          <w:b w:val="false"/>
          <w:i w:val="false"/>
          <w:color w:val="000000"/>
          <w:sz w:val="28"/>
        </w:rPr>
        <w:t>
</w:t>
      </w:r>
      <w:r>
        <w:rPr>
          <w:rFonts w:ascii="Times New Roman"/>
          <w:b w:val="false"/>
          <w:i w:val="false"/>
          <w:color w:val="000000"/>
          <w:sz w:val="28"/>
        </w:rPr>
        <w:t>
      7.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Қ.Боқанов</w:t>
      </w:r>
    </w:p>
    <w:p>
      <w:pPr>
        <w:spacing w:after="0"/>
        <w:ind w:left="0"/>
        <w:jc w:val="both"/>
      </w:pPr>
      <w:r>
        <w:rPr>
          <w:rFonts w:ascii="Times New Roman"/>
          <w:b/>
          <w:i w:val="false"/>
          <w:color w:val="000000"/>
          <w:sz w:val="28"/>
        </w:rPr>
        <w:t>      КЕЛІСІЛДІ:</w:t>
      </w:r>
      <w:r>
        <w:br/>
      </w:r>
      <w:r>
        <w:rPr>
          <w:rFonts w:ascii="Times New Roman"/>
          <w:b w:val="false"/>
          <w:i w:val="false"/>
          <w:color w:val="000000"/>
          <w:sz w:val="28"/>
        </w:rPr>
        <w:t>
      «Маңғыстау ауданының қорғаныс</w:t>
      </w:r>
      <w:r>
        <w:br/>
      </w:r>
      <w:r>
        <w:rPr>
          <w:rFonts w:ascii="Times New Roman"/>
          <w:b w:val="false"/>
          <w:i w:val="false"/>
          <w:color w:val="000000"/>
          <w:sz w:val="28"/>
        </w:rPr>
        <w:t>
      істері жөніндегі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Шегебаев Самат Ұзақбайұлы</w:t>
      </w:r>
      <w:r>
        <w:br/>
      </w:r>
      <w:r>
        <w:rPr>
          <w:rFonts w:ascii="Times New Roman"/>
          <w:b w:val="false"/>
          <w:i w:val="false"/>
          <w:color w:val="000000"/>
          <w:sz w:val="28"/>
        </w:rPr>
        <w:t>
      18 ақпан 2012 жыл</w:t>
      </w:r>
    </w:p>
    <w:p>
      <w:pPr>
        <w:spacing w:after="0"/>
        <w:ind w:left="0"/>
        <w:jc w:val="both"/>
      </w:pPr>
      <w:r>
        <w:rPr>
          <w:rFonts w:ascii="Times New Roman"/>
          <w:b w:val="false"/>
          <w:i w:val="false"/>
          <w:color w:val="000000"/>
          <w:sz w:val="28"/>
        </w:rPr>
        <w:t>      «Маңғыстау аудандық орталық</w:t>
      </w:r>
      <w:r>
        <w:br/>
      </w:r>
      <w:r>
        <w:rPr>
          <w:rFonts w:ascii="Times New Roman"/>
          <w:b w:val="false"/>
          <w:i w:val="false"/>
          <w:color w:val="000000"/>
          <w:sz w:val="28"/>
        </w:rPr>
        <w:t>
      ауруханасы» мемлекеттік</w:t>
      </w:r>
      <w:r>
        <w:br/>
      </w:r>
      <w:r>
        <w:rPr>
          <w:rFonts w:ascii="Times New Roman"/>
          <w:b w:val="false"/>
          <w:i w:val="false"/>
          <w:color w:val="000000"/>
          <w:sz w:val="28"/>
        </w:rPr>
        <w:t>
      коммуналдық қазыналық</w:t>
      </w:r>
      <w:r>
        <w:br/>
      </w:r>
      <w:r>
        <w:rPr>
          <w:rFonts w:ascii="Times New Roman"/>
          <w:b w:val="false"/>
          <w:i w:val="false"/>
          <w:color w:val="000000"/>
          <w:sz w:val="28"/>
        </w:rPr>
        <w:t>
      кәсіпорны директоры</w:t>
      </w:r>
      <w:r>
        <w:br/>
      </w:r>
      <w:r>
        <w:rPr>
          <w:rFonts w:ascii="Times New Roman"/>
          <w:b w:val="false"/>
          <w:i w:val="false"/>
          <w:color w:val="000000"/>
          <w:sz w:val="28"/>
        </w:rPr>
        <w:t>
      Нұрлыбаева Жанар Сайынқызы</w:t>
      </w:r>
      <w:r>
        <w:br/>
      </w:r>
      <w:r>
        <w:rPr>
          <w:rFonts w:ascii="Times New Roman"/>
          <w:b w:val="false"/>
          <w:i w:val="false"/>
          <w:color w:val="000000"/>
          <w:sz w:val="28"/>
        </w:rPr>
        <w:t>
      18 ақпан 2012 жыл</w:t>
      </w:r>
    </w:p>
    <w:p>
      <w:pPr>
        <w:spacing w:after="0"/>
        <w:ind w:left="0"/>
        <w:jc w:val="both"/>
      </w:pPr>
      <w:r>
        <w:rPr>
          <w:rFonts w:ascii="Times New Roman"/>
          <w:b w:val="false"/>
          <w:i w:val="false"/>
          <w:color w:val="000000"/>
          <w:sz w:val="28"/>
        </w:rPr>
        <w:t>      «Маңғыстау аудандық ішкі</w:t>
      </w:r>
      <w:r>
        <w:br/>
      </w:r>
      <w:r>
        <w:rPr>
          <w:rFonts w:ascii="Times New Roman"/>
          <w:b w:val="false"/>
          <w:i w:val="false"/>
          <w:color w:val="000000"/>
          <w:sz w:val="28"/>
        </w:rPr>
        <w:t>
      істер бөлімі» мемлекеттік</w:t>
      </w:r>
      <w:r>
        <w:br/>
      </w:r>
      <w:r>
        <w:rPr>
          <w:rFonts w:ascii="Times New Roman"/>
          <w:b w:val="false"/>
          <w:i w:val="false"/>
          <w:color w:val="000000"/>
          <w:sz w:val="28"/>
        </w:rPr>
        <w:t>
      мекемесінің бастығы</w:t>
      </w:r>
      <w:r>
        <w:br/>
      </w:r>
      <w:r>
        <w:rPr>
          <w:rFonts w:ascii="Times New Roman"/>
          <w:b w:val="false"/>
          <w:i w:val="false"/>
          <w:color w:val="000000"/>
          <w:sz w:val="28"/>
        </w:rPr>
        <w:t>
      Досжанов Амангелді Асқарұлы</w:t>
      </w:r>
      <w:r>
        <w:br/>
      </w:r>
      <w:r>
        <w:rPr>
          <w:rFonts w:ascii="Times New Roman"/>
          <w:b w:val="false"/>
          <w:i w:val="false"/>
          <w:color w:val="000000"/>
          <w:sz w:val="28"/>
        </w:rPr>
        <w:t>
      18 ақпан 2012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