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5e45" w14:textId="8165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2010 жылғы 30 желтоқсандағы № 243-қ "2011 жылға халықтың нысаналы топтарына арналған әлеуметтік жұмыс орындарын беруші немесе құрушы шаруашылық субъектілерінің тізбесін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ауданының әкімдігінің 2012 жылғы 25 қаңтардағы № 7-қ қаулысы. Маңғыстау облысының Әділет департаментінде 2012 жылғы 13 ақпанда № 11-7-108 тіркелді. Күші жойылды - Мұнайлы аудандық әкімдігінің 2012 жылғы 14 маусымдағы № 145-қ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Мұнайлы аудандық әкімдігінің 2012.06.14  № 145-қ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–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№ 149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Үкіметінің 2011 жылғы 31 наурызындағы № 316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«Жұмыспен қамту 2020» бағдарламасын іске асыру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Мұнайлы ауданы әкімдігінің 2010 жылғы 30 желтоқсандағы № 243-қ «2011 жылға халықтың нысаналы топтарына арналған әлеуметтік жұмыс орындарын беруші немесе құрушы шаруашылық субъектілерінің тізбесін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11-7-86 болып тіркелген, 2011 жылғы 04 ақпанда «Мұнайлы» газетінің № 6-7 (187-188) санында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 Асауовқа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Е. Әбілов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Мұнайлы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қаңтар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7-қ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2020 Бағдарламасы шеңберіндегі әлеуметтік жұмыс орындарын беруші немесе құрушы шаруашылық субъектілерінің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3996"/>
        <w:gridCol w:w="1634"/>
        <w:gridCol w:w="2775"/>
        <w:gridCol w:w="1981"/>
        <w:gridCol w:w="1695"/>
      </w:tblGrid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 ұйымдар мен мекемелердің тізімі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қаржыландыру мөлшері (теңге)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мерзімі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«Хайнаров Г»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«Мұнайұлы Нан» жауапкершілігі шектеулі серіктестігі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«Новрузбаева Н»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«Бекмағанбетова»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«Каирова Жанна»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–Қызмет» жауапкершілігі шектеулі серіктестігі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«Бисенова»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«Нұрқасымов»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«Арыстан Ержан»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«Қазпочта» акционерлік қоғамының Маңғыстау облыстық филиалы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«Шишов Андрей Николаевич»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«Строй – Пласт Актау» жауапкершілігі шектеулі серіктестігі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«Каспий Электроникс» жауапкершілігі шектеулі серіктестігі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«Абдықазы» жауапкершілігі шектеулі серіктестігі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 -О» жауапкершілігі шектеулі серіктестігі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ПИТК «Дәулет»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