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0a3e" w14:textId="8ef0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тәрбиеленетін және оқитын мүгедек 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2012 жылғы 6 қаңтардағы № 27 қаулысы. Қостанай облысы Қостанай қаласының Әділет басқармасында 2012 жылғы 9 ақпанда № 9-1-178 тіркелді. Күші жойылды - Қостанай облысы Қостанай қаласы әкімдігінің 2013 жылғы 8 қазандағы № 2238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қаласы әкімдігінің 08.10.2013 № 2238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мүгедектерді әлеуметтік қорғау туралы" Қазақстан Республикасының 2005 жылғы 13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"Үйде оқитын және тәрбиеленетін мүгедек балаларды материалдық қамтамасыз ету үшін құжаттарды ресімдеу"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Үйде тәрбиеленетін және оқитын мүгедек балалар "2012-2014 жылдарға арналған республикалық бюджет туралы" Қазақстан Республикасының 2011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сегіз айлық есептік көрсеткіш мөлшерінде тоқсан сайын әлеуметтік көмек көрсетумен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жұмыспен қамту және әлеуметтік бағдарламалары бөлімі" мемлекеттік мекемесі (бұдан былай – уәкілетті орган) әлеуметтік көмек тағайындау және төлеу бойынша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арыз берген айынан бастап ағымдағы тоқсанға тағайындалады және оқу мерзімінде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төлемі мүгедек-балалардың ортақ және санаторлық үлгідегі мектеп-интернаттарда тұратын кезде жүргізілмейді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Қостанай қаласы әкімінің орынбасары М.К. Жұрқабаевқа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КЕЛІСІЛГЕН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Рубинский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Р. Айтқожинова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