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37b11" w14:textId="4d37b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9 шілдедегі № 313 "Тұрғын үй көмегін көрсету қағидасы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қаласы мәслихатының 2012 жылғы 28 наурыздағы № 30 шешімі. Қостанай облысы Қостанай қаласының Әділет басқармасында 2012 жылғы 12 сәуірде № 9-1-187 тіркелді. Күші жойылды - Қостанай облысы Қостанай қаласы мәслихатының 2015 жылғы 9 ақпандағы № 291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Қостанай қаласы мәслихатының 09.02.2015 </w:t>
      </w:r>
      <w:r>
        <w:rPr>
          <w:rFonts w:ascii="Times New Roman"/>
          <w:b w:val="false"/>
          <w:i w:val="false"/>
          <w:color w:val="ff0000"/>
          <w:sz w:val="28"/>
        </w:rPr>
        <w:t>№ 291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Қостанай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"Тұрғын үй көмегін көрсету қағидасы туралы" мәслихаттың 2010 жылғы 9 шілдедегі </w:t>
      </w:r>
      <w:r>
        <w:rPr>
          <w:rFonts w:ascii="Times New Roman"/>
          <w:b w:val="false"/>
          <w:i w:val="false"/>
          <w:color w:val="000000"/>
          <w:sz w:val="28"/>
        </w:rPr>
        <w:t>№ 313</w:t>
      </w:r>
      <w:r>
        <w:rPr>
          <w:rFonts w:ascii="Times New Roman"/>
          <w:b w:val="false"/>
          <w:i w:val="false"/>
          <w:color w:val="000000"/>
          <w:sz w:val="28"/>
        </w:rPr>
        <w:t xml:space="preserve"> шешіміне (Нормативтік құқықтық актілерді мемлекеттік тіркеу тізілімінде тіркелген № 9-1-152, 2011 жылғы 24 тамыздағы және 2011 жылғы 26 тамыздағы "Қостанай"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шешімімен бекітілген, Тұрғын үй көмегін көрсету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екінші, үшінші абзацтары жаңа редакцияда жазылсын:</w:t>
      </w:r>
      <w:r>
        <w:br/>
      </w:r>
      <w:r>
        <w:rPr>
          <w:rFonts w:ascii="Times New Roman"/>
          <w:b w:val="false"/>
          <w:i w:val="false"/>
          <w:color w:val="000000"/>
          <w:sz w:val="28"/>
        </w:rPr>
        <w:t>
</w:t>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шығыстарға;</w:t>
      </w:r>
      <w:r>
        <w:br/>
      </w:r>
      <w:r>
        <w:rPr>
          <w:rFonts w:ascii="Times New Roman"/>
          <w:b w:val="false"/>
          <w:i w:val="false"/>
          <w:color w:val="000000"/>
          <w:sz w:val="28"/>
        </w:rPr>
        <w:t>
</w:t>
      </w:r>
      <w:r>
        <w:rPr>
          <w:rFonts w:ascii="Times New Roman"/>
          <w:b w:val="false"/>
          <w:i w:val="false"/>
          <w:color w:val="000000"/>
          <w:sz w:val="28"/>
        </w:rPr>
        <w:t>
      тұрғын үйдің меншік иелерінің немесе жалдаушылары (қосымша жалдаушылары) болып табылатын, отбасыларға (азаматтарға) коммуналдық қызметтерді тұтынуға;";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"2. Тұрғын үй көмегін тағайындау үшін азамат (отбасы) (бұдан әрі - өтініш беруші) тұрғын үй көмегін тағайындауды жүзеге асыратын уәкілетті органға (бұдан әрі – уәкілетті орган) немесе баламалы негізде халыққа қызмет көрсету орталығына (бұдан әрі - орталық) өтінішпен өтініш жасайды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жойылсын;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"4. Уәкілетті орган тұрғын үй көмегін тағайындау үшін қажетті құжаттарды беру сәтінен бастап күнтізбелік он күн ішінде өтініш берушіні тұрғын үй көмегін тағайындау туралы хабарлайды немесе өтініш берушіге бір данасы берілетін тағайындаудан бас тарту туралы дәлелді жауап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13-тармақтары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"12.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13. Уәкілетті органмен отбасының (азаматтың) жиынтық табысы қолданыстағы заңнамада белгіленген тәртіппен тұрғын үй көмегін тағайындау үшін өтініш жасаған тоқсанның алдындағы тоқсанына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"15. Белгiленген нормалар шегiндегi шектi жол берiлетiн отбасының (азаматының) шығыстар үлесi жиынтық табыстың он пайызы мөлшерiнде белгiленедi.".</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 13 сайлау округі</w:t>
      </w:r>
      <w:r>
        <w:br/>
      </w:r>
      <w:r>
        <w:rPr>
          <w:rFonts w:ascii="Times New Roman"/>
          <w:b w:val="false"/>
          <w:i w:val="false"/>
          <w:color w:val="000000"/>
          <w:sz w:val="28"/>
        </w:rPr>
        <w:t>
</w:t>
      </w:r>
      <w:r>
        <w:rPr>
          <w:rFonts w:ascii="Times New Roman"/>
          <w:b w:val="false"/>
          <w:i/>
          <w:color w:val="000000"/>
          <w:sz w:val="28"/>
        </w:rPr>
        <w:t>      бойынша депутаты                           С. Есмұратов</w:t>
      </w:r>
    </w:p>
    <w:p>
      <w:pPr>
        <w:spacing w:after="0"/>
        <w:ind w:left="0"/>
        <w:jc w:val="both"/>
      </w:pPr>
      <w:r>
        <w:rPr>
          <w:rFonts w:ascii="Times New Roman"/>
          <w:b w:val="false"/>
          <w:i/>
          <w:color w:val="000000"/>
          <w:sz w:val="28"/>
        </w:rPr>
        <w:t>      Қостанай қалалық</w:t>
      </w:r>
      <w:r>
        <w:br/>
      </w:r>
      <w:r>
        <w:rPr>
          <w:rFonts w:ascii="Times New Roman"/>
          <w:b w:val="false"/>
          <w:i w:val="false"/>
          <w:color w:val="000000"/>
          <w:sz w:val="28"/>
        </w:rPr>
        <w:t>
</w:t>
      </w:r>
      <w:r>
        <w:rPr>
          <w:rFonts w:ascii="Times New Roman"/>
          <w:b w:val="false"/>
          <w:i/>
          <w:color w:val="000000"/>
          <w:sz w:val="28"/>
        </w:rPr>
        <w:t>      мәслихатының хатшысы                       Н. Халықов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қаласы әкімдігінің</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бағдарламалары бөлімі"</w:t>
      </w:r>
      <w:r>
        <w:br/>
      </w:r>
      <w:r>
        <w:rPr>
          <w:rFonts w:ascii="Times New Roman"/>
          <w:b w:val="false"/>
          <w:i w:val="false"/>
          <w:color w:val="000000"/>
          <w:sz w:val="28"/>
        </w:rPr>
        <w:t>
</w:t>
      </w:r>
      <w:r>
        <w:rPr>
          <w:rFonts w:ascii="Times New Roman"/>
          <w:b w:val="false"/>
          <w:i/>
          <w:color w:val="000000"/>
          <w:sz w:val="28"/>
        </w:rPr>
        <w:t>      мемлекеттік мекемесі</w:t>
      </w:r>
      <w:r>
        <w:br/>
      </w:r>
      <w:r>
        <w:rPr>
          <w:rFonts w:ascii="Times New Roman"/>
          <w:b w:val="false"/>
          <w:i w:val="false"/>
          <w:color w:val="000000"/>
          <w:sz w:val="28"/>
        </w:rPr>
        <w:t>
</w:t>
      </w:r>
      <w:r>
        <w:rPr>
          <w:rFonts w:ascii="Times New Roman"/>
          <w:b w:val="false"/>
          <w:i/>
          <w:color w:val="000000"/>
          <w:sz w:val="28"/>
        </w:rPr>
        <w:t>      бастығының орынбасары</w:t>
      </w:r>
      <w:r>
        <w:br/>
      </w:r>
      <w:r>
        <w:rPr>
          <w:rFonts w:ascii="Times New Roman"/>
          <w:b w:val="false"/>
          <w:i w:val="false"/>
          <w:color w:val="000000"/>
          <w:sz w:val="28"/>
        </w:rPr>
        <w:t>
</w:t>
      </w:r>
      <w:r>
        <w:rPr>
          <w:rFonts w:ascii="Times New Roman"/>
          <w:b w:val="false"/>
          <w:i/>
          <w:color w:val="000000"/>
          <w:sz w:val="28"/>
        </w:rPr>
        <w:t>      _________________ Ғ. Абзулинов</w:t>
      </w:r>
    </w:p>
    <w:p>
      <w:pPr>
        <w:spacing w:after="0"/>
        <w:ind w:left="0"/>
        <w:jc w:val="both"/>
      </w:pPr>
      <w:r>
        <w:rPr>
          <w:rFonts w:ascii="Times New Roman"/>
          <w:b w:val="false"/>
          <w:i/>
          <w:color w:val="000000"/>
          <w:sz w:val="28"/>
        </w:rPr>
        <w:t>      "Қостанай қаласы әкімдігінің</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 Р. Айтқожинова</w:t>
      </w:r>
    </w:p>
    <w:p>
      <w:pPr>
        <w:spacing w:after="0"/>
        <w:ind w:left="0"/>
        <w:jc w:val="both"/>
      </w:pPr>
      <w:r>
        <w:rPr>
          <w:rFonts w:ascii="Times New Roman"/>
          <w:b w:val="false"/>
          <w:i/>
          <w:color w:val="000000"/>
          <w:sz w:val="28"/>
        </w:rPr>
        <w:t>      "Қостанай қаласы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__________________ Н. Дорошок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