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73a" w14:textId="fec8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ауыл шаруашылығы дақылдарын оңтайлы себу мерзімдерін және субсидия алушылардың тізіміне қосуға арналған өтінімдерді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2012 жылғы 11 мамырдағы № 99 қаулысы. Қостанай облысы Амангелді ауданының Әділет басқармасында 2012 жылғы 25 мамырда № 9-6-151 тіркелді. Күші жойылды - Қостанай облысы Аманкелді ауданы әкімдігінің 2012 жылғы 24 қыркүйектегі № 230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Аманкелді ауданы әкімдігінің 2012.09.24 № 230 (алғашқы ресми жарияланған күнінен кейін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субсидияланатын басым ауыл шаруашылығы дақылдарының түрлері бойынша оңтайлы себу мерзімдері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Субсидия алушылардың тізіміне қосуға арналған өтінімдерді ұсыну мерзімдері 2012 жылдың 5 сәуірінен бастап 31 мамырына дейін деп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Ж. Қ. Таукеновке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қолданысқа енгізіледі және 2012 жылғы 5 сәуірден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Е. Ещанов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"11"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түрлері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5162"/>
        <w:gridCol w:w="5397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