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7a1e" w14:textId="b447a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Аманкелді ауданының 2013-2015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Аманкелді ауданы мәслихатының 2012 жылғы 20 желтоқсандағы № 94 шешімі. Қостанай облысының Әділет департаментінде 2012 жылғы 28 желтоқсанда № 3960 тіркелді. Қолданылу мерзімінің аяқталуына байланысты күші жойылды (Қостанай облысы Аманкелді ауданы мәслихатының 2014 жылғы 27 қаңтардағы № 8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тұпнұсқаның пунктуациясы мен орфографиясы сақталған.</w:t>
      </w:r>
    </w:p>
    <w:bookmarkStart w:name="z1" w:id="0"/>
    <w:p>
      <w:pPr>
        <w:spacing w:after="0"/>
        <w:ind w:left="0"/>
        <w:jc w:val="both"/>
      </w:pPr>
      <w:r>
        <w:rPr>
          <w:rFonts w:ascii="Times New Roman"/>
          <w:b w:val="false"/>
          <w:i w:val="false"/>
          <w:color w:val="ff0000"/>
          <w:sz w:val="28"/>
        </w:rPr>
        <w:t>
      Ескерту. Қолданылу мерзімінің аяқталуына байланысты күші жойылды (Қостанай облысы Аманкелді ауданы мәслихатының 27.01.2014 № 8 хаты).</w:t>
      </w:r>
    </w:p>
    <w:bookmarkEnd w:id="0"/>
    <w:bookmarkStart w:name="z2" w:id="1"/>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Аманкелді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Аманкелді ауданының 2013 - 2015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1542352,1 мың теңге, оның iшiнде:</w:t>
      </w:r>
      <w:r>
        <w:br/>
      </w:r>
      <w:r>
        <w:rPr>
          <w:rFonts w:ascii="Times New Roman"/>
          <w:b w:val="false"/>
          <w:i w:val="false"/>
          <w:color w:val="000000"/>
          <w:sz w:val="28"/>
        </w:rPr>
        <w:t>
      салықтық түсімдер бойынша – 171201,0 мың теңге;</w:t>
      </w:r>
      <w:r>
        <w:br/>
      </w:r>
      <w:r>
        <w:rPr>
          <w:rFonts w:ascii="Times New Roman"/>
          <w:b w:val="false"/>
          <w:i w:val="false"/>
          <w:color w:val="000000"/>
          <w:sz w:val="28"/>
        </w:rPr>
        <w:t>
      салықтық емес түсімдер бойынша – 5367,2 мың теңге;</w:t>
      </w:r>
      <w:r>
        <w:br/>
      </w:r>
      <w:r>
        <w:rPr>
          <w:rFonts w:ascii="Times New Roman"/>
          <w:b w:val="false"/>
          <w:i w:val="false"/>
          <w:color w:val="000000"/>
          <w:sz w:val="28"/>
        </w:rPr>
        <w:t>
      негізгі капиталды сатудан түсетін түсімдер бойынша – 6419,0 мың теңге;</w:t>
      </w:r>
      <w:r>
        <w:br/>
      </w:r>
      <w:r>
        <w:rPr>
          <w:rFonts w:ascii="Times New Roman"/>
          <w:b w:val="false"/>
          <w:i w:val="false"/>
          <w:color w:val="000000"/>
          <w:sz w:val="28"/>
        </w:rPr>
        <w:t>
      трансферттер түсімдері бойынша – 1359364,9 мың теңге;</w:t>
      </w:r>
      <w:r>
        <w:br/>
      </w:r>
      <w:r>
        <w:rPr>
          <w:rFonts w:ascii="Times New Roman"/>
          <w:b w:val="false"/>
          <w:i w:val="false"/>
          <w:color w:val="000000"/>
          <w:sz w:val="28"/>
        </w:rPr>
        <w:t>
</w:t>
      </w:r>
      <w:r>
        <w:rPr>
          <w:rFonts w:ascii="Times New Roman"/>
          <w:b w:val="false"/>
          <w:i w:val="false"/>
          <w:color w:val="000000"/>
          <w:sz w:val="28"/>
        </w:rPr>
        <w:t>
      2) шығындар – 1545327,9 мың теңге;</w:t>
      </w:r>
      <w:r>
        <w:br/>
      </w:r>
      <w:r>
        <w:rPr>
          <w:rFonts w:ascii="Times New Roman"/>
          <w:b w:val="false"/>
          <w:i w:val="false"/>
          <w:color w:val="000000"/>
          <w:sz w:val="28"/>
        </w:rPr>
        <w:t>
</w:t>
      </w:r>
      <w:r>
        <w:rPr>
          <w:rFonts w:ascii="Times New Roman"/>
          <w:b w:val="false"/>
          <w:i w:val="false"/>
          <w:color w:val="000000"/>
          <w:sz w:val="28"/>
        </w:rPr>
        <w:t>
      3) таза бюджеттiк кредиттеу – 22483,7 мың теңге, оның iшiнде:</w:t>
      </w:r>
      <w:r>
        <w:br/>
      </w:r>
      <w:r>
        <w:rPr>
          <w:rFonts w:ascii="Times New Roman"/>
          <w:b w:val="false"/>
          <w:i w:val="false"/>
          <w:color w:val="000000"/>
          <w:sz w:val="28"/>
        </w:rPr>
        <w:t>
      бюджеттiк кредиттер – 26915,9 мың теңге;</w:t>
      </w:r>
      <w:r>
        <w:br/>
      </w:r>
      <w:r>
        <w:rPr>
          <w:rFonts w:ascii="Times New Roman"/>
          <w:b w:val="false"/>
          <w:i w:val="false"/>
          <w:color w:val="000000"/>
          <w:sz w:val="28"/>
        </w:rPr>
        <w:t>
      бюджеттiк кредиттердi өтеу – 4432,2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0,0 мың теңге, оның ішінде:</w:t>
      </w:r>
      <w:r>
        <w:br/>
      </w:r>
      <w:r>
        <w:rPr>
          <w:rFonts w:ascii="Times New Roman"/>
          <w:b w:val="false"/>
          <w:i w:val="false"/>
          <w:color w:val="000000"/>
          <w:sz w:val="28"/>
        </w:rPr>
        <w:t>
      қаржы активтерiн сатып алу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- 25459,5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25459,5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Аманкелді ауданы мәслихатының 12.12.2013 </w:t>
      </w:r>
      <w:r>
        <w:rPr>
          <w:rFonts w:ascii="Times New Roman"/>
          <w:b w:val="false"/>
          <w:i w:val="false"/>
          <w:color w:val="000000"/>
          <w:sz w:val="28"/>
        </w:rPr>
        <w:t>№ 190</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2013 жылға арналған аудандық бюджетте республикалық бюджеттен нысаналы ағымдағы трансферттер түсімінің қарастырылғаны ескерілсін, оның ішінде: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29957,0 мың теңге сомасында;</w:t>
      </w:r>
      <w:r>
        <w:br/>
      </w:r>
      <w:r>
        <w:rPr>
          <w:rFonts w:ascii="Times New Roman"/>
          <w:b w:val="false"/>
          <w:i w:val="false"/>
          <w:color w:val="000000"/>
          <w:sz w:val="28"/>
        </w:rPr>
        <w:t>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8194,0 мың теңге сомасында;</w:t>
      </w:r>
      <w:r>
        <w:br/>
      </w: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 3470,0 мың теңге сомасында;</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 мөлшерін ұлғайтуға – 13233,0 мың теңге сомасында;</w:t>
      </w:r>
      <w:r>
        <w:br/>
      </w: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 4260,0 мың теңге сомасында;</w:t>
      </w:r>
      <w:r>
        <w:br/>
      </w:r>
      <w:r>
        <w:rPr>
          <w:rFonts w:ascii="Times New Roman"/>
          <w:b w:val="false"/>
          <w:i w:val="false"/>
          <w:color w:val="000000"/>
          <w:sz w:val="28"/>
        </w:rPr>
        <w:t>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өңірлердің экономикалық дамытуына жәрдемдесу жөніндегі шараларды іске асыруға – 13606,0 мың теңге сомасында;</w:t>
      </w:r>
      <w:r>
        <w:br/>
      </w:r>
      <w:r>
        <w:rPr>
          <w:rFonts w:ascii="Times New Roman"/>
          <w:b w:val="false"/>
          <w:i w:val="false"/>
          <w:color w:val="000000"/>
          <w:sz w:val="28"/>
        </w:rPr>
        <w:t>
      </w:t>
      </w:r>
      <w:r>
        <w:rPr>
          <w:rFonts w:ascii="Times New Roman"/>
          <w:b w:val="false"/>
          <w:i w:val="false"/>
          <w:color w:val="000000"/>
          <w:sz w:val="28"/>
        </w:rPr>
        <w:t>Жұмыспен қамту 2020 жол</w:t>
      </w:r>
      <w:r>
        <w:rPr>
          <w:rFonts w:ascii="Times New Roman"/>
          <w:b w:val="false"/>
          <w:i w:val="false"/>
          <w:color w:val="000000"/>
          <w:sz w:val="28"/>
        </w:rPr>
        <w:t xml:space="preserve"> картасының шеңберінде іс-шараларды іске асыруға - 20406,0 мың теңге сомасында, оның ішінде:</w:t>
      </w:r>
      <w:r>
        <w:br/>
      </w:r>
      <w:r>
        <w:rPr>
          <w:rFonts w:ascii="Times New Roman"/>
          <w:b w:val="false"/>
          <w:i w:val="false"/>
          <w:color w:val="000000"/>
          <w:sz w:val="28"/>
        </w:rPr>
        <w:t>
      жұмыспен қамту орталығының қызметін қамтамасыз етуге – 9061,0 мың теңге сомасында;</w:t>
      </w:r>
      <w:r>
        <w:br/>
      </w:r>
      <w:r>
        <w:rPr>
          <w:rFonts w:ascii="Times New Roman"/>
          <w:b w:val="false"/>
          <w:i w:val="false"/>
          <w:color w:val="000000"/>
          <w:sz w:val="28"/>
        </w:rPr>
        <w:t>
      еңбекақыны ішінара субсидиялауға – 6806,0 мың теңге сомасында;</w:t>
      </w:r>
      <w:r>
        <w:br/>
      </w:r>
      <w:r>
        <w:rPr>
          <w:rFonts w:ascii="Times New Roman"/>
          <w:b w:val="false"/>
          <w:i w:val="false"/>
          <w:color w:val="000000"/>
          <w:sz w:val="28"/>
        </w:rPr>
        <w:t>
      кадрларды қайта дайындау және біліктілігін арттыруға – 966 мың теңге сомасында;</w:t>
      </w:r>
      <w:r>
        <w:br/>
      </w:r>
      <w:r>
        <w:rPr>
          <w:rFonts w:ascii="Times New Roman"/>
          <w:b w:val="false"/>
          <w:i w:val="false"/>
          <w:color w:val="000000"/>
          <w:sz w:val="28"/>
        </w:rPr>
        <w:t>
      жастар тәжірибесіне – 3573,0 мың теңге сомасында;</w:t>
      </w:r>
      <w:r>
        <w:br/>
      </w:r>
      <w:r>
        <w:rPr>
          <w:rFonts w:ascii="Times New Roman"/>
          <w:b w:val="false"/>
          <w:i w:val="false"/>
          <w:color w:val="000000"/>
          <w:sz w:val="28"/>
        </w:rPr>
        <w:t>
      эпизоотияға қарсы іс-шараларды жүргізуге – 45790,5 мың теңге сомасында;</w:t>
      </w:r>
      <w:r>
        <w:br/>
      </w:r>
      <w:r>
        <w:rPr>
          <w:rFonts w:ascii="Times New Roman"/>
          <w:b w:val="false"/>
          <w:i w:val="false"/>
          <w:color w:val="000000"/>
          <w:sz w:val="28"/>
        </w:rPr>
        <w:t>
      мамандарды әлеуметтік қолдау шараларын іске асыруға – 7122,4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Қостанай облысы Аманкелді ауданы мәслихатының 05.07.2013 </w:t>
      </w:r>
      <w:r>
        <w:rPr>
          <w:rFonts w:ascii="Times New Roman"/>
          <w:b w:val="false"/>
          <w:i w:val="false"/>
          <w:color w:val="000000"/>
          <w:sz w:val="28"/>
        </w:rPr>
        <w:t>№ 147</w:t>
      </w:r>
      <w:r>
        <w:rPr>
          <w:rFonts w:ascii="Times New Roman"/>
          <w:b w:val="false"/>
          <w:i w:val="false"/>
          <w:color w:val="ff0000"/>
          <w:sz w:val="28"/>
        </w:rPr>
        <w:t xml:space="preserve"> (2013 жылдың 1 қаңтарынан бастап қолданысқа енгізіледі); 16.10.2013 </w:t>
      </w:r>
      <w:r>
        <w:rPr>
          <w:rFonts w:ascii="Times New Roman"/>
          <w:b w:val="false"/>
          <w:i w:val="false"/>
          <w:color w:val="000000"/>
          <w:sz w:val="28"/>
        </w:rPr>
        <w:t>№ 168</w:t>
      </w:r>
      <w:r>
        <w:rPr>
          <w:rFonts w:ascii="Times New Roman"/>
          <w:b w:val="false"/>
          <w:i w:val="false"/>
          <w:color w:val="ff0000"/>
          <w:sz w:val="28"/>
        </w:rPr>
        <w:t xml:space="preserve"> (2013 жылдың 1 қаңтарынан бастап қолданысқа енгізіледі); 12.12.2013 </w:t>
      </w:r>
      <w:r>
        <w:rPr>
          <w:rFonts w:ascii="Times New Roman"/>
          <w:b w:val="false"/>
          <w:i w:val="false"/>
          <w:color w:val="000000"/>
          <w:sz w:val="28"/>
        </w:rPr>
        <w:t>№ 190</w:t>
      </w:r>
      <w:r>
        <w:rPr>
          <w:rFonts w:ascii="Times New Roman"/>
          <w:b w:val="false"/>
          <w:i w:val="false"/>
          <w:color w:val="000000"/>
          <w:sz w:val="28"/>
        </w:rPr>
        <w:t> </w:t>
      </w:r>
      <w:r>
        <w:rPr>
          <w:rFonts w:ascii="Times New Roman"/>
          <w:b w:val="false"/>
          <w:i w:val="false"/>
          <w:color w:val="ff0000"/>
          <w:sz w:val="28"/>
        </w:rPr>
        <w:t>(2013 жылдың 1 қаңтарынан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2-1. 2013 жылға арналған аудандық бюджетте облыстық бюджеттен ағымдағы нысаналы трансферттер түсімінің қарастырылғаны ескерілсін, оның ішінде:</w:t>
      </w:r>
      <w:r>
        <w:br/>
      </w:r>
      <w:r>
        <w:rPr>
          <w:rFonts w:ascii="Times New Roman"/>
          <w:b w:val="false"/>
          <w:i w:val="false"/>
          <w:color w:val="000000"/>
          <w:sz w:val="28"/>
        </w:rPr>
        <w:t>
      білім беру ұйымдарын ұстау және материалдық–техникалық базасын нығайту үшін – 19500,0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Қостанай облысы Аманкелді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шешімімен (2013 жылдың 1 қаңтарынан бастап қолданысқа енгізіледі); жаңа редакцияда - Қостанай облысы Аманкелді ауданы мәслихатының 16.10.2013 </w:t>
      </w:r>
      <w:r>
        <w:rPr>
          <w:rFonts w:ascii="Times New Roman"/>
          <w:b w:val="false"/>
          <w:i w:val="false"/>
          <w:color w:val="000000"/>
          <w:sz w:val="28"/>
        </w:rPr>
        <w:t>№ 168</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2-2. Жергілікті атқарушы органдардың штат санын ұлғайтуға – 2179,0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2-2 тармақпен толықтырылды - Қостанай облысы Аманкелді ауданы мәслихатының 05.07.2013 </w:t>
      </w:r>
      <w:r>
        <w:rPr>
          <w:rFonts w:ascii="Times New Roman"/>
          <w:b w:val="false"/>
          <w:i w:val="false"/>
          <w:color w:val="000000"/>
          <w:sz w:val="28"/>
        </w:rPr>
        <w:t>№ 147</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2-3. </w:t>
      </w:r>
      <w:r>
        <w:rPr>
          <w:rFonts w:ascii="Times New Roman"/>
          <w:b w:val="false"/>
          <w:i w:val="false"/>
          <w:color w:val="000000"/>
          <w:sz w:val="28"/>
        </w:rPr>
        <w:t>Жұмыспен қамту 2020 жол картасы</w:t>
      </w:r>
      <w:r>
        <w:rPr>
          <w:rFonts w:ascii="Times New Roman"/>
          <w:b w:val="false"/>
          <w:i w:val="false"/>
          <w:color w:val="000000"/>
          <w:sz w:val="28"/>
        </w:rPr>
        <w:t xml:space="preserve"> бойынша қалаларды және ауылдық елді мекендерді дамыту шеңберінде объектілерді жөндеуге – 22603,0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2-3 тармақпен толықтырылды - Қостанай облысы Аманкелді ауданы мәслихатының 05.07.2013 </w:t>
      </w:r>
      <w:r>
        <w:rPr>
          <w:rFonts w:ascii="Times New Roman"/>
          <w:b w:val="false"/>
          <w:i w:val="false"/>
          <w:color w:val="000000"/>
          <w:sz w:val="28"/>
        </w:rPr>
        <w:t>№ 147</w:t>
      </w:r>
      <w:r>
        <w:rPr>
          <w:rFonts w:ascii="Times New Roman"/>
          <w:b w:val="false"/>
          <w:i w:val="false"/>
          <w:color w:val="ff0000"/>
          <w:sz w:val="28"/>
        </w:rPr>
        <w:t xml:space="preserve"> шешімімен (2013 жылдың 1 қаңтарынан бастап қолданысқа енгізіледі); жаңа редакцияда - Қостанай облысы Аманкелді ауданы мәслихатының 19.07.2013 </w:t>
      </w:r>
      <w:r>
        <w:rPr>
          <w:rFonts w:ascii="Times New Roman"/>
          <w:b w:val="false"/>
          <w:i w:val="false"/>
          <w:color w:val="000000"/>
          <w:sz w:val="28"/>
        </w:rPr>
        <w:t>№ 150</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2013 жылға арналған аудандық бюджетте "Қостанай облысы бойынша тексеру комиссиясы" мемлекеттік мекемесін ұстауға 2131,0 мың теңге сомасында аудандық бюджеттен трансферттерді бөлу арқылы мемлекеттік басқарудың төмен тұрған деңгейінен жоғары тұрған деңгейіне мемлекеттік органдардың функцияларын беруге байланысты облыстық бюджет ысыраптарын өтеуге нысаналы трансферттер сомаларының қайтарылуы қарастырылғаны ескерілсін.</w:t>
      </w:r>
      <w:r>
        <w:br/>
      </w:r>
      <w:r>
        <w:rPr>
          <w:rFonts w:ascii="Times New Roman"/>
          <w:b w:val="false"/>
          <w:i w:val="false"/>
          <w:color w:val="000000"/>
          <w:sz w:val="28"/>
        </w:rPr>
        <w:t>
</w:t>
      </w:r>
      <w:r>
        <w:rPr>
          <w:rFonts w:ascii="Times New Roman"/>
          <w:b w:val="false"/>
          <w:i w:val="false"/>
          <w:color w:val="000000"/>
          <w:sz w:val="28"/>
        </w:rPr>
        <w:t>
      4. 2013 жылға арналған аудандық бюджетте мамандарды әлеуметтік қолдау шараларын іске асыруға – 26915,9 мың теңге сомасында республикалық бюджеттен бюджеттік кредиттер түсімі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Аманкелді ауданы мәслихатының 16.10.2013 </w:t>
      </w:r>
      <w:r>
        <w:rPr>
          <w:rFonts w:ascii="Times New Roman"/>
          <w:b w:val="false"/>
          <w:i w:val="false"/>
          <w:color w:val="000000"/>
          <w:sz w:val="28"/>
        </w:rPr>
        <w:t>№ 168</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4-1. 2013 жылға арналған аудандық бюджетте - 63,0 мың теңге сомасында облыстық бюджеттен берілген пайдаланылмаған бюджеттік кредиттерді қайтарылуы қарастырылғаны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4-1 тармақпен толықтырылды - Қостанай облысы Аманкелді ауданы мәслихатының 05.07.2013 </w:t>
      </w:r>
      <w:r>
        <w:rPr>
          <w:rFonts w:ascii="Times New Roman"/>
          <w:b w:val="false"/>
          <w:i w:val="false"/>
          <w:color w:val="000000"/>
          <w:sz w:val="28"/>
        </w:rPr>
        <w:t>№ 147</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2013 жылға арналған Аманкелді ауданының жергілікті атқарушы орган резерві – 1700,0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6. 2013 жылға арналған облыстық бюджеттен ауданның бюджетіне берілетін субвенция көлемі – 1189450,0 мың теңге.</w:t>
      </w:r>
      <w:r>
        <w:br/>
      </w:r>
      <w:r>
        <w:rPr>
          <w:rFonts w:ascii="Times New Roman"/>
          <w:b w:val="false"/>
          <w:i w:val="false"/>
          <w:color w:val="000000"/>
          <w:sz w:val="28"/>
        </w:rPr>
        <w:t>
</w:t>
      </w:r>
      <w:r>
        <w:rPr>
          <w:rFonts w:ascii="Times New Roman"/>
          <w:b w:val="false"/>
          <w:i w:val="false"/>
          <w:color w:val="000000"/>
          <w:sz w:val="28"/>
        </w:rPr>
        <w:t>
      7. Ауданның бюджетінен облыстық бюджетке бюджеттік алып қоюдың көлемі көзделмеген.</w:t>
      </w:r>
      <w:r>
        <w:br/>
      </w:r>
      <w:r>
        <w:rPr>
          <w:rFonts w:ascii="Times New Roman"/>
          <w:b w:val="false"/>
          <w:i w:val="false"/>
          <w:color w:val="000000"/>
          <w:sz w:val="28"/>
        </w:rPr>
        <w:t>
</w:t>
      </w:r>
      <w:r>
        <w:rPr>
          <w:rFonts w:ascii="Times New Roman"/>
          <w:b w:val="false"/>
          <w:i w:val="false"/>
          <w:color w:val="000000"/>
          <w:sz w:val="28"/>
        </w:rPr>
        <w:t>
      8. 2013 жылға арналған жергілікті бюджетті атқару процесінде секвестрлеуге жатпайтын жергілікті бюджеттік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2013 жылға арналған Аманкелді ауданының кенттер, ауылдар (селолар), ауылдық (селолық) округтердің бюджеттік бағдарламалар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9-1. 2014 жылға арналған Аманкелді ауданының кенттер, ауылдар (селолар), ауылдық (селолық) округтердің бюджеттік бағдарламалар тізбесі </w:t>
      </w:r>
      <w:r>
        <w:rPr>
          <w:rFonts w:ascii="Times New Roman"/>
          <w:b w:val="false"/>
          <w:i w:val="false"/>
          <w:color w:val="000000"/>
          <w:sz w:val="28"/>
        </w:rPr>
        <w:t>6-қосымшаға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 9-1 тармақпен толықтырылды - Қостанай облысы Аманкелді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9-2. 2015 жылға арналған Аманкелді ауданының кенттер, ауылдар (селолар), ауылдық (селолық) округтердің бюджеттік бағдарламалар тізбесі </w:t>
      </w:r>
      <w:r>
        <w:rPr>
          <w:rFonts w:ascii="Times New Roman"/>
          <w:b w:val="false"/>
          <w:i w:val="false"/>
          <w:color w:val="000000"/>
          <w:sz w:val="28"/>
        </w:rPr>
        <w:t>7-қосымшаға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Шешім 9-2 тармақпен толықтырылды - Қостанай облысы Аманкелді ауданы мәслихатының 18.02.2013 </w:t>
      </w:r>
      <w:r>
        <w:rPr>
          <w:rFonts w:ascii="Times New Roman"/>
          <w:b w:val="false"/>
          <w:i w:val="false"/>
          <w:color w:val="000000"/>
          <w:sz w:val="28"/>
        </w:rPr>
        <w:t>№ 102</w:t>
      </w:r>
      <w:r>
        <w:rPr>
          <w:rFonts w:ascii="Times New Roman"/>
          <w:b w:val="false"/>
          <w:i w:val="false"/>
          <w:color w:val="ff0000"/>
          <w:sz w:val="28"/>
        </w:rPr>
        <w:t xml:space="preserve"> шешімімен (2013 жылдың 1 қаңтарынан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 Осы шешім 2013 жылдың 1 қаңтарынан бастап қолданысқа енгізіледі.</w:t>
      </w:r>
    </w:p>
    <w:bookmarkEnd w:id="1"/>
    <w:p>
      <w:pPr>
        <w:spacing w:after="0"/>
        <w:ind w:left="0"/>
        <w:jc w:val="both"/>
      </w:pPr>
      <w:r>
        <w:rPr>
          <w:rFonts w:ascii="Times New Roman"/>
          <w:b w:val="false"/>
          <w:i/>
          <w:color w:val="000000"/>
          <w:sz w:val="28"/>
        </w:rPr>
        <w:t>      Кезекті бесінші</w:t>
      </w:r>
      <w:r>
        <w:br/>
      </w:r>
      <w:r>
        <w:rPr>
          <w:rFonts w:ascii="Times New Roman"/>
          <w:b w:val="false"/>
          <w:i w:val="false"/>
          <w:color w:val="000000"/>
          <w:sz w:val="28"/>
        </w:rPr>
        <w:t>
</w:t>
      </w:r>
      <w:r>
        <w:rPr>
          <w:rFonts w:ascii="Times New Roman"/>
          <w:b w:val="false"/>
          <w:i/>
          <w:color w:val="000000"/>
          <w:sz w:val="28"/>
        </w:rPr>
        <w:t>      сессия төрағасы                            Р. Есмағамбетов</w:t>
      </w:r>
    </w:p>
    <w:p>
      <w:pPr>
        <w:spacing w:after="0"/>
        <w:ind w:left="0"/>
        <w:jc w:val="both"/>
      </w:pPr>
      <w:r>
        <w:rPr>
          <w:rFonts w:ascii="Times New Roman"/>
          <w:b w:val="false"/>
          <w:i/>
          <w:color w:val="000000"/>
          <w:sz w:val="28"/>
        </w:rPr>
        <w:t>      Аудандық</w:t>
      </w:r>
      <w:r>
        <w:br/>
      </w:r>
      <w:r>
        <w:rPr>
          <w:rFonts w:ascii="Times New Roman"/>
          <w:b w:val="false"/>
          <w:i w:val="false"/>
          <w:color w:val="000000"/>
          <w:sz w:val="28"/>
        </w:rPr>
        <w:t>
</w:t>
      </w:r>
      <w:r>
        <w:rPr>
          <w:rFonts w:ascii="Times New Roman"/>
          <w:b w:val="false"/>
          <w:i/>
          <w:color w:val="000000"/>
          <w:sz w:val="28"/>
        </w:rPr>
        <w:t>      мәслихат хатшысы                           Ә. Саматов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"Аманкелді ауданының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 М. Сакетов</w:t>
      </w:r>
    </w:p>
    <w:bookmarkStart w:name="z1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94 шешіміне 1-қосымша    </w:t>
      </w:r>
    </w:p>
    <w:bookmarkEnd w:id="2"/>
    <w:bookmarkStart w:name="z19" w:id="3"/>
    <w:p>
      <w:pPr>
        <w:spacing w:after="0"/>
        <w:ind w:left="0"/>
        <w:jc w:val="left"/>
      </w:pPr>
      <w:r>
        <w:rPr>
          <w:rFonts w:ascii="Times New Roman"/>
          <w:b/>
          <w:i w:val="false"/>
          <w:color w:val="000000"/>
        </w:rPr>
        <w:t xml:space="preserve"> 
Аманкелді ауданының 2013 жылға</w:t>
      </w:r>
      <w:r>
        <w:br/>
      </w:r>
      <w:r>
        <w:rPr>
          <w:rFonts w:ascii="Times New Roman"/>
          <w:b/>
          <w:i w:val="false"/>
          <w:color w:val="000000"/>
        </w:rPr>
        <w:t>
арналған аудандық бюджеті</w:t>
      </w:r>
    </w:p>
    <w:bookmarkEnd w:id="3"/>
    <w:p>
      <w:pPr>
        <w:spacing w:after="0"/>
        <w:ind w:left="0"/>
        <w:jc w:val="both"/>
      </w:pPr>
      <w:r>
        <w:rPr>
          <w:rFonts w:ascii="Times New Roman"/>
          <w:b w:val="false"/>
          <w:i w:val="false"/>
          <w:color w:val="ff0000"/>
          <w:sz w:val="28"/>
        </w:rPr>
        <w:t xml:space="preserve">      Ескерту. 1-қосымша жаңа редакцияда - Қостанай облысы Аманкелді ауданы мәслихатының 12.12.2013 </w:t>
      </w:r>
      <w:r>
        <w:rPr>
          <w:rFonts w:ascii="Times New Roman"/>
          <w:b w:val="false"/>
          <w:i w:val="false"/>
          <w:color w:val="ff0000"/>
          <w:sz w:val="28"/>
        </w:rPr>
        <w:t>№ 190</w:t>
      </w:r>
      <w:r>
        <w:rPr>
          <w:rFonts w:ascii="Times New Roman"/>
          <w:b w:val="false"/>
          <w:i w:val="false"/>
          <w:color w:val="ff0000"/>
          <w:sz w:val="28"/>
        </w:rPr>
        <w:t xml:space="preserve"> шешімімен (2013 жылдың 1 қаңтарынан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74"/>
        <w:gridCol w:w="241"/>
        <w:gridCol w:w="374"/>
        <w:gridCol w:w="7553"/>
        <w:gridCol w:w="229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5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1542352,1</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түciмдер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171201,0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81540,0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68709,0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15703,0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8593,0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2730,0</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836,0</w:t>
            </w:r>
          </w:p>
        </w:tc>
      </w:tr>
      <w:tr>
        <w:trPr>
          <w:trHeight w:val="5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r>
      <w:tr>
        <w:trPr>
          <w:trHeight w:val="5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8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Салыктық емес түciмдер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5367,2</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2451,2</w:t>
            </w:r>
          </w:p>
        </w:tc>
      </w:tr>
      <w:tr>
        <w:trPr>
          <w:trHeight w:val="30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2344,0</w:t>
            </w:r>
          </w:p>
        </w:tc>
      </w:tr>
      <w:tr>
        <w:trPr>
          <w:trHeight w:val="42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бюджеттен берiлген кредиттер бойынша сыйақылар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82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6419,0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6355,0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1359364,9</w:t>
            </w:r>
          </w:p>
        </w:tc>
      </w:tr>
      <w:tr>
        <w:trPr>
          <w:trHeight w:val="54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1359364,9</w:t>
            </w:r>
          </w:p>
        </w:tc>
      </w:tr>
      <w:tr>
        <w:trPr>
          <w:trHeight w:val="27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1359364,9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74"/>
        <w:gridCol w:w="653"/>
        <w:gridCol w:w="753"/>
        <w:gridCol w:w="6933"/>
        <w:gridCol w:w="2393"/>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1545327,9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189440,9</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169712,9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13038,0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12580,3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457,7</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65641,6</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62072,0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3569,6</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91033,3</w:t>
            </w:r>
          </w:p>
        </w:tc>
      </w:tr>
      <w:tr>
        <w:trPr>
          <w:trHeight w:val="6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90604,3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11417,0</w:t>
            </w:r>
          </w:p>
        </w:tc>
      </w:tr>
      <w:tr>
        <w:trPr>
          <w:trHeight w:val="11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10393,7</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296,2</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8311,0</w:t>
            </w:r>
          </w:p>
        </w:tc>
      </w:tr>
      <w:tr>
        <w:trPr>
          <w:trHeight w:val="10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1763,3</w:t>
            </w:r>
          </w:p>
        </w:tc>
      </w:tr>
      <w:tr>
        <w:trPr>
          <w:trHeight w:val="40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952904,0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 тәрбие және оқыту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106269,0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106269,0</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76312,0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29957,0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807535,1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807535,1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791838,1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15697,0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39099,9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39099,9</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10004,4</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10224,0</w:t>
            </w:r>
          </w:p>
        </w:tc>
      </w:tr>
      <w:tr>
        <w:trPr>
          <w:trHeight w:val="9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15401,5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104626,2</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86323,5</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86323,5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6053,3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10144,1</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2633,8</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49563,7</w:t>
            </w:r>
          </w:p>
        </w:tc>
      </w:tr>
      <w:tr>
        <w:trPr>
          <w:trHeight w:val="11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767,8</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18302,7</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18302,7</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16692,3</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48975,6</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23313,0</w:t>
            </w:r>
          </w:p>
        </w:tc>
      </w:tr>
      <w:tr>
        <w:trPr>
          <w:trHeight w:val="8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22603,0</w:t>
            </w:r>
          </w:p>
        </w:tc>
      </w:tr>
      <w:tr>
        <w:trPr>
          <w:trHeight w:val="7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22603,0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w:t>
            </w:r>
          </w:p>
        </w:tc>
      </w:tr>
      <w:tr>
        <w:trPr>
          <w:trHeight w:val="8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22602,6</w:t>
            </w:r>
          </w:p>
        </w:tc>
      </w:tr>
      <w:tr>
        <w:trPr>
          <w:trHeight w:val="5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22602,6</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15165,1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89760,1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34645,7</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34645,7</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34645,7</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304,0</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1920,6</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37155,4</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34955,4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34700,3</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15647,9</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6089,6</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5122,9</w:t>
            </w:r>
          </w:p>
        </w:tc>
      </w:tr>
      <w:tr>
        <w:trPr>
          <w:trHeight w:val="5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966,7</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4807,8</w:t>
            </w:r>
          </w:p>
        </w:tc>
      </w:tr>
      <w:tr>
        <w:trPr>
          <w:trHeight w:val="9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4557,8</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4750,5</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67867,9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15008,7</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7122,4</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7122,4</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7886,3</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6106,5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679,8</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7068,7</w:t>
            </w:r>
          </w:p>
        </w:tc>
      </w:tr>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7068,7</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7009,7</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45790,5</w:t>
            </w:r>
          </w:p>
        </w:tc>
      </w:tr>
      <w:tr>
        <w:trPr>
          <w:trHeight w:val="39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45790,5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45790,5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7750,4</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7750,4</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7601,4</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42430,0</w:t>
            </w:r>
          </w:p>
        </w:tc>
      </w:tr>
      <w:tr>
        <w:trPr>
          <w:trHeight w:val="85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42430,0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35451,3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34451,3</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13606,0</w:t>
            </w:r>
          </w:p>
        </w:tc>
      </w:tr>
      <w:tr>
        <w:trPr>
          <w:trHeight w:val="8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13606,0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w:t>
            </w:r>
          </w:p>
        </w:tc>
      </w:tr>
      <w:tr>
        <w:trPr>
          <w:trHeight w:val="58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354,3</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12240,0</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12181,0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8251,0</w:t>
            </w:r>
          </w:p>
        </w:tc>
      </w:tr>
      <w:tr>
        <w:trPr>
          <w:trHeight w:val="9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4197,3</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4197,3</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2066,3</w:t>
            </w:r>
          </w:p>
        </w:tc>
      </w:tr>
      <w:tr>
        <w:trPr>
          <w:trHeight w:val="109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22483,7</w:t>
            </w:r>
          </w:p>
        </w:tc>
      </w:tr>
      <w:tr>
        <w:trPr>
          <w:trHeight w:val="82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26915,9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26915,9</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26915,9</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26915,9</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4432,2</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4432,2</w:t>
            </w:r>
          </w:p>
        </w:tc>
      </w:tr>
      <w:tr>
        <w:trPr>
          <w:trHeight w:val="3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4432,2</w:t>
            </w:r>
          </w:p>
        </w:tc>
      </w:tr>
      <w:tr>
        <w:trPr>
          <w:trHeight w:val="5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4432,2</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-25459,5</w:t>
            </w:r>
          </w:p>
        </w:tc>
      </w:tr>
      <w:tr>
        <w:trPr>
          <w:trHeight w:val="2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25459,5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94 шешіміне 2-қосымша  </w:t>
      </w:r>
    </w:p>
    <w:bookmarkEnd w:id="4"/>
    <w:bookmarkStart w:name="z21" w:id="5"/>
    <w:p>
      <w:pPr>
        <w:spacing w:after="0"/>
        <w:ind w:left="0"/>
        <w:jc w:val="left"/>
      </w:pPr>
      <w:r>
        <w:rPr>
          <w:rFonts w:ascii="Times New Roman"/>
          <w:b/>
          <w:i w:val="false"/>
          <w:color w:val="000000"/>
        </w:rPr>
        <w:t xml:space="preserve"> 
Аманкелді ауданының 2014 жылға</w:t>
      </w:r>
      <w:r>
        <w:br/>
      </w:r>
      <w:r>
        <w:rPr>
          <w:rFonts w:ascii="Times New Roman"/>
          <w:b/>
          <w:i w:val="false"/>
          <w:color w:val="000000"/>
        </w:rPr>
        <w:t>
арналған аудандық бюджеті</w:t>
      </w:r>
    </w:p>
    <w:bookmarkEnd w:id="5"/>
    <w:p>
      <w:pPr>
        <w:spacing w:after="0"/>
        <w:ind w:left="0"/>
        <w:jc w:val="both"/>
      </w:pPr>
      <w:r>
        <w:rPr>
          <w:rFonts w:ascii="Times New Roman"/>
          <w:b w:val="false"/>
          <w:i w:val="false"/>
          <w:color w:val="ff0000"/>
          <w:sz w:val="28"/>
        </w:rPr>
        <w:t xml:space="preserve">      Ескерту. 2-қосымша жаңа редакцияда - Қостанай облысы Аманкелді ауданы мәслихатының 16.10.2013 </w:t>
      </w:r>
      <w:r>
        <w:rPr>
          <w:rFonts w:ascii="Times New Roman"/>
          <w:b w:val="false"/>
          <w:i w:val="false"/>
          <w:color w:val="ff0000"/>
          <w:sz w:val="28"/>
        </w:rPr>
        <w:t>№ 168</w:t>
      </w:r>
      <w:r>
        <w:rPr>
          <w:rFonts w:ascii="Times New Roman"/>
          <w:b w:val="false"/>
          <w:i w:val="false"/>
          <w:color w:val="ff0000"/>
          <w:sz w:val="28"/>
        </w:rPr>
        <w:t xml:space="preserve"> шешімімен (2013 жылдың 1 қаңтарынан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473"/>
        <w:gridCol w:w="413"/>
        <w:gridCol w:w="553"/>
        <w:gridCol w:w="7873"/>
        <w:gridCol w:w="195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1727901,0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түciмдер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165707,0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82643,0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82643,0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67537,0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3199,0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5299,0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1281,0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түciмдер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13497,0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10872,0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1548697,0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1548697,0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1548697,0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533"/>
        <w:gridCol w:w="733"/>
        <w:gridCol w:w="673"/>
        <w:gridCol w:w="7373"/>
        <w:gridCol w:w="1973"/>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1727901,0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196450,0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175837,0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12615,0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12615,0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68185,0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67485,0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95037,0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95037,0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11101,0</w:t>
            </w:r>
          </w:p>
        </w:tc>
      </w:tr>
      <w:tr>
        <w:trPr>
          <w:trHeight w:val="42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9162,0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9162,0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9162,0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876707,0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48857,0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48857,0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48857,0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794955,0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794955,0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776973,0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17982,0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32895,0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32895,0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9957,0</w:t>
            </w:r>
          </w:p>
        </w:tc>
      </w:tr>
      <w:tr>
        <w:trPr>
          <w:trHeight w:val="9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11128,0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126830,0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107502,0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107502,0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17456,0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64189,0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19328,0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19328,0</w:t>
            </w:r>
          </w:p>
        </w:tc>
      </w:tr>
      <w:tr>
        <w:trPr>
          <w:trHeight w:val="9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18328,0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146703,0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133812,0</w:t>
            </w:r>
          </w:p>
        </w:tc>
      </w:tr>
      <w:tr>
        <w:trPr>
          <w:trHeight w:val="9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133052,0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111252,0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12891,0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12891,0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91318,0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34284,0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34284,0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34284,0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9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39456,0</w:t>
            </w:r>
          </w:p>
        </w:tc>
      </w:tr>
      <w:tr>
        <w:trPr>
          <w:trHeight w:val="2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37006,0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36606,0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15508,0</w:t>
            </w:r>
          </w:p>
        </w:tc>
      </w:tr>
      <w:tr>
        <w:trPr>
          <w:trHeight w:val="3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5639,0</w:t>
            </w:r>
          </w:p>
        </w:tc>
      </w:tr>
      <w:tr>
        <w:trPr>
          <w:trHeight w:val="4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4983,0</w:t>
            </w:r>
          </w:p>
        </w:tc>
      </w:tr>
      <w:tr>
        <w:trPr>
          <w:trHeight w:val="121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4886,0</w:t>
            </w:r>
          </w:p>
        </w:tc>
      </w:tr>
      <w:tr>
        <w:trPr>
          <w:trHeight w:val="9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18192,0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11282,0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11282,0</w:t>
            </w:r>
          </w:p>
        </w:tc>
      </w:tr>
      <w:tr>
        <w:trPr>
          <w:trHeight w:val="7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7271,0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6910,0</w:t>
            </w:r>
          </w:p>
        </w:tc>
      </w:tr>
      <w:tr>
        <w:trPr>
          <w:trHeight w:val="9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8587,0</w:t>
            </w:r>
          </w:p>
        </w:tc>
      </w:tr>
      <w:tr>
        <w:trPr>
          <w:trHeight w:val="51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8587,0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44940,0</w:t>
            </w:r>
          </w:p>
        </w:tc>
      </w:tr>
      <w:tr>
        <w:trPr>
          <w:trHeight w:val="9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44940,0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216274,0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216274,0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11250,0</w:t>
            </w:r>
          </w:p>
        </w:tc>
      </w:tr>
      <w:tr>
        <w:trPr>
          <w:trHeight w:val="5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11250,0</w:t>
            </w:r>
          </w:p>
        </w:tc>
      </w:tr>
      <w:tr>
        <w:trPr>
          <w:trHeight w:val="9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27624,0</w:t>
            </w:r>
          </w:p>
        </w:tc>
      </w:tr>
      <w:tr>
        <w:trPr>
          <w:trHeight w:val="97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7073,0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20551,0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175600,0</w:t>
            </w:r>
          </w:p>
        </w:tc>
      </w:tr>
      <w:tr>
        <w:trPr>
          <w:trHeight w:val="48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инженерлік инфрақұрылымын дамыту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175600,0</w:t>
            </w:r>
          </w:p>
        </w:tc>
      </w:tr>
      <w:tr>
        <w:trPr>
          <w:trHeight w:val="24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кредиттер</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13"/>
        <w:gridCol w:w="693"/>
        <w:gridCol w:w="733"/>
        <w:gridCol w:w="7353"/>
        <w:gridCol w:w="197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санаты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2"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94 шешіміне 3-қосымша  </w:t>
      </w:r>
    </w:p>
    <w:bookmarkEnd w:id="6"/>
    <w:bookmarkStart w:name="z23" w:id="7"/>
    <w:p>
      <w:pPr>
        <w:spacing w:after="0"/>
        <w:ind w:left="0"/>
        <w:jc w:val="left"/>
      </w:pPr>
      <w:r>
        <w:rPr>
          <w:rFonts w:ascii="Times New Roman"/>
          <w:b/>
          <w:i w:val="false"/>
          <w:color w:val="000000"/>
        </w:rPr>
        <w:t xml:space="preserve"> 
Аманкелді ауданының 2015 жылға</w:t>
      </w:r>
      <w:r>
        <w:br/>
      </w:r>
      <w:r>
        <w:rPr>
          <w:rFonts w:ascii="Times New Roman"/>
          <w:b/>
          <w:i w:val="false"/>
          <w:color w:val="000000"/>
        </w:rPr>
        <w:t>
арналған аудандық бюджеті</w:t>
      </w:r>
    </w:p>
    <w:bookmarkEnd w:id="7"/>
    <w:p>
      <w:pPr>
        <w:spacing w:after="0"/>
        <w:ind w:left="0"/>
        <w:jc w:val="both"/>
      </w:pPr>
      <w:r>
        <w:rPr>
          <w:rFonts w:ascii="Times New Roman"/>
          <w:b w:val="false"/>
          <w:i w:val="false"/>
          <w:color w:val="ff0000"/>
          <w:sz w:val="28"/>
        </w:rPr>
        <w:t xml:space="preserve">      Ескерту. 3-қосымша жаңа редакцияда - Қостанай облысы Аманкелді ауданы мәслихатының 16.10.2013 </w:t>
      </w:r>
      <w:r>
        <w:rPr>
          <w:rFonts w:ascii="Times New Roman"/>
          <w:b w:val="false"/>
          <w:i w:val="false"/>
          <w:color w:val="ff0000"/>
          <w:sz w:val="28"/>
        </w:rPr>
        <w:t>№ 168</w:t>
      </w:r>
      <w:r>
        <w:rPr>
          <w:rFonts w:ascii="Times New Roman"/>
          <w:b w:val="false"/>
          <w:i w:val="false"/>
          <w:color w:val="ff0000"/>
          <w:sz w:val="28"/>
        </w:rPr>
        <w:t xml:space="preserve"> шешімімен (2013 жылдың 1 қаңтарынан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13"/>
        <w:gridCol w:w="533"/>
        <w:gridCol w:w="553"/>
        <w:gridCol w:w="7833"/>
        <w:gridCol w:w="193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1486170,0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түciмдер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170676,0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85122,0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85122,0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69563,0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3295,0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5458,0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Салыктық емес түciмдер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14832,0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кiрiстер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2704,0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12128,0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12128,0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1300662,0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1300662,0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1300662,0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33"/>
        <w:gridCol w:w="693"/>
        <w:gridCol w:w="653"/>
        <w:gridCol w:w="7533"/>
        <w:gridCol w:w="195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55"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1486170,0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206693,0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185011,0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70285,0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70285,0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101641,0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101641,0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12278,0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12278,0</w:t>
            </w:r>
          </w:p>
        </w:tc>
      </w:tr>
      <w:tr>
        <w:trPr>
          <w:trHeight w:val="12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11878,0</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9404,0</w:t>
            </w:r>
          </w:p>
        </w:tc>
      </w:tr>
      <w:tr>
        <w:trPr>
          <w:trHeight w:val="12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883044,0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50277,0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50277,0</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50277,0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797571,0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797571,0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778330,0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19241,0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35196,0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35196,0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10654,0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11906,0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12636,0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132246,0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111835,0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111835,0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18359,0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3844,0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66182,0</w:t>
            </w:r>
          </w:p>
        </w:tc>
      </w:tr>
      <w:tr>
        <w:trPr>
          <w:trHeight w:val="6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20411,0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20411,0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19311,0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72969,0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59692,0</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58877,0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47544,0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11333,0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13277,0</w:t>
            </w:r>
          </w:p>
        </w:tc>
      </w:tr>
      <w:tr>
        <w:trPr>
          <w:trHeight w:val="4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13277,0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5175,0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95457,0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36084,0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36084,0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36084,0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40569,0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37169,0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16602,0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6033,0</w:t>
            </w:r>
          </w:p>
        </w:tc>
      </w:tr>
      <w:tr>
        <w:trPr>
          <w:trHeight w:val="52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6033,0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5341,0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5011,0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17883,0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7393,0</w:t>
            </w:r>
          </w:p>
        </w:tc>
      </w:tr>
      <w:tr>
        <w:trPr>
          <w:trHeight w:val="2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7393,0</w:t>
            </w:r>
          </w:p>
        </w:tc>
      </w:tr>
      <w:tr>
        <w:trPr>
          <w:trHeight w:val="73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7393,0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9188,0</w:t>
            </w:r>
          </w:p>
        </w:tc>
      </w:tr>
      <w:tr>
        <w:trPr>
          <w:trHeight w:val="51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45085,0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45085,0</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45085,0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45085,0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21505,0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21505,0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4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5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12037,0</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12037,0</w:t>
            </w:r>
          </w:p>
        </w:tc>
      </w:tr>
      <w:tr>
        <w:trPr>
          <w:trHeight w:val="4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7568,0</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7568,0</w:t>
            </w:r>
          </w:p>
        </w:tc>
      </w:tr>
      <w:tr>
        <w:trPr>
          <w:trHeight w:val="2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473"/>
        <w:gridCol w:w="693"/>
        <w:gridCol w:w="693"/>
        <w:gridCol w:w="7533"/>
        <w:gridCol w:w="199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4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санаты</w:t>
            </w: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24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r>
        <w:trPr>
          <w:trHeight w:val="48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8"/>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94 шешіміне 4-қосымша  </w:t>
      </w:r>
    </w:p>
    <w:bookmarkEnd w:id="8"/>
    <w:bookmarkStart w:name="z25" w:id="9"/>
    <w:p>
      <w:pPr>
        <w:spacing w:after="0"/>
        <w:ind w:left="0"/>
        <w:jc w:val="left"/>
      </w:pPr>
      <w:r>
        <w:rPr>
          <w:rFonts w:ascii="Times New Roman"/>
          <w:b/>
          <w:i w:val="false"/>
          <w:color w:val="000000"/>
        </w:rPr>
        <w:t xml:space="preserve"> 
2013 жылға арналған жергілікті</w:t>
      </w:r>
      <w:r>
        <w:br/>
      </w:r>
      <w:r>
        <w:rPr>
          <w:rFonts w:ascii="Times New Roman"/>
          <w:b/>
          <w:i w:val="false"/>
          <w:color w:val="000000"/>
        </w:rPr>
        <w:t>
бюджеттік атқару процесінде секвестрлеуге</w:t>
      </w:r>
      <w:r>
        <w:br/>
      </w:r>
      <w:r>
        <w:rPr>
          <w:rFonts w:ascii="Times New Roman"/>
          <w:b/>
          <w:i w:val="false"/>
          <w:color w:val="000000"/>
        </w:rPr>
        <w:t>
жатпайтын жергілікті бюджеттік</w:t>
      </w:r>
      <w:r>
        <w:br/>
      </w:r>
      <w:r>
        <w:rPr>
          <w:rFonts w:ascii="Times New Roman"/>
          <w:b/>
          <w:i w:val="false"/>
          <w:color w:val="000000"/>
        </w:rPr>
        <w:t>
бағдарламалар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333"/>
        <w:gridCol w:w="673"/>
        <w:gridCol w:w="393"/>
        <w:gridCol w:w="965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70" w:hRule="atLeast"/>
        </w:trPr>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270" w:hRule="atLeast"/>
        </w:trPr>
        <w:tc>
          <w:tcPr>
            <w:tcW w:w="0" w:type="auto"/>
            <w:vMerge/>
            <w:tcBorders>
              <w:top w:val="nil"/>
              <w:left w:val="single" w:color="cfcfcf" w:sz="5"/>
              <w:bottom w:val="single" w:color="cfcfcf" w:sz="5"/>
              <w:right w:val="single" w:color="cfcfcf" w:sz="5"/>
            </w:tcBorders>
          </w:tcPr>
          <w:p/>
        </w:tc>
        <w:tc>
          <w:tcPr>
            <w:tcW w:w="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w:t>
            </w:r>
          </w:p>
        </w:tc>
      </w:tr>
      <w:tr>
        <w:trPr>
          <w:trHeight w:val="49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бөлімі</w:t>
            </w:r>
          </w:p>
        </w:tc>
      </w:tr>
      <w:tr>
        <w:trPr>
          <w:trHeight w:val="27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10"/>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94 шешіміне 5-қосымша  </w:t>
      </w:r>
    </w:p>
    <w:bookmarkEnd w:id="10"/>
    <w:bookmarkStart w:name="z27" w:id="11"/>
    <w:p>
      <w:pPr>
        <w:spacing w:after="0"/>
        <w:ind w:left="0"/>
        <w:jc w:val="left"/>
      </w:pPr>
      <w:r>
        <w:rPr>
          <w:rFonts w:ascii="Times New Roman"/>
          <w:b/>
          <w:i w:val="false"/>
          <w:color w:val="000000"/>
        </w:rPr>
        <w:t xml:space="preserve"> 
2013 жылға арналған Аманкелді ауданының</w:t>
      </w:r>
      <w:r>
        <w:br/>
      </w:r>
      <w:r>
        <w:rPr>
          <w:rFonts w:ascii="Times New Roman"/>
          <w:b/>
          <w:i w:val="false"/>
          <w:color w:val="000000"/>
        </w:rPr>
        <w:t>
кенттер, ауылдар (селолар), ауылдық</w:t>
      </w:r>
      <w:r>
        <w:br/>
      </w:r>
      <w:r>
        <w:rPr>
          <w:rFonts w:ascii="Times New Roman"/>
          <w:b/>
          <w:i w:val="false"/>
          <w:color w:val="000000"/>
        </w:rPr>
        <w:t>
(селолық) округтердің бюджеттік</w:t>
      </w:r>
      <w:r>
        <w:br/>
      </w:r>
      <w:r>
        <w:rPr>
          <w:rFonts w:ascii="Times New Roman"/>
          <w:b/>
          <w:i w:val="false"/>
          <w:color w:val="000000"/>
        </w:rPr>
        <w:t>
бағдарламалар тізімі</w:t>
      </w:r>
    </w:p>
    <w:bookmarkEnd w:id="11"/>
    <w:p>
      <w:pPr>
        <w:spacing w:after="0"/>
        <w:ind w:left="0"/>
        <w:jc w:val="both"/>
      </w:pPr>
      <w:r>
        <w:rPr>
          <w:rFonts w:ascii="Times New Roman"/>
          <w:b w:val="false"/>
          <w:i w:val="false"/>
          <w:color w:val="ff0000"/>
          <w:sz w:val="28"/>
        </w:rPr>
        <w:t xml:space="preserve">      Ескерту. 5-қосымша жаңа редакцияда - Қостанай облысы Аманкелді ауданы мәслихатының 12.11.2013 </w:t>
      </w:r>
      <w:r>
        <w:rPr>
          <w:rFonts w:ascii="Times New Roman"/>
          <w:b w:val="false"/>
          <w:i w:val="false"/>
          <w:color w:val="ff0000"/>
          <w:sz w:val="28"/>
        </w:rPr>
        <w:t>№ 175</w:t>
      </w:r>
      <w:r>
        <w:rPr>
          <w:rFonts w:ascii="Times New Roman"/>
          <w:b w:val="false"/>
          <w:i w:val="false"/>
          <w:color w:val="ff0000"/>
          <w:sz w:val="28"/>
        </w:rPr>
        <w:t xml:space="preserve"> шешімімен (2013 жылдың 1 қаңтарынан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833"/>
        <w:gridCol w:w="693"/>
        <w:gridCol w:w="6993"/>
        <w:gridCol w:w="199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91033,3</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91033,3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Амантоғай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7797,0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Амангелді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20097,6</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19868,6</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Ақсай ауылы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6403,0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Тасты ауылы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7013,5</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7013,5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Қабырға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6694,4</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Үштоғай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8026,4</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8026,4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Құмкешу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6851,5</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Байғабыл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7152,9</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Қарасу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7328,5</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7278,5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Қарынсалды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6539,0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6539,0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Үрпек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7129,5</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7079,5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22602,6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22602,6</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Амангелді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21652,6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15165,1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Үрпек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Байғабыл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Амантоғай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Қарасу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Құмкешу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13606,0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13606,0</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Амангелді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7406,0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Ақсай ауылы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Байғабыл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Амантоғай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Үштоғай селолық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Тасты ауылы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bl>
    <w:bookmarkStart w:name="z31" w:id="1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94 шешіміне толықтыру 6-қосымша </w:t>
      </w:r>
    </w:p>
    <w:bookmarkEnd w:id="12"/>
    <w:p>
      <w:pPr>
        <w:spacing w:after="0"/>
        <w:ind w:left="0"/>
        <w:jc w:val="left"/>
      </w:pPr>
      <w:r>
        <w:rPr>
          <w:rFonts w:ascii="Times New Roman"/>
          <w:b/>
          <w:i w:val="false"/>
          <w:color w:val="000000"/>
        </w:rPr>
        <w:t xml:space="preserve"> 2014 жылға арналған Аманкелді ауданының</w:t>
      </w:r>
      <w:r>
        <w:br/>
      </w:r>
      <w:r>
        <w:rPr>
          <w:rFonts w:ascii="Times New Roman"/>
          <w:b/>
          <w:i w:val="false"/>
          <w:color w:val="000000"/>
        </w:rPr>
        <w:t>
кенттер, ауылдар (селолар), ауылдық</w:t>
      </w:r>
      <w:r>
        <w:br/>
      </w:r>
      <w:r>
        <w:rPr>
          <w:rFonts w:ascii="Times New Roman"/>
          <w:b/>
          <w:i w:val="false"/>
          <w:color w:val="000000"/>
        </w:rPr>
        <w:t>
(селолық) округтердің бюджеттік</w:t>
      </w:r>
      <w:r>
        <w:br/>
      </w:r>
      <w:r>
        <w:rPr>
          <w:rFonts w:ascii="Times New Roman"/>
          <w:b/>
          <w:i w:val="false"/>
          <w:color w:val="000000"/>
        </w:rPr>
        <w:t>
бағдарламалар тізімі</w:t>
      </w:r>
    </w:p>
    <w:p>
      <w:pPr>
        <w:spacing w:after="0"/>
        <w:ind w:left="0"/>
        <w:jc w:val="both"/>
      </w:pPr>
      <w:r>
        <w:rPr>
          <w:rFonts w:ascii="Times New Roman"/>
          <w:b w:val="false"/>
          <w:i w:val="false"/>
          <w:color w:val="ff0000"/>
          <w:sz w:val="28"/>
        </w:rPr>
        <w:t xml:space="preserve">      Ескерту. Шешім 6-қосымшамен толықтырылды - Қостанай облысы Аманкелді ауданы мәслихатының 18.02.2013 </w:t>
      </w:r>
      <w:r>
        <w:rPr>
          <w:rFonts w:ascii="Times New Roman"/>
          <w:b w:val="false"/>
          <w:i w:val="false"/>
          <w:color w:val="ff0000"/>
          <w:sz w:val="28"/>
        </w:rPr>
        <w:t>№ 102</w:t>
      </w:r>
      <w:r>
        <w:rPr>
          <w:rFonts w:ascii="Times New Roman"/>
          <w:b w:val="false"/>
          <w:i w:val="false"/>
          <w:color w:val="ff0000"/>
          <w:sz w:val="28"/>
        </w:rPr>
        <w:t xml:space="preserve">; жаңа редакцияда - Қостанай облысы Аманкелді ауданы мәслихатының 16.09.2013 </w:t>
      </w:r>
      <w:r>
        <w:rPr>
          <w:rFonts w:ascii="Times New Roman"/>
          <w:b w:val="false"/>
          <w:i w:val="false"/>
          <w:color w:val="ff0000"/>
          <w:sz w:val="28"/>
        </w:rPr>
        <w:t>№ 163</w:t>
      </w:r>
      <w:r>
        <w:rPr>
          <w:rFonts w:ascii="Times New Roman"/>
          <w:b w:val="false"/>
          <w:i w:val="false"/>
          <w:color w:val="ff0000"/>
          <w:sz w:val="28"/>
        </w:rPr>
        <w:t xml:space="preserve"> (2013 жылдың 1 қаңтарынан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53"/>
        <w:gridCol w:w="713"/>
        <w:gridCol w:w="673"/>
        <w:gridCol w:w="7173"/>
        <w:gridCol w:w="199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vMerge/>
            <w:tcBorders>
              <w:top w:val="nil"/>
              <w:left w:val="single" w:color="cfcfcf" w:sz="5"/>
              <w:bottom w:val="single" w:color="cfcfcf" w:sz="5"/>
              <w:right w:val="single" w:color="cfcfcf" w:sz="5"/>
            </w:tcBorders>
          </w:tcPr>
          <w:p/>
        </w:tc>
        <w:tc>
          <w:tcPr>
            <w:tcW w:w="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95037,0</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95037,0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Амантоғай</w:t>
            </w:r>
            <w:r>
              <w:br/>
            </w:r>
            <w:r>
              <w:rPr>
                <w:rFonts w:ascii="Times New Roman"/>
                <w:b w:val="false"/>
                <w:i w:val="false"/>
                <w:color w:val="000000"/>
                <w:sz w:val="20"/>
              </w:rPr>
              <w:t>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7494,0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Амангелді</w:t>
            </w:r>
            <w:r>
              <w:br/>
            </w:r>
            <w:r>
              <w:rPr>
                <w:rFonts w:ascii="Times New Roman"/>
                <w:b w:val="false"/>
                <w:i w:val="false"/>
                <w:color w:val="000000"/>
                <w:sz w:val="20"/>
              </w:rPr>
              <w:t>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22042,0</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22042,0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Ақсай ауылы</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6715,0</w:t>
            </w:r>
          </w:p>
        </w:tc>
      </w:tr>
      <w:tr>
        <w:trPr>
          <w:trHeight w:val="55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6715,0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Тасты ауылы</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7359,0</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7359,0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Қабырға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6876,0</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Үштоғай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8126,0</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8126,0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Құмкешу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Байғабыл</w:t>
            </w:r>
            <w:r>
              <w:br/>
            </w:r>
            <w:r>
              <w:rPr>
                <w:rFonts w:ascii="Times New Roman"/>
                <w:b w:val="false"/>
                <w:i w:val="false"/>
                <w:color w:val="000000"/>
                <w:sz w:val="20"/>
              </w:rPr>
              <w:t>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7011,0</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7011,0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Қарасу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8303,0</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8303,0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Қарынсалды</w:t>
            </w:r>
            <w:r>
              <w:br/>
            </w:r>
            <w:r>
              <w:rPr>
                <w:rFonts w:ascii="Times New Roman"/>
                <w:b w:val="false"/>
                <w:i w:val="false"/>
                <w:color w:val="000000"/>
                <w:sz w:val="20"/>
              </w:rPr>
              <w:t>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6885,0</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6885,0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Үрпек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7103,0</w:t>
            </w:r>
          </w:p>
        </w:tc>
      </w:tr>
      <w:tr>
        <w:trPr>
          <w:trHeight w:val="72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12891,0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12891,0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Амангелді</w:t>
            </w:r>
            <w:r>
              <w:br/>
            </w:r>
            <w:r>
              <w:rPr>
                <w:rFonts w:ascii="Times New Roman"/>
                <w:b w:val="false"/>
                <w:i w:val="false"/>
                <w:color w:val="000000"/>
                <w:sz w:val="20"/>
              </w:rPr>
              <w:t>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12231,0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Үрпек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Байғабыл</w:t>
            </w:r>
            <w:r>
              <w:br/>
            </w:r>
            <w:r>
              <w:rPr>
                <w:rFonts w:ascii="Times New Roman"/>
                <w:b w:val="false"/>
                <w:i w:val="false"/>
                <w:color w:val="000000"/>
                <w:sz w:val="20"/>
              </w:rPr>
              <w:t>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Амантоғай</w:t>
            </w:r>
            <w:r>
              <w:br/>
            </w:r>
            <w:r>
              <w:rPr>
                <w:rFonts w:ascii="Times New Roman"/>
                <w:b w:val="false"/>
                <w:i w:val="false"/>
                <w:color w:val="000000"/>
                <w:sz w:val="20"/>
              </w:rPr>
              <w:t>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Қарасу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Құмкешу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bl>
    <w:bookmarkStart w:name="z32" w:id="1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 94 шешіміне толықтыру 7-қосымша </w:t>
      </w:r>
    </w:p>
    <w:bookmarkEnd w:id="13"/>
    <w:p>
      <w:pPr>
        <w:spacing w:after="0"/>
        <w:ind w:left="0"/>
        <w:jc w:val="left"/>
      </w:pPr>
      <w:r>
        <w:rPr>
          <w:rFonts w:ascii="Times New Roman"/>
          <w:b/>
          <w:i w:val="false"/>
          <w:color w:val="000000"/>
        </w:rPr>
        <w:t xml:space="preserve"> 2015 жылға арналған Аманкелді ауданының</w:t>
      </w:r>
      <w:r>
        <w:br/>
      </w:r>
      <w:r>
        <w:rPr>
          <w:rFonts w:ascii="Times New Roman"/>
          <w:b/>
          <w:i w:val="false"/>
          <w:color w:val="000000"/>
        </w:rPr>
        <w:t>
кенттер, ауылдар (селолар), ауылдық</w:t>
      </w:r>
      <w:r>
        <w:br/>
      </w:r>
      <w:r>
        <w:rPr>
          <w:rFonts w:ascii="Times New Roman"/>
          <w:b/>
          <w:i w:val="false"/>
          <w:color w:val="000000"/>
        </w:rPr>
        <w:t>
(селолық) округтердің бюджеттік</w:t>
      </w:r>
      <w:r>
        <w:br/>
      </w:r>
      <w:r>
        <w:rPr>
          <w:rFonts w:ascii="Times New Roman"/>
          <w:b/>
          <w:i w:val="false"/>
          <w:color w:val="000000"/>
        </w:rPr>
        <w:t>
бағдарламалар тізімі</w:t>
      </w:r>
    </w:p>
    <w:p>
      <w:pPr>
        <w:spacing w:after="0"/>
        <w:ind w:left="0"/>
        <w:jc w:val="both"/>
      </w:pPr>
      <w:r>
        <w:rPr>
          <w:rFonts w:ascii="Times New Roman"/>
          <w:b w:val="false"/>
          <w:i w:val="false"/>
          <w:color w:val="ff0000"/>
          <w:sz w:val="28"/>
        </w:rPr>
        <w:t xml:space="preserve">      Ескерту. Шешім 7-қосымшамен толықтырылды - Қостанай облысы Аманкелді ауданы мәслихатының 18.02.2013 </w:t>
      </w:r>
      <w:r>
        <w:rPr>
          <w:rFonts w:ascii="Times New Roman"/>
          <w:b w:val="false"/>
          <w:i w:val="false"/>
          <w:color w:val="ff0000"/>
          <w:sz w:val="28"/>
        </w:rPr>
        <w:t>№ 102</w:t>
      </w:r>
      <w:r>
        <w:rPr>
          <w:rFonts w:ascii="Times New Roman"/>
          <w:b w:val="false"/>
          <w:i w:val="false"/>
          <w:color w:val="ff0000"/>
          <w:sz w:val="28"/>
        </w:rPr>
        <w:t xml:space="preserve">; жаңа редакцияда -  Қостанай облысы Аманкелді ауданы мәслихатының 16.09.2013 </w:t>
      </w:r>
      <w:r>
        <w:rPr>
          <w:rFonts w:ascii="Times New Roman"/>
          <w:b w:val="false"/>
          <w:i w:val="false"/>
          <w:color w:val="ff0000"/>
          <w:sz w:val="28"/>
        </w:rPr>
        <w:t>№ 163</w:t>
      </w:r>
      <w:r>
        <w:rPr>
          <w:rFonts w:ascii="Times New Roman"/>
          <w:b w:val="false"/>
          <w:i w:val="false"/>
          <w:color w:val="ff0000"/>
          <w:sz w:val="28"/>
        </w:rPr>
        <w:t xml:space="preserve"> (2013 жылдың 1 қаңтарынан бастап қолданысқа енгізіледі) шешімдерімен.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573"/>
        <w:gridCol w:w="713"/>
        <w:gridCol w:w="693"/>
        <w:gridCol w:w="7133"/>
        <w:gridCol w:w="199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Фукционалдық топ</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70" w:hRule="atLeast"/>
        </w:trPr>
        <w:tc>
          <w:tcPr>
            <w:tcW w:w="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101641,0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w:t>
            </w:r>
            <w:r>
              <w:br/>
            </w:r>
            <w:r>
              <w:rPr>
                <w:rFonts w:ascii="Times New Roman"/>
                <w:b w:val="false"/>
                <w:i w:val="false"/>
                <w:color w:val="000000"/>
                <w:sz w:val="20"/>
              </w:rPr>
              <w:t>
функцияларын орындайтын өкiлдi,</w:t>
            </w:r>
            <w:r>
              <w:br/>
            </w:r>
            <w:r>
              <w:rPr>
                <w:rFonts w:ascii="Times New Roman"/>
                <w:b w:val="false"/>
                <w:i w:val="false"/>
                <w:color w:val="000000"/>
                <w:sz w:val="20"/>
              </w:rPr>
              <w:t>
атқарушы және басқа органдар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101641,0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Амантоғай</w:t>
            </w:r>
            <w:r>
              <w:br/>
            </w:r>
            <w:r>
              <w:rPr>
                <w:rFonts w:ascii="Times New Roman"/>
                <w:b w:val="false"/>
                <w:i w:val="false"/>
                <w:color w:val="000000"/>
                <w:sz w:val="20"/>
              </w:rPr>
              <w:t>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Амангелді</w:t>
            </w:r>
            <w:r>
              <w:br/>
            </w:r>
            <w:r>
              <w:rPr>
                <w:rFonts w:ascii="Times New Roman"/>
                <w:b w:val="false"/>
                <w:i w:val="false"/>
                <w:color w:val="000000"/>
                <w:sz w:val="20"/>
              </w:rPr>
              <w:t>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23573,0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23573,0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Ақсай ауылы</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7185,0</w:t>
            </w:r>
          </w:p>
        </w:tc>
      </w:tr>
      <w:tr>
        <w:trPr>
          <w:trHeight w:val="52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7185,0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Тасты ауылы</w:t>
            </w:r>
            <w:r>
              <w:br/>
            </w:r>
            <w:r>
              <w:rPr>
                <w:rFonts w:ascii="Times New Roman"/>
                <w:b w:val="false"/>
                <w:i w:val="false"/>
                <w:color w:val="000000"/>
                <w:sz w:val="20"/>
              </w:rPr>
              <w:t>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7874,0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7874,0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Қабырға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7358,0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Үштоғай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8694,0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8694,0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Құмкешу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7622,0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Байғабыл</w:t>
            </w:r>
            <w:r>
              <w:br/>
            </w:r>
            <w:r>
              <w:rPr>
                <w:rFonts w:ascii="Times New Roman"/>
                <w:b w:val="false"/>
                <w:i w:val="false"/>
                <w:color w:val="000000"/>
                <w:sz w:val="20"/>
              </w:rPr>
              <w:t>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7589,0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Қарасу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8803,0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Қарынсалды</w:t>
            </w:r>
            <w:r>
              <w:br/>
            </w:r>
            <w:r>
              <w:rPr>
                <w:rFonts w:ascii="Times New Roman"/>
                <w:b w:val="false"/>
                <w:i w:val="false"/>
                <w:color w:val="000000"/>
                <w:sz w:val="20"/>
              </w:rPr>
              <w:t>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7367,0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7367,0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Үрпек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7558,0</w:t>
            </w:r>
          </w:p>
        </w:tc>
      </w:tr>
      <w:tr>
        <w:trPr>
          <w:trHeight w:val="735"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ауылдық округ</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7558,0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13277,0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13277,0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Амангелді</w:t>
            </w:r>
            <w:r>
              <w:br/>
            </w:r>
            <w:r>
              <w:rPr>
                <w:rFonts w:ascii="Times New Roman"/>
                <w:b w:val="false"/>
                <w:i w:val="false"/>
                <w:color w:val="000000"/>
                <w:sz w:val="20"/>
              </w:rPr>
              <w:t>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12542,0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Үрпек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Байғабыл</w:t>
            </w:r>
            <w:r>
              <w:br/>
            </w:r>
            <w:r>
              <w:rPr>
                <w:rFonts w:ascii="Times New Roman"/>
                <w:b w:val="false"/>
                <w:i w:val="false"/>
                <w:color w:val="000000"/>
                <w:sz w:val="20"/>
              </w:rPr>
              <w:t>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Амантоғай</w:t>
            </w:r>
            <w:r>
              <w:br/>
            </w:r>
            <w:r>
              <w:rPr>
                <w:rFonts w:ascii="Times New Roman"/>
                <w:b w:val="false"/>
                <w:i w:val="false"/>
                <w:color w:val="000000"/>
                <w:sz w:val="20"/>
              </w:rPr>
              <w:t>
ауылдық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Қарасу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ауданының Құмкешу ауылдық</w:t>
            </w:r>
            <w:r>
              <w:br/>
            </w:r>
            <w:r>
              <w:rPr>
                <w:rFonts w:ascii="Times New Roman"/>
                <w:b w:val="false"/>
                <w:i w:val="false"/>
                <w:color w:val="000000"/>
                <w:sz w:val="20"/>
              </w:rPr>
              <w:t>
округі әкімінің аппараты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24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