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bf4c" w14:textId="0d8b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ауыл шаруашылығы дақылдарын себудің оңтайлы мерзімдерін және субсидия алушылар тізіміне енгізуге өтінімдерді ұсынудың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2012 жылғы 7 маусымдағы № 388 қаулысы. Қостанай облысы Жітіқара ауданының Әділет басқармасында 2012 жылғы 20 маусымда № 9-10-188 тіркелді. Күші жойылды - қолданыстағы мерзімінің тоқтатылуымен байланысты Қостанай облысы Жітіқара ауданы әкімдігінің 2012 жылғы 26 желтоқсандағы № 07-11/1451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қолданыстағы мерзімінің тоқтатылуымен байланысты Қостанай облысы Жітіқара ауданы әкімдігінің 2012.12.26 № 07-11/1451 хатымен.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ауыл шаруашылық ғылыми-зерттеу институты" жауапкершілігі шектеулі серіктестігінің 2012 жылғы 4 сәуірдегі № 1-129 ұсынысы негізінде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10 маусымға дейін - субсидия алушылардың тізіміне қосуға өтінімдерді ұсыну мерзімдері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2012 жылға арналған басым ауыл шаруашылығы дақылдарының субсидияланатын түрлері бойынша оңтайлы себу мерзімдері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Қаулының орындалуын бақылау аудан әкімінің орынбасары А.А. Алиферецке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қолданысқа енгізіледі және 2012 жылдың 20 сәуірінен бастап туындаған қатынастарға таратылады.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ара ауданы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кімдігіні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Кушербаев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7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388 әкімдік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дақылдарының субсидияланатын түрлері бойынша</w:t>
      </w:r>
      <w:r>
        <w:br/>
      </w:r>
      <w:r>
        <w:rPr>
          <w:rFonts w:ascii="Times New Roman"/>
          <w:b/>
          <w:i w:val="false"/>
          <w:color w:val="000000"/>
        </w:rPr>
        <w:t>
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5878"/>
        <w:gridCol w:w="5547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түрлері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себу мерзімдері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арпа, сұлы,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қарақұмық, тары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Бұршақтұқымдастар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30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бірінші, екінші және үшінші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жылдарындағы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бұршақтұқымдас көпжылдық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шөптер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сәуірден 1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шалғындандыру үшін егілген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шөптер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сәуірден 1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 және 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тамыздан 1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Көкөніс-бақша дақылдары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10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31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