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7c45" w14:textId="f65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және тәрбиеленетін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2012 жылғы 5 шілдедегі № 372 қаулысы. Қостанай облысы Қарабалық ауданының Әділет басқармасында 2012 жылғы 24 шілдеде № 9-12-194 тіркелді. Күші жойылды - Қостанай облысы Қарабалық ауданы әкімдігінің 2013 жылғы 22 шілдедегі № 223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Қарабалық ауданы әкімдігінің 22.07.2013 № 223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Республикасының 2001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бюджетті іске асыру мақсатында,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оқитын және тәрбиеленетін мүгедек балаларды материалдық қамтамасыз ету үшін 8 айлық есептік көрсеткіш мөлшерінде әр балаға тоқсан сайын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тағайындау және төлеу бойынша уәкілетті орган болып "Қарабалық ауданы әкімдігінің жұмыспен қамту және әлеуметтік бағдарламалар бөлімі" мемлекеттік мекемесі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Тиісті оқу жылы ішінде әлеуметтік көмек төлемі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төлемі екінші деңгейдегі банктер немесе банктік операциялардың тиісті түрлеріне лицензиялары бар ұйымдар арқылы әлеуметтік көмек тұтынушының банктік шотына ақшалай қаражаттарды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Қарабалық ауданы әкiмiнің орынбасары М.А. Исенбаевқа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Қарабалық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"Үйде тәрбиеленетін және оқитын мүгедек балалары бар отбасыларына материалдық көмек көрсету туралы" 2008 жылғы 14 тамыздағы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9-12-82 тіркелген, 2008 жылғы 18 қыркүйекте "Айна"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әкімдіктің "Қарабалық ауданы әкімдігінің 2008 жылғы 14 тамыздағы № 212 "Үйде тәрбиеленетін және оқитын мүгедек балалары бар отбасыларына материалдық көмек көрсету туралы" қаулысына өзгерістер енгізу туралы"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9-12-90 тіркелген, 2009 жылғы 12 ақпанда "Айна"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Қостанай облысы Қарабалық ауданы әкімдігінің 02.04.2013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жарияланғаннан кейін күнтізбелік он күн өткен соң қолданысқа енгізіледі және 2012 жылдың 1 қаңтарынан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 атқарушы                   Б. Кәкімжанов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