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4b9cc" w14:textId="c94b9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әкімдігінің 2012 жылғы 11 маусымдағы № 194 қаулысы. Қостанай облысы Қарасу ауданының Әділет басқармасында 2012 жылғы 19 маусымда № 9-13-153 тіркелді. Күші жойылды - Қостанай облысы Қарасу ауданы әкімдігінің 2016 жылғы 21 сәуірдегі № 83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Қостанай облысы Қарасу ауданы әкімдігінің 21.04.2016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"Халықты жұмыспен қамту туралы" Қазақстан Республикасының 2001 жылғы 23 қаңтардағы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Қарасу ауданында бар жұмыс орындардың жалпы санының үш проценті мөлшерінде қылмыстық-атқару инспекциясы пробация қызметiнiң есебiнде тұрған адамдар үшiн, сондай-ақ бас бостандығынан айыру орындарынан босатылған адамдар үшiн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"Қарасу ауданының жұмыспен қамту және әлеуметтік бағдарламалар бөлімі" мемлекеттік мекемесі қылмыстық-атқару инспекциясы пробация қызметiнiң есебiнде тұрған адамдар үшiн, сондай-ақ бас бостандығынан айыру орындарынан босатылған адамдарына квотаға сәйкес жұмысқа орналастыруға жәрдемдесу бойынша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Қарасу ауданы әкімінің орынбасары Б.Б. Уәлиевке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жарияланғаннан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Сейфуллин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