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22fa" w14:textId="21522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ауданының селолық елді мекендеріне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2012 жылы ұсыну туралы</w:t>
      </w:r>
    </w:p>
    <w:p>
      <w:pPr>
        <w:spacing w:after="0"/>
        <w:ind w:left="0"/>
        <w:jc w:val="both"/>
      </w:pPr>
      <w:r>
        <w:rPr>
          <w:rFonts w:ascii="Times New Roman"/>
          <w:b w:val="false"/>
          <w:i w:val="false"/>
          <w:color w:val="000000"/>
          <w:sz w:val="28"/>
        </w:rPr>
        <w:t>Қостанай облысы Қарасу ауданы мәслихатының 2012 жылғы 20 маусымдағы № 32 шешімі. Қостанай облысы Қарасу ауданының Әділет басқармасында 2012 жылғы 3 шілдеде № 9-13-154 тіркелді</w:t>
      </w:r>
    </w:p>
    <w:p>
      <w:pPr>
        <w:spacing w:after="0"/>
        <w:ind w:left="0"/>
        <w:jc w:val="both"/>
      </w:pPr>
      <w:bookmarkStart w:name="z1" w:id="0"/>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 бабы 2 тармағының </w:t>
      </w:r>
      <w:r>
        <w:rPr>
          <w:rFonts w:ascii="Times New Roman"/>
          <w:b w:val="false"/>
          <w:i w:val="false"/>
          <w:color w:val="000000"/>
          <w:sz w:val="28"/>
        </w:rPr>
        <w:t>7) тармақшасына</w:t>
      </w:r>
      <w:r>
        <w:rPr>
          <w:rFonts w:ascii="Times New Roman"/>
          <w:b w:val="false"/>
          <w:i w:val="false"/>
          <w:color w:val="000000"/>
          <w:sz w:val="28"/>
        </w:rPr>
        <w:t xml:space="preserve"> және </w:t>
      </w:r>
      <w:r>
        <w:rPr>
          <w:rFonts w:ascii="Times New Roman"/>
          <w:b w:val="false"/>
          <w:i w:val="false"/>
          <w:color w:val="000000"/>
          <w:sz w:val="28"/>
        </w:rPr>
        <w:t>8-тармағына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Қарасу ауданының селолық елді мекендеріне жұмыс істеуге және тұруға келген денсаулық сақтау, білім беру, әлеуметтік қамсыздандыру, мәдениет, спорт және ветеринария мамандарына 2012 жылы көтерме жәрдемақы және тұрғын үй алу немесе салу үшін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Кезектен тыс</w:t>
      </w:r>
      <w:r>
        <w:br/>
      </w:r>
      <w:r>
        <w:rPr>
          <w:rFonts w:ascii="Times New Roman"/>
          <w:b w:val="false"/>
          <w:i w:val="false"/>
          <w:color w:val="000000"/>
          <w:sz w:val="28"/>
        </w:rPr>
        <w:t>
</w:t>
      </w:r>
      <w:r>
        <w:rPr>
          <w:rFonts w:ascii="Times New Roman"/>
          <w:b w:val="false"/>
          <w:i/>
          <w:color w:val="000000"/>
          <w:sz w:val="28"/>
        </w:rPr>
        <w:t>      сессиясының төрайымы                       Л. Сергеева</w:t>
      </w:r>
    </w:p>
    <w:p>
      <w:pPr>
        <w:spacing w:after="0"/>
        <w:ind w:left="0"/>
        <w:jc w:val="both"/>
      </w:pPr>
      <w:r>
        <w:rPr>
          <w:rFonts w:ascii="Times New Roman"/>
          <w:b w:val="false"/>
          <w:i/>
          <w:color w:val="000000"/>
          <w:sz w:val="28"/>
        </w:rPr>
        <w:t>      Қарасу аудандық</w:t>
      </w:r>
      <w:r>
        <w:br/>
      </w:r>
      <w:r>
        <w:rPr>
          <w:rFonts w:ascii="Times New Roman"/>
          <w:b w:val="false"/>
          <w:i w:val="false"/>
          <w:color w:val="000000"/>
          <w:sz w:val="28"/>
        </w:rPr>
        <w:t>
</w:t>
      </w:r>
      <w:r>
        <w:rPr>
          <w:rFonts w:ascii="Times New Roman"/>
          <w:b w:val="false"/>
          <w:i/>
          <w:color w:val="000000"/>
          <w:sz w:val="28"/>
        </w:rPr>
        <w:t>      мәслихатының хатшысы                       С. Қазиев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"Қарасу ауданы әкімдігінің</w:t>
      </w:r>
      <w:r>
        <w:br/>
      </w:r>
      <w:r>
        <w:rPr>
          <w:rFonts w:ascii="Times New Roman"/>
          <w:b w:val="false"/>
          <w:i w:val="false"/>
          <w:color w:val="000000"/>
          <w:sz w:val="28"/>
        </w:rPr>
        <w:t>
</w:t>
      </w:r>
      <w:r>
        <w:rPr>
          <w:rFonts w:ascii="Times New Roman"/>
          <w:b w:val="false"/>
          <w:i/>
          <w:color w:val="000000"/>
          <w:sz w:val="28"/>
        </w:rPr>
        <w:t>      кәсіпкерлік және ауыл шаруашылығы</w:t>
      </w:r>
      <w:r>
        <w:br/>
      </w:r>
      <w:r>
        <w:rPr>
          <w:rFonts w:ascii="Times New Roman"/>
          <w:b w:val="false"/>
          <w:i w:val="false"/>
          <w:color w:val="000000"/>
          <w:sz w:val="28"/>
        </w:rPr>
        <w:t>
</w:t>
      </w:r>
      <w:r>
        <w:rPr>
          <w:rFonts w:ascii="Times New Roman"/>
          <w:b w:val="false"/>
          <w:i/>
          <w:color w:val="000000"/>
          <w:sz w:val="28"/>
        </w:rPr>
        <w:t>      бөлімі" коммуналдық мемлекеттік</w:t>
      </w:r>
      <w:r>
        <w:br/>
      </w:r>
      <w:r>
        <w:rPr>
          <w:rFonts w:ascii="Times New Roman"/>
          <w:b w:val="false"/>
          <w:i w:val="false"/>
          <w:color w:val="000000"/>
          <w:sz w:val="28"/>
        </w:rPr>
        <w:t>
</w:t>
      </w:r>
      <w:r>
        <w:rPr>
          <w:rFonts w:ascii="Times New Roman"/>
          <w:b w:val="false"/>
          <w:i/>
          <w:color w:val="000000"/>
          <w:sz w:val="28"/>
        </w:rPr>
        <w:t>      мекемесі бастығының орынбасары</w:t>
      </w:r>
      <w:r>
        <w:br/>
      </w:r>
      <w:r>
        <w:rPr>
          <w:rFonts w:ascii="Times New Roman"/>
          <w:b w:val="false"/>
          <w:i w:val="false"/>
          <w:color w:val="000000"/>
          <w:sz w:val="28"/>
        </w:rPr>
        <w:t>
</w:t>
      </w:r>
      <w:r>
        <w:rPr>
          <w:rFonts w:ascii="Times New Roman"/>
          <w:b w:val="false"/>
          <w:i/>
          <w:color w:val="000000"/>
          <w:sz w:val="28"/>
        </w:rPr>
        <w:t>      ______________________ Т. Мұқанов</w:t>
      </w:r>
    </w:p>
    <w:p>
      <w:pPr>
        <w:spacing w:after="0"/>
        <w:ind w:left="0"/>
        <w:jc w:val="both"/>
      </w:pPr>
      <w:r>
        <w:rPr>
          <w:rFonts w:ascii="Times New Roman"/>
          <w:b w:val="false"/>
          <w:i/>
          <w:color w:val="000000"/>
          <w:sz w:val="28"/>
        </w:rPr>
        <w:t>      "Қарасу ауданы әкімдігінің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______________________ Е. Биркель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