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9966" w14:textId="3869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2010 жылғы 13 қыркүйектегі № 329 "Тұрғын үй көмегін көрсету тәртібі мен мөлшері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2012 жылғы 27 шілдедегі № 50 шешімі. Қостанай облысы Әділет департаментінде 2012 жылғы 6 тамызда № 9-14-180 тіркелді. Күші жойылды - Қостанай облысы Қостанай ауданы мәслихатының 2014 жылғы 14 қарашадағы № 247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Қостанай ауданы мәслихатының 14.11.2014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30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"Тұрғын үй көмегін көрсету ережесін бекіту туралы" Қаулысына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"Тұрғын үй көмегін көрсету тәртібі мен мөлшері туралы" 2010 жылғы 13 қыркүйектегі № 329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9-14-135 нөмірімен тіркелген, 2010 жылғы 22 қазанда "Арна"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 "Тұрғын үй көмегін көрсету тәртібі мен мөлшері" 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Отбасының (азаматтың) шекті жол берілетін шығыстар үлесі белгіленген нормалар шегінде жиынтық табыстан он процент мөлшерінде белгіленеді.".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сессиясының төрағасы               В. Двуреченский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Панин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