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9908" w14:textId="e4f9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басым ауыл шаруашылығы дақылдарының әрбір түрі бойынша оңтайлы себу мерзімдері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2012 жылғы 11 шілдедегі № 180 қаулысы. Қостанай облысының Әділет департаментінде 2012 жылғы 14 тамызда № 9-16-147 тіркелді. Күші жойылды - Қостанай облысы Науырзым ауданы әкімдігінің 2013 жылғы 24 маусымдағы № 139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Қостанай облысы Науырзым ауданы әкімдігінің 24.06.2013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жарияланғаннан кейін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"Өсімдік шаруашылығы өнімінің шығымдылығы мен сапасын арттыруға жергілікті бюджеттерден субсидиялау қағидасын бекіту туралы"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басым ауыл шаруашылығы дақылдарының әрбір түрі бойынша оңтайлы себу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Осы қаулының орындалуын бақылау аудан әкімінің орынбасары Қ.Қ. Ормановқа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Осы қаулы алғашқы ресми жарияланғаннан кейін қолданысқа енгізіледі және 2012 жылғы 20 сәуірден бастап туындаған құқықтық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Балғарин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ауыл шаруашылығы бөлiмi"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Ж. Тілеуғабылов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11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180 қаулысына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басым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дақылдарының әрбір түрі бойынша</w:t>
      </w:r>
      <w:r>
        <w:br/>
      </w:r>
      <w:r>
        <w:rPr>
          <w:rFonts w:ascii="Times New Roman"/>
          <w:b/>
          <w:i w:val="false"/>
          <w:color w:val="000000"/>
        </w:rPr>
        <w:t>
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7"/>
        <w:gridCol w:w="5463"/>
      </w:tblGrid>
      <w:tr>
        <w:trPr>
          <w:trHeight w:val="345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15 мамырдан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дейін</w:t>
            </w:r>
          </w:p>
        </w:tc>
      </w:tr>
      <w:tr>
        <w:trPr>
          <w:trHeight w:val="345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15 тамыздан 1 қыркүйекке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дейін</w:t>
            </w:r>
          </w:p>
        </w:tc>
      </w:tr>
      <w:tr>
        <w:trPr>
          <w:trHeight w:val="345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15 тамыздан 1 қыркүйекке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дейін</w:t>
            </w:r>
          </w:p>
        </w:tc>
      </w:tr>
      <w:tr>
        <w:trPr>
          <w:trHeight w:val="345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15 мамырдан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дейін</w:t>
            </w:r>
          </w:p>
        </w:tc>
      </w:tr>
      <w:tr>
        <w:trPr>
          <w:trHeight w:val="345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15 мамырдан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дейін</w:t>
            </w:r>
          </w:p>
        </w:tc>
      </w:tr>
      <w:tr>
        <w:trPr>
          <w:trHeight w:val="345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15 мамырдан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дейін</w:t>
            </w:r>
          </w:p>
        </w:tc>
      </w:tr>
      <w:tr>
        <w:trPr>
          <w:trHeight w:val="345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15 мамырдан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дейін</w:t>
            </w:r>
          </w:p>
        </w:tc>
      </w:tr>
      <w:tr>
        <w:trPr>
          <w:trHeight w:val="345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15 мамырдан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дейін</w:t>
            </w:r>
          </w:p>
        </w:tc>
      </w:tr>
      <w:tr>
        <w:trPr>
          <w:trHeight w:val="345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18 мамырдан 30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дейін</w:t>
            </w:r>
          </w:p>
        </w:tc>
      </w:tr>
      <w:tr>
        <w:trPr>
          <w:trHeight w:val="600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(ағымдағы 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біржылдық, көпжылдық шөптері)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30 сәуірден 15 шілдеге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дейін</w:t>
            </w:r>
          </w:p>
        </w:tc>
      </w:tr>
      <w:tr>
        <w:trPr>
          <w:trHeight w:val="345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 жылдарындағы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бұршақтұқымдас жемшөптік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шөптер (1 мерзім)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20 сәуірден 31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дейін</w:t>
            </w:r>
          </w:p>
        </w:tc>
      </w:tr>
      <w:tr>
        <w:trPr>
          <w:trHeight w:val="345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мерзім)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5 шілдеден 1 тамызға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дейін</w:t>
            </w:r>
          </w:p>
        </w:tc>
      </w:tr>
      <w:tr>
        <w:trPr>
          <w:trHeight w:val="345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15 мамырдан 31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дейін</w:t>
            </w:r>
          </w:p>
        </w:tc>
      </w:tr>
      <w:tr>
        <w:trPr>
          <w:trHeight w:val="345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дақылдары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25 сәуірден 10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дейін</w:t>
            </w:r>
          </w:p>
        </w:tc>
      </w:tr>
      <w:tr>
        <w:trPr>
          <w:trHeight w:val="345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10 мамырдан 31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дейін</w:t>
            </w:r>
          </w:p>
        </w:tc>
      </w:tr>
      <w:tr>
        <w:trPr>
          <w:trHeight w:val="375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шалғындандыру үшін егілген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шөптер (1 мерзім)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20 сәуірден 31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дейін</w:t>
            </w:r>
          </w:p>
        </w:tc>
      </w:tr>
      <w:tr>
        <w:trPr>
          <w:trHeight w:val="375" w:hRule="atLeast"/>
        </w:trPr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мерзім)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5 шілдеден 1 тамызға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