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6d24" w14:textId="3e66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Үйде оқитын және тәрбиеленетін мүгедек балаларды материалдық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2012 жылғы 23 қазандағы № 360 қаулысы. Қостанай облысының Әділет департаментінде 2012 жылғы 7 қарашада № 3874 тіркелді. Күші жойылды - Қостанай облысы Сарыкөл ауданы әкімдігінің 2013 жылғы 20 тамыздағы № 298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Сарыкөл ауданы әкімдігінің 20.08.2013 № 298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"Жергілікті атқарушы органдар көрсететін әлеуметтік қорғау саласындағы мемлекеттік қызметтердің стандарттарын бекіту туралы" Қазақстан Республикасы Үкіметінің 2011 жылғы 7 сәуірдегі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Үйде оқитын және тәрбиеленетін мүгедек балаларды материалдық қамтамасыз ету үшін сегіз есе айлық есептік көрсеткіш мөлшерінде әр балаға тоқсан сайын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 тағайындау және төлеу бойынша уәкілетті орган болып "Сарыкөл ауданы әкімдігінің жұмыспен қамту және әлеуметтік бағдарламалар бөлімі" мемлекеттік мекемесі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Тиісті оқу жылы ішінде әлеуметтік көмек төлемі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Әлеуметтік көмек төлемі екінші деңгейдегі банктер немесе банктік операциялардың тиісті түрлеріне лицензиялары бар ұйымдар арқылы әлеуметтік көмек тұтынушының банктік шотына ақшалай қаражаттарды аудару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Сарыкөл ауданы әкімінің орынбасары С.М. Дүтпаевқа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"Үйде тәрбиеленетін және оқитын мүгедек балаларға әлеуметтік көмек көрсету туралы" әкімдіктің 2010 жылғы 2 сәуірдегі 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жойылды деп танылсын (Нормативтік құқықтық актілерді мемлекеттік тіркеу тізілімінде № 9-17-97 тіркелген, 2010 жылғы 6 мамырдағы "Сарыкөл"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алғашқы ресми жарияланғаннан кейін күнтізбелік он күн өткен соң қолданысқа енгізіледі және 2012 жылдың 1 қаңтарынан бастап туындаған қатынастарға өз әрекетін таратады.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Сарыкөл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А. Тұрсынов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С. Молдабеков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