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cc72" w14:textId="da7c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Таран ауданы бойынша субсидия алушылардың тізіміне қосуға арналған өтінімдерді ұсыну мерзімдерін және субсидияланатын басым ауыл шаруашылығы дақылдарын оңтайлы себу мерзімдерін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2012 жылғы 15 маусымдағы № 248 қаулысы. Қостанай облысы Таран ауданының Әділет басқармасында 2012 жылғы 26 маусымда 9-18-172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бекітілген,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12 тармағына</w:t>
      </w:r>
      <w:r>
        <w:rPr>
          <w:rFonts w:ascii="Times New Roman"/>
          <w:b w:val="false"/>
          <w:i w:val="false"/>
          <w:color w:val="000000"/>
          <w:sz w:val="28"/>
        </w:rPr>
        <w:t>, "2012 жылға арналған басым ауыл шаруашылығы дақылдарының тізбесін және субсиялардың нормаларын белгілеу туралы" Қостанай облысы әкімдігінің 2012 жылғы 28 мамырдағы 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және "Қостанай ауылшаруашылығы ғылыми-зерттеу институты" жауапкершлігі шектеулі серіктестігінің 2012 жылғы 4 сәуірдегі № 1-129 ұсыныстарына сәйкес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2012 жылы Таран ауданы бойынша субсидия алушылардың тізіміне қосуға арналған өтінімдерді ұсыну мерзімдерін және субсидияланатын басым ауыл шаруашылығы дақылдарын оңтайлы себу мерзімдері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Е.С. Ахметовке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күнінен бастап қолданысқа енгізіледі және 2012 жылғы 20 сәуірден бастап туындаған қатынастарға өз әрекетін таратады.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Аудан әкімі             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"Таран ауданы әкімдігінің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бөлімі"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Оспанов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15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248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жылы Таран ауданы бойынша</w:t>
      </w:r>
      <w:r>
        <w:br/>
      </w:r>
      <w:r>
        <w:rPr>
          <w:rFonts w:ascii="Times New Roman"/>
          <w:b/>
          <w:i w:val="false"/>
          <w:color w:val="000000"/>
        </w:rPr>
        <w:t>
субсидия алушылардың тізіміне қосуға</w:t>
      </w:r>
      <w:r>
        <w:br/>
      </w:r>
      <w:r>
        <w:rPr>
          <w:rFonts w:ascii="Times New Roman"/>
          <w:b/>
          <w:i w:val="false"/>
          <w:color w:val="000000"/>
        </w:rPr>
        <w:t>
арналған өтінімдерді ұсыну мерзімдерін және</w:t>
      </w:r>
      <w:r>
        <w:br/>
      </w:r>
      <w:r>
        <w:rPr>
          <w:rFonts w:ascii="Times New Roman"/>
          <w:b/>
          <w:i w:val="false"/>
          <w:color w:val="000000"/>
        </w:rPr>
        <w:t>
субсидияланатын басым ауыл шаруашылығы дақылдарын</w:t>
      </w:r>
      <w:r>
        <w:br/>
      </w:r>
      <w:r>
        <w:rPr>
          <w:rFonts w:ascii="Times New Roman"/>
          <w:b/>
          <w:i w:val="false"/>
          <w:color w:val="000000"/>
        </w:rPr>
        <w:t>
оңтайлы себудің мерзімдері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453"/>
        <w:gridCol w:w="3653"/>
        <w:gridCol w:w="36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Дақылдардың атауы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Өтінімдерді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мерзімдері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Себу мерзімдері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Бұршақтұқымдастар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дақылдары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(бірінші, екінші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үшінші өсу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 тұқымдас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бірінші,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өсу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 тұқымдас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шабындық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шалғындандыру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егілген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шөптер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сәуірден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мерзім–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шілдеден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тамыз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