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1ad558" w14:textId="11ad55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Мұқтаж азаматтардың жекелеген санаттарына әлеуметтік көмек көрсету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Федоров ауданы мәслихатының 2012 жылғы 20 желтоқсандағы № 80 шешімі. Қостанай облысының Әділет департаментінде 2013 жылғы 21 қаңтарда № 3992 тіркелді. Күші жойылды - Қостанай облысы Федоров ауданы мәслихатының 2013 жылғы 3 қазандағы № 161 шешімімен</w:t>
      </w:r>
    </w:p>
    <w:p>
      <w:pPr>
        <w:spacing w:after="0"/>
        <w:ind w:left="0"/>
        <w:jc w:val="both"/>
      </w:pPr>
      <w:bookmarkStart w:name="z1" w:id="0"/>
      <w:r>
        <w:rPr>
          <w:rFonts w:ascii="Times New Roman"/>
          <w:b w:val="false"/>
          <w:i w:val="false"/>
          <w:color w:val="ff0000"/>
          <w:sz w:val="28"/>
        </w:rPr>
        <w:t xml:space="preserve">
      Ескерту. Күші жойылды - Қостанай облысы Федоров ауданы мәслихатының 03.10.2013 </w:t>
      </w:r>
      <w:r>
        <w:rPr>
          <w:rFonts w:ascii="Times New Roman"/>
          <w:b w:val="false"/>
          <w:i w:val="false"/>
          <w:color w:val="ff0000"/>
          <w:sz w:val="28"/>
        </w:rPr>
        <w:t>№ 161</w:t>
      </w:r>
      <w:r>
        <w:rPr>
          <w:rFonts w:ascii="Times New Roman"/>
          <w:b w:val="false"/>
          <w:i w:val="false"/>
          <w:color w:val="ff0000"/>
          <w:sz w:val="28"/>
        </w:rPr>
        <w:t xml:space="preserve"> шешімімен (алғашқы ресми жарияланған күнінен бастап күнтізбелік он күн өткен соң қолданысқа енгізіледі).</w:t>
      </w:r>
    </w:p>
    <w:bookmarkEnd w:id="0"/>
    <w:bookmarkStart w:name="z2" w:id="1"/>
    <w:p>
      <w:pPr>
        <w:spacing w:after="0"/>
        <w:ind w:left="0"/>
        <w:jc w:val="both"/>
      </w:pP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6-бабының 1-тармағының </w:t>
      </w:r>
      <w:r>
        <w:rPr>
          <w:rFonts w:ascii="Times New Roman"/>
          <w:b w:val="false"/>
          <w:i w:val="false"/>
          <w:color w:val="000000"/>
          <w:sz w:val="28"/>
        </w:rPr>
        <w:t>15) тармақшасына</w:t>
      </w:r>
      <w:r>
        <w:rPr>
          <w:rFonts w:ascii="Times New Roman"/>
          <w:b w:val="false"/>
          <w:i w:val="false"/>
          <w:color w:val="000000"/>
          <w:sz w:val="28"/>
        </w:rPr>
        <w:t>, Қазақстан Республикасы Үкіметінің 2011 жылғы 7 сәуірдегі </w:t>
      </w:r>
      <w:r>
        <w:rPr>
          <w:rFonts w:ascii="Times New Roman"/>
          <w:b w:val="false"/>
          <w:i w:val="false"/>
          <w:color w:val="000000"/>
          <w:sz w:val="28"/>
        </w:rPr>
        <w:t>№ 394</w:t>
      </w:r>
      <w:r>
        <w:rPr>
          <w:rFonts w:ascii="Times New Roman"/>
          <w:b w:val="false"/>
          <w:i w:val="false"/>
          <w:color w:val="000000"/>
          <w:sz w:val="28"/>
        </w:rPr>
        <w:t xml:space="preserve"> қаулысымен бекітілген "Жергілікті өкілді органдардың шешімдері бойынша мұқтаж азаматтардың жекелеген санаттарына әлеуметтік көмек тағайындау және төлеу" мемлекеттік қызмет </w:t>
      </w:r>
      <w:r>
        <w:rPr>
          <w:rFonts w:ascii="Times New Roman"/>
          <w:b w:val="false"/>
          <w:i w:val="false"/>
          <w:color w:val="000000"/>
          <w:sz w:val="28"/>
        </w:rPr>
        <w:t>стандартына</w:t>
      </w:r>
      <w:r>
        <w:rPr>
          <w:rFonts w:ascii="Times New Roman"/>
          <w:b w:val="false"/>
          <w:i w:val="false"/>
          <w:color w:val="000000"/>
          <w:sz w:val="28"/>
        </w:rPr>
        <w:t xml:space="preserve"> сәйкес, Федоров аудандық мәслихаты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1. Әлеуметтік көмек:</w:t>
      </w:r>
      <w:r>
        <w:br/>
      </w:r>
      <w:r>
        <w:rPr>
          <w:rFonts w:ascii="Times New Roman"/>
          <w:b w:val="false"/>
          <w:i w:val="false"/>
          <w:color w:val="000000"/>
          <w:sz w:val="28"/>
        </w:rPr>
        <w:t>
</w:t>
      </w:r>
      <w:r>
        <w:rPr>
          <w:rFonts w:ascii="Times New Roman"/>
          <w:b w:val="false"/>
          <w:i w:val="false"/>
          <w:color w:val="000000"/>
          <w:sz w:val="28"/>
        </w:rPr>
        <w:t>
      1) өтініш жасалған тоқсанның алдындағы тоқсанда жан басына шаққандағы орташа табысы Қостанай облысы бойынша ең төменгі күнкөріс деңгейінен төмен табыстары бар отбасылардың тұлғаларына, қайтыс болған туыстарын жерлеуге, егер қайтыс болған күні "Федоров аудандық жұмыспен қамту және әлеуметтік бағдарламалар бөлімі" мемлекеттік мекемесінде (бұдан әрі – жұмыспен қамту мәселелері жөніндегі уәкілетті орган) жұмыссыз ретінде тіркелген болса, сондай–ақ табысы аз отбасылардың тұлғаларына кәмелетке толмаған балаларын жерлеуге, бір жолғы, он бес айлық есептік көрсеткіш мөлшерінде;</w:t>
      </w:r>
      <w:r>
        <w:br/>
      </w:r>
      <w:r>
        <w:rPr>
          <w:rFonts w:ascii="Times New Roman"/>
          <w:b w:val="false"/>
          <w:i w:val="false"/>
          <w:color w:val="000000"/>
          <w:sz w:val="28"/>
        </w:rPr>
        <w:t>
</w:t>
      </w:r>
      <w:r>
        <w:rPr>
          <w:rFonts w:ascii="Times New Roman"/>
          <w:b w:val="false"/>
          <w:i w:val="false"/>
          <w:color w:val="000000"/>
          <w:sz w:val="28"/>
        </w:rPr>
        <w:t>
      2) Ұлы Отан соғысының қатысушылары мен мүгедектеріне, Ұлы Отан соғысында Жеңіс күніне орай, бір жолғы, жиырма бес айлық есептік көрсеткіш мөлшерінде;</w:t>
      </w:r>
      <w:r>
        <w:br/>
      </w:r>
      <w:r>
        <w:rPr>
          <w:rFonts w:ascii="Times New Roman"/>
          <w:b w:val="false"/>
          <w:i w:val="false"/>
          <w:color w:val="000000"/>
          <w:sz w:val="28"/>
        </w:rPr>
        <w:t>
</w:t>
      </w:r>
      <w:r>
        <w:rPr>
          <w:rFonts w:ascii="Times New Roman"/>
          <w:b w:val="false"/>
          <w:i w:val="false"/>
          <w:color w:val="000000"/>
          <w:sz w:val="28"/>
        </w:rPr>
        <w:t>
      3) Ұлы Отан соғысының қатысушылары мен мүгедектеріне жеңілдіктер мен кепілдіктер бойынша теңестірілген тұлғаларға, сондай-ақ соғысқа қатысушыларға жеңілдіктер мен кепілдіктер бойынша теңестірілген тұлғалардың басқа да санаттарына, Ұлы Отан соғысы жылдарында тылда 6 және одан астам ай жұмыс істеген (әскери қызмет өткерген) тұлғаларға, Ұлы Отан соғысында Жеңіс күніне орай, бір жолғы, бес айлық есептік көрсеткіш мөлшерінде;</w:t>
      </w:r>
      <w:r>
        <w:br/>
      </w:r>
      <w:r>
        <w:rPr>
          <w:rFonts w:ascii="Times New Roman"/>
          <w:b w:val="false"/>
          <w:i w:val="false"/>
          <w:color w:val="000000"/>
          <w:sz w:val="28"/>
        </w:rPr>
        <w:t>
</w:t>
      </w:r>
      <w:r>
        <w:rPr>
          <w:rFonts w:ascii="Times New Roman"/>
          <w:b w:val="false"/>
          <w:i w:val="false"/>
          <w:color w:val="000000"/>
          <w:sz w:val="28"/>
        </w:rPr>
        <w:t>
      4) мамандандырылған туберкулезге қарсы медициналық ұйымнан шығарылған, туберкулездің жұқпалы түрімен ауыратын тұлғаларға, табыстарын есепке алмай, қосымша тамақтануға, бір жолғы, он бес айлық есептік көрсеткіш мөлшерінде;</w:t>
      </w:r>
      <w:r>
        <w:br/>
      </w:r>
      <w:r>
        <w:rPr>
          <w:rFonts w:ascii="Times New Roman"/>
          <w:b w:val="false"/>
          <w:i w:val="false"/>
          <w:color w:val="000000"/>
          <w:sz w:val="28"/>
        </w:rPr>
        <w:t>
</w:t>
      </w:r>
      <w:r>
        <w:rPr>
          <w:rFonts w:ascii="Times New Roman"/>
          <w:b w:val="false"/>
          <w:i w:val="false"/>
          <w:color w:val="000000"/>
          <w:sz w:val="28"/>
        </w:rPr>
        <w:t>
      5) білім беру ұйымдарында оқуды төлеуге бағытталған, мемлекеттік бюджеттен өзге төлемдерді алушылар, мемлекеттік білім беру гранттарының иелері болып табылатын тұлғаларды есептемегенде, өтініш жасалған тоқсанның алдындағы тоқсанда жан басына шаққандағы орташа табысы Қостанай облысы бойынша ең төменгі күнкөріс деңгейінен төмен табыстары бар отбасылардың жастарына, жергілікті бюджет қаражаты есебінен оқуды жалғастыратын, халықтың әлеуметтік жағынан әлсіз топтарына жататын жастарға, техникалық және кәсіби, орта білімнен кейінгі немесе жоғары білімді алуға байланысты білім беру ұйымдарына нақты шығындар бойынша шығындарды өтеуге;</w:t>
      </w:r>
      <w:r>
        <w:br/>
      </w:r>
      <w:r>
        <w:rPr>
          <w:rFonts w:ascii="Times New Roman"/>
          <w:b w:val="false"/>
          <w:i w:val="false"/>
          <w:color w:val="000000"/>
          <w:sz w:val="28"/>
        </w:rPr>
        <w:t>
</w:t>
      </w:r>
      <w:r>
        <w:rPr>
          <w:rFonts w:ascii="Times New Roman"/>
          <w:b w:val="false"/>
          <w:i w:val="false"/>
          <w:color w:val="000000"/>
          <w:sz w:val="28"/>
        </w:rPr>
        <w:t>
      6) Ұлы Отан соғысының қатысушылары мен мүгедектеріне тұрмыстық қажеттіліктерге, ай сайын, алты айлық есептік көрсеткіш мөлшерінде;</w:t>
      </w:r>
      <w:r>
        <w:br/>
      </w:r>
      <w:r>
        <w:rPr>
          <w:rFonts w:ascii="Times New Roman"/>
          <w:b w:val="false"/>
          <w:i w:val="false"/>
          <w:color w:val="000000"/>
          <w:sz w:val="28"/>
        </w:rPr>
        <w:t>
</w:t>
      </w:r>
      <w:r>
        <w:rPr>
          <w:rFonts w:ascii="Times New Roman"/>
          <w:b w:val="false"/>
          <w:i w:val="false"/>
          <w:color w:val="000000"/>
          <w:sz w:val="28"/>
        </w:rPr>
        <w:t>
      7) Ұлы Отан соғысының қатысушылары мен мүгедектеріне жеңілдіктер мен кепілдіктер бойынша теңестірілген тұлғаларға, сондай-ақ, соғысқа қатысушыларға жеңілдіктер мен кепілдіктер бойынша теңестірілген тұлғалардың басқа да санаттарына, тұрмыстық қажеттіліктерге, ай сайын, үш айлық есептік көрсеткіш мөлшерінде;</w:t>
      </w:r>
      <w:r>
        <w:br/>
      </w:r>
      <w:r>
        <w:rPr>
          <w:rFonts w:ascii="Times New Roman"/>
          <w:b w:val="false"/>
          <w:i w:val="false"/>
          <w:color w:val="000000"/>
          <w:sz w:val="28"/>
        </w:rPr>
        <w:t>
</w:t>
      </w:r>
      <w:r>
        <w:rPr>
          <w:rFonts w:ascii="Times New Roman"/>
          <w:b w:val="false"/>
          <w:i w:val="false"/>
          <w:color w:val="000000"/>
          <w:sz w:val="28"/>
        </w:rPr>
        <w:t>
      8) барлық санаттағы мүгедектерге, табыстарын есепке алмай, нақты шығындар бойынша жедел емделуге, бір жолғы, елу айлық есептік көрсеткіштен көп емес;</w:t>
      </w:r>
      <w:r>
        <w:br/>
      </w:r>
      <w:r>
        <w:rPr>
          <w:rFonts w:ascii="Times New Roman"/>
          <w:b w:val="false"/>
          <w:i w:val="false"/>
          <w:color w:val="000000"/>
          <w:sz w:val="28"/>
        </w:rPr>
        <w:t>
</w:t>
      </w:r>
      <w:r>
        <w:rPr>
          <w:rFonts w:ascii="Times New Roman"/>
          <w:b w:val="false"/>
          <w:i w:val="false"/>
          <w:color w:val="000000"/>
          <w:sz w:val="28"/>
        </w:rPr>
        <w:t>
      9) өтініш жасалған тоқсанның алдындағы тоқсанда жан басына шаққандағы орташа табысы Қостанай облысы бойынша ең төменгі күнкөріс деңгейінен төмен табыстары бар отбасылардың тұлғаларына, тұрмыстық қажеттіліктерге, бір жолғы, жеті айлық есептік көрсеткіш мөлшерінде;</w:t>
      </w:r>
      <w:r>
        <w:br/>
      </w:r>
      <w:r>
        <w:rPr>
          <w:rFonts w:ascii="Times New Roman"/>
          <w:b w:val="false"/>
          <w:i w:val="false"/>
          <w:color w:val="000000"/>
          <w:sz w:val="28"/>
        </w:rPr>
        <w:t>
</w:t>
      </w:r>
      <w:r>
        <w:rPr>
          <w:rFonts w:ascii="Times New Roman"/>
          <w:b w:val="false"/>
          <w:i w:val="false"/>
          <w:color w:val="000000"/>
          <w:sz w:val="28"/>
        </w:rPr>
        <w:t>
      10) барлық санаттағы мүгедектерге, табыстарын есепке алмай, емделу орнына жол жүруге және қайта оралуына, біржолғы, нақты шығындар бойынша көрсетілсін.</w:t>
      </w:r>
      <w:r>
        <w:br/>
      </w:r>
      <w:r>
        <w:rPr>
          <w:rFonts w:ascii="Times New Roman"/>
          <w:b w:val="false"/>
          <w:i w:val="false"/>
          <w:color w:val="000000"/>
          <w:sz w:val="28"/>
        </w:rPr>
        <w:t>
</w:t>
      </w:r>
      <w:r>
        <w:rPr>
          <w:rFonts w:ascii="Times New Roman"/>
          <w:b w:val="false"/>
          <w:i w:val="false"/>
          <w:color w:val="000000"/>
          <w:sz w:val="28"/>
        </w:rPr>
        <w:t>
      2. "Жергілікті өкілді органдардың шешімдері бойынша мұқтаж азаматтардың жекелеген санаттарына әлеуметтік көмек тағайындау және төлеу" мемлекеттік қызметті алу үшін қажетті құжаттар тізбесі осы шешімінің </w:t>
      </w:r>
      <w:r>
        <w:rPr>
          <w:rFonts w:ascii="Times New Roman"/>
          <w:b w:val="false"/>
          <w:i w:val="false"/>
          <w:color w:val="000000"/>
          <w:sz w:val="28"/>
        </w:rPr>
        <w:t>қосымшасына</w:t>
      </w:r>
      <w:r>
        <w:rPr>
          <w:rFonts w:ascii="Times New Roman"/>
          <w:b w:val="false"/>
          <w:i w:val="false"/>
          <w:color w:val="000000"/>
          <w:sz w:val="28"/>
        </w:rPr>
        <w:t xml:space="preserve"> сәйкес анықталсын.</w:t>
      </w:r>
      <w:r>
        <w:br/>
      </w:r>
      <w:r>
        <w:rPr>
          <w:rFonts w:ascii="Times New Roman"/>
          <w:b w:val="false"/>
          <w:i w:val="false"/>
          <w:color w:val="000000"/>
          <w:sz w:val="28"/>
        </w:rPr>
        <w:t>
</w:t>
      </w:r>
      <w:r>
        <w:rPr>
          <w:rFonts w:ascii="Times New Roman"/>
          <w:b w:val="false"/>
          <w:i w:val="false"/>
          <w:color w:val="000000"/>
          <w:sz w:val="28"/>
        </w:rPr>
        <w:t>
      3. Күші жойылды деп танылсын:</w:t>
      </w:r>
      <w:r>
        <w:br/>
      </w:r>
      <w:r>
        <w:rPr>
          <w:rFonts w:ascii="Times New Roman"/>
          <w:b w:val="false"/>
          <w:i w:val="false"/>
          <w:color w:val="000000"/>
          <w:sz w:val="28"/>
        </w:rPr>
        <w:t>
      1) аудандық мәслихаттың "Мұқтаж азаматтардың жекелеген санаттарына әлеуметтік көмек көрсету туралы" 2011 жылғы 12 қазандағы </w:t>
      </w:r>
      <w:r>
        <w:rPr>
          <w:rFonts w:ascii="Times New Roman"/>
          <w:b w:val="false"/>
          <w:i w:val="false"/>
          <w:color w:val="000000"/>
          <w:sz w:val="28"/>
        </w:rPr>
        <w:t>№ 483</w:t>
      </w:r>
      <w:r>
        <w:rPr>
          <w:rFonts w:ascii="Times New Roman"/>
          <w:b w:val="false"/>
          <w:i w:val="false"/>
          <w:color w:val="000000"/>
          <w:sz w:val="28"/>
        </w:rPr>
        <w:t xml:space="preserve"> шешімі (Нормативтік құқықтық актілерді мемлекеттік тіркеу тізілімінде № 9-20-200 тіркелген, 2011 жылғы 10 қарашада "Федоровские новости" газетінде жарияланған);</w:t>
      </w:r>
      <w:r>
        <w:br/>
      </w:r>
      <w:r>
        <w:rPr>
          <w:rFonts w:ascii="Times New Roman"/>
          <w:b w:val="false"/>
          <w:i w:val="false"/>
          <w:color w:val="000000"/>
          <w:sz w:val="28"/>
        </w:rPr>
        <w:t>
      2) аудандық мәслихаттың "Мәслихаттың 2011 жылғы 12 қазандағы № 483 "Мұқтаж азаматтардың жекелеген санаттарына әлеуметтік көмек көрсету туралы" шешіміне өзгерістер енгізу туралы" 2012 жылғы 13 сәуірдегі </w:t>
      </w:r>
      <w:r>
        <w:rPr>
          <w:rFonts w:ascii="Times New Roman"/>
          <w:b w:val="false"/>
          <w:i w:val="false"/>
          <w:color w:val="000000"/>
          <w:sz w:val="28"/>
        </w:rPr>
        <w:t>№ 30</w:t>
      </w:r>
      <w:r>
        <w:rPr>
          <w:rFonts w:ascii="Times New Roman"/>
          <w:b w:val="false"/>
          <w:i w:val="false"/>
          <w:color w:val="000000"/>
          <w:sz w:val="28"/>
        </w:rPr>
        <w:t xml:space="preserve"> шешімі (Нормативтік құқықтық актілерді мемлекеттік тіркеу тізілімінде № 9-20-213 тіркелген, 2012 жылғы 19 сәуірде "Федоровские новости" газетінде жарияланған).</w:t>
      </w:r>
      <w:r>
        <w:br/>
      </w:r>
      <w:r>
        <w:rPr>
          <w:rFonts w:ascii="Times New Roman"/>
          <w:b w:val="false"/>
          <w:i w:val="false"/>
          <w:color w:val="000000"/>
          <w:sz w:val="28"/>
        </w:rPr>
        <w:t>
</w:t>
      </w:r>
      <w:r>
        <w:rPr>
          <w:rFonts w:ascii="Times New Roman"/>
          <w:b w:val="false"/>
          <w:i w:val="false"/>
          <w:color w:val="000000"/>
          <w:sz w:val="28"/>
        </w:rPr>
        <w:t>
      4. Осы шешім алғашқы ресми жарияланғаннан кейін күнтізбелік он күн өткен соң қолданысқа енгізіледі.</w:t>
      </w:r>
    </w:p>
    <w:bookmarkEnd w:id="1"/>
    <w:p>
      <w:pPr>
        <w:spacing w:after="0"/>
        <w:ind w:left="0"/>
        <w:jc w:val="both"/>
      </w:pPr>
      <w:r>
        <w:rPr>
          <w:rFonts w:ascii="Times New Roman"/>
          <w:b w:val="false"/>
          <w:i/>
          <w:color w:val="000000"/>
          <w:sz w:val="28"/>
        </w:rPr>
        <w:t>      V cессияның төрағасы                       А. Дисюков</w:t>
      </w:r>
    </w:p>
    <w:p>
      <w:pPr>
        <w:spacing w:after="0"/>
        <w:ind w:left="0"/>
        <w:jc w:val="both"/>
      </w:pPr>
      <w:r>
        <w:rPr>
          <w:rFonts w:ascii="Times New Roman"/>
          <w:b w:val="false"/>
          <w:i/>
          <w:color w:val="000000"/>
          <w:sz w:val="28"/>
        </w:rPr>
        <w:t>      Аудандық</w:t>
      </w:r>
      <w:r>
        <w:br/>
      </w:r>
      <w:r>
        <w:rPr>
          <w:rFonts w:ascii="Times New Roman"/>
          <w:b w:val="false"/>
          <w:i w:val="false"/>
          <w:color w:val="000000"/>
          <w:sz w:val="28"/>
        </w:rPr>
        <w:t>
</w:t>
      </w:r>
      <w:r>
        <w:rPr>
          <w:rFonts w:ascii="Times New Roman"/>
          <w:b w:val="false"/>
          <w:i/>
          <w:color w:val="000000"/>
          <w:sz w:val="28"/>
        </w:rPr>
        <w:t>      мәслихаттың хатшысы                        Б. Бекенов</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color w:val="000000"/>
          <w:sz w:val="28"/>
        </w:rPr>
        <w:t>      "Федоров ауданының экономика</w:t>
      </w:r>
      <w:r>
        <w:br/>
      </w:r>
      <w:r>
        <w:rPr>
          <w:rFonts w:ascii="Times New Roman"/>
          <w:b w:val="false"/>
          <w:i w:val="false"/>
          <w:color w:val="000000"/>
          <w:sz w:val="28"/>
        </w:rPr>
        <w:t>
</w:t>
      </w:r>
      <w:r>
        <w:rPr>
          <w:rFonts w:ascii="Times New Roman"/>
          <w:b w:val="false"/>
          <w:i/>
          <w:color w:val="000000"/>
          <w:sz w:val="28"/>
        </w:rPr>
        <w:t>      және қаржы бөлімі" мемлекеттік</w:t>
      </w:r>
      <w:r>
        <w:br/>
      </w:r>
      <w:r>
        <w:rPr>
          <w:rFonts w:ascii="Times New Roman"/>
          <w:b w:val="false"/>
          <w:i w:val="false"/>
          <w:color w:val="000000"/>
          <w:sz w:val="28"/>
        </w:rPr>
        <w:t>
</w:t>
      </w:r>
      <w:r>
        <w:rPr>
          <w:rFonts w:ascii="Times New Roman"/>
          <w:b w:val="false"/>
          <w:i/>
          <w:color w:val="000000"/>
          <w:sz w:val="28"/>
        </w:rPr>
        <w:t>      мекемесінің бастығы</w:t>
      </w:r>
      <w:r>
        <w:br/>
      </w:r>
      <w:r>
        <w:rPr>
          <w:rFonts w:ascii="Times New Roman"/>
          <w:b w:val="false"/>
          <w:i w:val="false"/>
          <w:color w:val="000000"/>
          <w:sz w:val="28"/>
        </w:rPr>
        <w:t>
</w:t>
      </w:r>
      <w:r>
        <w:rPr>
          <w:rFonts w:ascii="Times New Roman"/>
          <w:b w:val="false"/>
          <w:i/>
          <w:color w:val="000000"/>
          <w:sz w:val="28"/>
        </w:rPr>
        <w:t>      ____________ В. Гринак</w:t>
      </w:r>
    </w:p>
    <w:p>
      <w:pPr>
        <w:spacing w:after="0"/>
        <w:ind w:left="0"/>
        <w:jc w:val="both"/>
      </w:pPr>
      <w:r>
        <w:rPr>
          <w:rFonts w:ascii="Times New Roman"/>
          <w:b w:val="false"/>
          <w:i/>
          <w:color w:val="000000"/>
          <w:sz w:val="28"/>
        </w:rPr>
        <w:t>      "Федоров аудандық жұмыспен қамту</w:t>
      </w:r>
      <w:r>
        <w:br/>
      </w:r>
      <w:r>
        <w:rPr>
          <w:rFonts w:ascii="Times New Roman"/>
          <w:b w:val="false"/>
          <w:i w:val="false"/>
          <w:color w:val="000000"/>
          <w:sz w:val="28"/>
        </w:rPr>
        <w:t>
</w:t>
      </w:r>
      <w:r>
        <w:rPr>
          <w:rFonts w:ascii="Times New Roman"/>
          <w:b w:val="false"/>
          <w:i/>
          <w:color w:val="000000"/>
          <w:sz w:val="28"/>
        </w:rPr>
        <w:t>      және әлеуметтiк бағдарламалар бөлімі"</w:t>
      </w:r>
      <w:r>
        <w:br/>
      </w:r>
      <w:r>
        <w:rPr>
          <w:rFonts w:ascii="Times New Roman"/>
          <w:b w:val="false"/>
          <w:i w:val="false"/>
          <w:color w:val="000000"/>
          <w:sz w:val="28"/>
        </w:rPr>
        <w:t>
</w:t>
      </w:r>
      <w:r>
        <w:rPr>
          <w:rFonts w:ascii="Times New Roman"/>
          <w:b w:val="false"/>
          <w:i/>
          <w:color w:val="000000"/>
          <w:sz w:val="28"/>
        </w:rPr>
        <w:t>      мемлекеттiк мекемесінiң бастығы</w:t>
      </w:r>
      <w:r>
        <w:br/>
      </w:r>
      <w:r>
        <w:rPr>
          <w:rFonts w:ascii="Times New Roman"/>
          <w:b w:val="false"/>
          <w:i w:val="false"/>
          <w:color w:val="000000"/>
          <w:sz w:val="28"/>
        </w:rPr>
        <w:t>
</w:t>
      </w:r>
      <w:r>
        <w:rPr>
          <w:rFonts w:ascii="Times New Roman"/>
          <w:b w:val="false"/>
          <w:i/>
          <w:color w:val="000000"/>
          <w:sz w:val="28"/>
        </w:rPr>
        <w:t>      ____________ Т. Волоткевич</w:t>
      </w:r>
    </w:p>
    <w:bookmarkStart w:name="z16" w:id="2"/>
    <w:p>
      <w:pPr>
        <w:spacing w:after="0"/>
        <w:ind w:left="0"/>
        <w:jc w:val="both"/>
      </w:pPr>
      <w:r>
        <w:rPr>
          <w:rFonts w:ascii="Times New Roman"/>
          <w:b w:val="false"/>
          <w:i w:val="false"/>
          <w:color w:val="000000"/>
          <w:sz w:val="28"/>
        </w:rPr>
        <w:t xml:space="preserve">
Мәслихаттың          </w:t>
      </w:r>
      <w:r>
        <w:br/>
      </w:r>
      <w:r>
        <w:rPr>
          <w:rFonts w:ascii="Times New Roman"/>
          <w:b w:val="false"/>
          <w:i w:val="false"/>
          <w:color w:val="000000"/>
          <w:sz w:val="28"/>
        </w:rPr>
        <w:t xml:space="preserve">
2012 жылғы 20 желтоқсандағы  </w:t>
      </w:r>
      <w:r>
        <w:br/>
      </w:r>
      <w:r>
        <w:rPr>
          <w:rFonts w:ascii="Times New Roman"/>
          <w:b w:val="false"/>
          <w:i w:val="false"/>
          <w:color w:val="000000"/>
          <w:sz w:val="28"/>
        </w:rPr>
        <w:t xml:space="preserve">
№ 80 шешіміне қосымша     </w:t>
      </w:r>
    </w:p>
    <w:bookmarkEnd w:id="2"/>
    <w:bookmarkStart w:name="z17" w:id="3"/>
    <w:p>
      <w:pPr>
        <w:spacing w:after="0"/>
        <w:ind w:left="0"/>
        <w:jc w:val="left"/>
      </w:pPr>
      <w:r>
        <w:rPr>
          <w:rFonts w:ascii="Times New Roman"/>
          <w:b/>
          <w:i w:val="false"/>
          <w:color w:val="000000"/>
        </w:rPr>
        <w:t xml:space="preserve"> 
"Жергілікті өкілді органдардың шешімдері</w:t>
      </w:r>
      <w:r>
        <w:br/>
      </w:r>
      <w:r>
        <w:rPr>
          <w:rFonts w:ascii="Times New Roman"/>
          <w:b/>
          <w:i w:val="false"/>
          <w:color w:val="000000"/>
        </w:rPr>
        <w:t>
бойынша мұқтаж азаматтардың жекелеген санаттарына</w:t>
      </w:r>
      <w:r>
        <w:br/>
      </w:r>
      <w:r>
        <w:rPr>
          <w:rFonts w:ascii="Times New Roman"/>
          <w:b/>
          <w:i w:val="false"/>
          <w:color w:val="000000"/>
        </w:rPr>
        <w:t>
әлеуметтік көмек тағайындау және төлеу" мемлекеттік</w:t>
      </w:r>
      <w:r>
        <w:br/>
      </w:r>
      <w:r>
        <w:rPr>
          <w:rFonts w:ascii="Times New Roman"/>
          <w:b/>
          <w:i w:val="false"/>
          <w:color w:val="000000"/>
        </w:rPr>
        <w:t>
қызметті алу үшін қажетті құжаттар тізбесі</w:t>
      </w:r>
    </w:p>
    <w:bookmarkEnd w:id="3"/>
    <w:p>
      <w:pPr>
        <w:spacing w:after="0"/>
        <w:ind w:left="0"/>
        <w:jc w:val="both"/>
      </w:pPr>
      <w:r>
        <w:rPr>
          <w:rFonts w:ascii="Times New Roman"/>
          <w:b w:val="false"/>
          <w:i w:val="false"/>
          <w:color w:val="ff0000"/>
          <w:sz w:val="28"/>
        </w:rPr>
        <w:t xml:space="preserve">      Ескерту. Қосымшаға өзгеріс енгізілді - Қостанай облысы Федоров ауданы мәслихатының 18.03.2013 </w:t>
      </w:r>
      <w:r>
        <w:rPr>
          <w:rFonts w:ascii="Times New Roman"/>
          <w:b w:val="false"/>
          <w:i w:val="false"/>
          <w:color w:val="ff0000"/>
          <w:sz w:val="28"/>
        </w:rPr>
        <w:t>№ 117</w:t>
      </w:r>
      <w:r>
        <w:rPr>
          <w:rFonts w:ascii="Times New Roman"/>
          <w:b w:val="false"/>
          <w:i w:val="false"/>
          <w:color w:val="ff0000"/>
          <w:sz w:val="28"/>
        </w:rPr>
        <w:t xml:space="preserve"> шешімімен (алғашқы ресми жарияланғаннан кейін күнтізбелік он күн өткен соң қолданысқа енгізіледі).</w:t>
      </w:r>
    </w:p>
    <w:bookmarkStart w:name="z18" w:id="4"/>
    <w:p>
      <w:pPr>
        <w:spacing w:after="0"/>
        <w:ind w:left="0"/>
        <w:jc w:val="both"/>
      </w:pPr>
      <w:r>
        <w:rPr>
          <w:rFonts w:ascii="Times New Roman"/>
          <w:b w:val="false"/>
          <w:i w:val="false"/>
          <w:color w:val="000000"/>
          <w:sz w:val="28"/>
        </w:rPr>
        <w:t>
      1. Міндетті құжаттар:</w:t>
      </w:r>
      <w:r>
        <w:br/>
      </w:r>
      <w:r>
        <w:rPr>
          <w:rFonts w:ascii="Times New Roman"/>
          <w:b w:val="false"/>
          <w:i w:val="false"/>
          <w:color w:val="000000"/>
          <w:sz w:val="28"/>
        </w:rPr>
        <w:t>
</w:t>
      </w:r>
      <w:r>
        <w:rPr>
          <w:rFonts w:ascii="Times New Roman"/>
          <w:b w:val="false"/>
          <w:i w:val="false"/>
          <w:color w:val="000000"/>
          <w:sz w:val="28"/>
        </w:rPr>
        <w:t>
      1) әлеуметтік көмекке өтініш жасаған тұтынушының өтініші;</w:t>
      </w:r>
      <w:r>
        <w:br/>
      </w:r>
      <w:r>
        <w:rPr>
          <w:rFonts w:ascii="Times New Roman"/>
          <w:b w:val="false"/>
          <w:i w:val="false"/>
          <w:color w:val="000000"/>
          <w:sz w:val="28"/>
        </w:rPr>
        <w:t>
</w:t>
      </w:r>
      <w:r>
        <w:rPr>
          <w:rFonts w:ascii="Times New Roman"/>
          <w:b w:val="false"/>
          <w:i w:val="false"/>
          <w:color w:val="000000"/>
          <w:sz w:val="28"/>
        </w:rPr>
        <w:t>
      2) алушының жеке басын куәландыратын құжат, ал кәмелетке толмаған алушылар үшін - туу туралы куәлік;</w:t>
      </w:r>
      <w:r>
        <w:br/>
      </w:r>
      <w:r>
        <w:rPr>
          <w:rFonts w:ascii="Times New Roman"/>
          <w:b w:val="false"/>
          <w:i w:val="false"/>
          <w:color w:val="000000"/>
          <w:sz w:val="28"/>
        </w:rPr>
        <w:t>
</w:t>
      </w:r>
      <w:r>
        <w:rPr>
          <w:rFonts w:ascii="Times New Roman"/>
          <w:b w:val="false"/>
          <w:i w:val="false"/>
          <w:color w:val="000000"/>
          <w:sz w:val="28"/>
        </w:rPr>
        <w:t xml:space="preserve">
      3) </w:t>
      </w:r>
      <w:r>
        <w:rPr>
          <w:rFonts w:ascii="Times New Roman"/>
          <w:b w:val="false"/>
          <w:i w:val="false"/>
          <w:color w:val="ff0000"/>
          <w:sz w:val="28"/>
        </w:rPr>
        <w:t xml:space="preserve">алынып тасталды - Қостанай облысы Федоров ауданы мәслихатының 18.03.2013 </w:t>
      </w:r>
      <w:r>
        <w:rPr>
          <w:rFonts w:ascii="Times New Roman"/>
          <w:b w:val="false"/>
          <w:i w:val="false"/>
          <w:color w:val="000000"/>
          <w:sz w:val="28"/>
        </w:rPr>
        <w:t>№ 117</w:t>
      </w:r>
      <w:r>
        <w:rPr>
          <w:rFonts w:ascii="Times New Roman"/>
          <w:b w:val="false"/>
          <w:i w:val="false"/>
          <w:color w:val="ff0000"/>
          <w:sz w:val="28"/>
        </w:rPr>
        <w:t xml:space="preserve"> шешімімен (алғашқы ресми жарияланғаннан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4) алушының тұратын жері бойынша тіркеуді растайтын құжат;</w:t>
      </w:r>
      <w:r>
        <w:br/>
      </w:r>
      <w:r>
        <w:rPr>
          <w:rFonts w:ascii="Times New Roman"/>
          <w:b w:val="false"/>
          <w:i w:val="false"/>
          <w:color w:val="000000"/>
          <w:sz w:val="28"/>
        </w:rPr>
        <w:t>
</w:t>
      </w:r>
      <w:r>
        <w:rPr>
          <w:rFonts w:ascii="Times New Roman"/>
          <w:b w:val="false"/>
          <w:i w:val="false"/>
          <w:color w:val="000000"/>
          <w:sz w:val="28"/>
        </w:rPr>
        <w:t>
      5) алушының банктік шоты бар болуын растайтын құжат;</w:t>
      </w:r>
      <w:r>
        <w:br/>
      </w:r>
      <w:r>
        <w:rPr>
          <w:rFonts w:ascii="Times New Roman"/>
          <w:b w:val="false"/>
          <w:i w:val="false"/>
          <w:color w:val="000000"/>
          <w:sz w:val="28"/>
        </w:rPr>
        <w:t>
</w:t>
      </w:r>
      <w:r>
        <w:rPr>
          <w:rFonts w:ascii="Times New Roman"/>
          <w:b w:val="false"/>
          <w:i w:val="false"/>
          <w:color w:val="000000"/>
          <w:sz w:val="28"/>
        </w:rPr>
        <w:t>
      6) алушының заңды өкілі өтініш жасаған кезде, жеке басын куәландыратын құжат, және заңды өкілдің өкілеттілігін растайтын құжат қоса беріледі.</w:t>
      </w:r>
      <w:r>
        <w:br/>
      </w:r>
      <w:r>
        <w:rPr>
          <w:rFonts w:ascii="Times New Roman"/>
          <w:b w:val="false"/>
          <w:i w:val="false"/>
          <w:color w:val="000000"/>
          <w:sz w:val="28"/>
        </w:rPr>
        <w:t>
</w:t>
      </w:r>
      <w:r>
        <w:rPr>
          <w:rFonts w:ascii="Times New Roman"/>
          <w:b w:val="false"/>
          <w:i w:val="false"/>
          <w:color w:val="000000"/>
          <w:sz w:val="28"/>
        </w:rPr>
        <w:t>
      2. Қосымша құжаттар:</w:t>
      </w:r>
      <w:r>
        <w:br/>
      </w:r>
      <w:r>
        <w:rPr>
          <w:rFonts w:ascii="Times New Roman"/>
          <w:b w:val="false"/>
          <w:i w:val="false"/>
          <w:color w:val="000000"/>
          <w:sz w:val="28"/>
        </w:rPr>
        <w:t>
</w:t>
      </w:r>
      <w:r>
        <w:rPr>
          <w:rFonts w:ascii="Times New Roman"/>
          <w:b w:val="false"/>
          <w:i w:val="false"/>
          <w:color w:val="000000"/>
          <w:sz w:val="28"/>
        </w:rPr>
        <w:t>
      1) өтініш жасалған тоқсанның алдындағы тоқсанда жан басына шаққандағы орташа табысы, Қостанай облысы бойынша ең төменгі күнкөріс деңгейінен төмен табыстары бар отбасылардың тұлғаларына, қайтыс болған туыстарын жерлеуге, егер қайтыс болған күні жұмыспен қамту мәселелері жөніндегі уәкілетті органда жұмыссыз ретінде тіркелген болса, сондай–ақ табысы аз отбасылардың тұлғаларына кәмелетке толмаған балаларын жерлеуге:</w:t>
      </w:r>
      <w:r>
        <w:br/>
      </w:r>
      <w:r>
        <w:rPr>
          <w:rFonts w:ascii="Times New Roman"/>
          <w:b w:val="false"/>
          <w:i w:val="false"/>
          <w:color w:val="000000"/>
          <w:sz w:val="28"/>
        </w:rPr>
        <w:t>
      өтініш жасалған тоқсанның алдындағы тоқсанда алушының (отбасының) табыстары туралы мәліметтер;</w:t>
      </w:r>
      <w:r>
        <w:br/>
      </w:r>
      <w:r>
        <w:rPr>
          <w:rFonts w:ascii="Times New Roman"/>
          <w:b w:val="false"/>
          <w:i w:val="false"/>
          <w:color w:val="000000"/>
          <w:sz w:val="28"/>
        </w:rPr>
        <w:t>
      қайтыс болуы туралы куәлік;</w:t>
      </w:r>
      <w:r>
        <w:br/>
      </w:r>
      <w:r>
        <w:rPr>
          <w:rFonts w:ascii="Times New Roman"/>
          <w:b w:val="false"/>
          <w:i w:val="false"/>
          <w:color w:val="000000"/>
          <w:sz w:val="28"/>
        </w:rPr>
        <w:t>
      туыстық қатынастарды растайтын құжат;</w:t>
      </w:r>
      <w:r>
        <w:br/>
      </w:r>
      <w:r>
        <w:rPr>
          <w:rFonts w:ascii="Times New Roman"/>
          <w:b w:val="false"/>
          <w:i w:val="false"/>
          <w:color w:val="000000"/>
          <w:sz w:val="28"/>
        </w:rPr>
        <w:t>
</w:t>
      </w:r>
      <w:r>
        <w:rPr>
          <w:rFonts w:ascii="Times New Roman"/>
          <w:b w:val="false"/>
          <w:i w:val="false"/>
          <w:color w:val="000000"/>
          <w:sz w:val="28"/>
        </w:rPr>
        <w:t>
      2) Ұлы Отан соғысының қатысушылары мен мүгедектеріне, Ұлы Отан соғысындағы Жеңіс күніне орай:</w:t>
      </w:r>
      <w:r>
        <w:br/>
      </w:r>
      <w:r>
        <w:rPr>
          <w:rFonts w:ascii="Times New Roman"/>
          <w:b w:val="false"/>
          <w:i w:val="false"/>
          <w:color w:val="000000"/>
          <w:sz w:val="28"/>
        </w:rPr>
        <w:t>
      алушының әлеуметтік мәртебесін растайтын құжат;</w:t>
      </w:r>
      <w:r>
        <w:br/>
      </w:r>
      <w:r>
        <w:rPr>
          <w:rFonts w:ascii="Times New Roman"/>
          <w:b w:val="false"/>
          <w:i w:val="false"/>
          <w:color w:val="000000"/>
          <w:sz w:val="28"/>
        </w:rPr>
        <w:t>
</w:t>
      </w:r>
      <w:r>
        <w:rPr>
          <w:rFonts w:ascii="Times New Roman"/>
          <w:b w:val="false"/>
          <w:i w:val="false"/>
          <w:color w:val="000000"/>
          <w:sz w:val="28"/>
        </w:rPr>
        <w:t>
      3) Ұлы Отан соғысының қатысушылары мен мүгедектеріне жеңілдіктер мен кепілдіктер бойынша теңестірілген тұлғаларға, сондай-ақ соғысқа қатысушыларға жеңілдіктер мен кепілдіктер бойынша теңестірілген тұлғалардың басқа да санаттарына, Ұлы Отан соғысы жылдарында тылда 6 және одан астам ай жұмыс істеген (әскери қызмет өткерген) тұлғаларға, Ұлы Отан соғысындағы Жеңіс күніне орай:</w:t>
      </w:r>
      <w:r>
        <w:br/>
      </w:r>
      <w:r>
        <w:rPr>
          <w:rFonts w:ascii="Times New Roman"/>
          <w:b w:val="false"/>
          <w:i w:val="false"/>
          <w:color w:val="000000"/>
          <w:sz w:val="28"/>
        </w:rPr>
        <w:t>
      алушының әлеуметтік мәртебесін растайтын құжат;</w:t>
      </w:r>
      <w:r>
        <w:br/>
      </w:r>
      <w:r>
        <w:rPr>
          <w:rFonts w:ascii="Times New Roman"/>
          <w:b w:val="false"/>
          <w:i w:val="false"/>
          <w:color w:val="000000"/>
          <w:sz w:val="28"/>
        </w:rPr>
        <w:t>
</w:t>
      </w:r>
      <w:r>
        <w:rPr>
          <w:rFonts w:ascii="Times New Roman"/>
          <w:b w:val="false"/>
          <w:i w:val="false"/>
          <w:color w:val="000000"/>
          <w:sz w:val="28"/>
        </w:rPr>
        <w:t>
      4) мамандандырылған туберкулезге қарсы медициналық ұйымнан шығарылған, туберкулездің жұқпалы түрімен ауыратын тұлғаларға, табыстарын есепке алмай, қосымша тамақтануға:</w:t>
      </w:r>
      <w:r>
        <w:br/>
      </w:r>
      <w:r>
        <w:rPr>
          <w:rFonts w:ascii="Times New Roman"/>
          <w:b w:val="false"/>
          <w:i w:val="false"/>
          <w:color w:val="000000"/>
          <w:sz w:val="28"/>
        </w:rPr>
        <w:t>
      алушының емделуде болғанын растайтын, тиісті медициналық ұйымнан анықтама;</w:t>
      </w:r>
      <w:r>
        <w:br/>
      </w:r>
      <w:r>
        <w:rPr>
          <w:rFonts w:ascii="Times New Roman"/>
          <w:b w:val="false"/>
          <w:i w:val="false"/>
          <w:color w:val="000000"/>
          <w:sz w:val="28"/>
        </w:rPr>
        <w:t>
</w:t>
      </w:r>
      <w:r>
        <w:rPr>
          <w:rFonts w:ascii="Times New Roman"/>
          <w:b w:val="false"/>
          <w:i w:val="false"/>
          <w:color w:val="000000"/>
          <w:sz w:val="28"/>
        </w:rPr>
        <w:t>
      5) білім беру ұйымдарында оқуды төлеуге бағытталған, мемлекеттік бюджеттен өзге төлемдерді алушылар, мемлекеттік білім беру гранттарының иелері болып табылатын тұлғаларды есептемегенде, өтініш жасалған тоқсанның алдындағы тоқсанда жан басына шаққандағы орташа табысы Қостанай облысы бойынша ең төменгі күнкөріс деңгейінен төмен табыстары бар отбасылардың жастарына, жергілікті бюджет қаражаты есебінен оқуды жалғастыратын, халықтың әлеуметтік жағынан әлсіз топтарына жататын жастарға, техникалық және кәсіби, орта білімнен кейінгі немесе жоғары білімді алуға байланысты білім беру ұйымдарына нақты шығындар бойынша шығындарды өтеуге:</w:t>
      </w:r>
      <w:r>
        <w:br/>
      </w:r>
      <w:r>
        <w:rPr>
          <w:rFonts w:ascii="Times New Roman"/>
          <w:b w:val="false"/>
          <w:i w:val="false"/>
          <w:color w:val="000000"/>
          <w:sz w:val="28"/>
        </w:rPr>
        <w:t>
</w:t>
      </w:r>
      <w:r>
        <w:rPr>
          <w:rFonts w:ascii="Times New Roman"/>
          <w:b w:val="false"/>
          <w:i w:val="false"/>
          <w:color w:val="000000"/>
          <w:sz w:val="28"/>
        </w:rPr>
        <w:t>
      жан басына шаққандағы орташа табысы Қостанай облысы бойынша тоқсанда ең төменгі күнкөріс деңгейінен төмен табыстары бар отбасылардың жастары үшін, өтініш жасалған тоқсанның алдындағы тоқсанда, алушының (отбасының) табыстары туралы мәліметтер;</w:t>
      </w:r>
      <w:r>
        <w:br/>
      </w:r>
      <w:r>
        <w:rPr>
          <w:rFonts w:ascii="Times New Roman"/>
          <w:b w:val="false"/>
          <w:i w:val="false"/>
          <w:color w:val="000000"/>
          <w:sz w:val="28"/>
        </w:rPr>
        <w:t>
      халықтың әлеуметтік жағынан әлсіз топтарына жататын жастар үшін, алушының әлеуметтік мәртебесін растайтын құжат;</w:t>
      </w:r>
      <w:r>
        <w:br/>
      </w:r>
      <w:r>
        <w:rPr>
          <w:rFonts w:ascii="Times New Roman"/>
          <w:b w:val="false"/>
          <w:i w:val="false"/>
          <w:color w:val="000000"/>
          <w:sz w:val="28"/>
        </w:rPr>
        <w:t>
      тиісті оқу орнымен берілген, оқу жылындағы оқу төлемінің мөлшерін және оқу орнын растайтын құжат;</w:t>
      </w:r>
      <w:r>
        <w:br/>
      </w:r>
      <w:r>
        <w:rPr>
          <w:rFonts w:ascii="Times New Roman"/>
          <w:b w:val="false"/>
          <w:i w:val="false"/>
          <w:color w:val="000000"/>
          <w:sz w:val="28"/>
        </w:rPr>
        <w:t>
</w:t>
      </w:r>
      <w:r>
        <w:rPr>
          <w:rFonts w:ascii="Times New Roman"/>
          <w:b w:val="false"/>
          <w:i w:val="false"/>
          <w:color w:val="000000"/>
          <w:sz w:val="28"/>
        </w:rPr>
        <w:t>
      6) Ұлы Отан соғысының қатысушылары мен мүгедектеріне, тұрмыстық қажеттіліктерге:</w:t>
      </w:r>
      <w:r>
        <w:br/>
      </w:r>
      <w:r>
        <w:rPr>
          <w:rFonts w:ascii="Times New Roman"/>
          <w:b w:val="false"/>
          <w:i w:val="false"/>
          <w:color w:val="000000"/>
          <w:sz w:val="28"/>
        </w:rPr>
        <w:t>
      алушының әлеуметтік мәртебесін растайтын құжат;</w:t>
      </w:r>
      <w:r>
        <w:br/>
      </w:r>
      <w:r>
        <w:rPr>
          <w:rFonts w:ascii="Times New Roman"/>
          <w:b w:val="false"/>
          <w:i w:val="false"/>
          <w:color w:val="000000"/>
          <w:sz w:val="28"/>
        </w:rPr>
        <w:t>
</w:t>
      </w:r>
      <w:r>
        <w:rPr>
          <w:rFonts w:ascii="Times New Roman"/>
          <w:b w:val="false"/>
          <w:i w:val="false"/>
          <w:color w:val="000000"/>
          <w:sz w:val="28"/>
        </w:rPr>
        <w:t>
      7) Ұлы Отан соғысының қатысушылары мен мүгедектеріне жеңілдіктер мен кепілдіктер бойынша теңестірілген тұлғаларға, сондай-ақ, соғысқа қатысушыларға жеңілдіктер мен кепілдіктер бойынша теңестірілген тұлғалардың басқа да санаттарына, тұрмыстық қажеттіліктерге:</w:t>
      </w:r>
      <w:r>
        <w:br/>
      </w:r>
      <w:r>
        <w:rPr>
          <w:rFonts w:ascii="Times New Roman"/>
          <w:b w:val="false"/>
          <w:i w:val="false"/>
          <w:color w:val="000000"/>
          <w:sz w:val="28"/>
        </w:rPr>
        <w:t>
      алушының әлеуметтік мәртебесін растайтын құжат;</w:t>
      </w:r>
      <w:r>
        <w:br/>
      </w:r>
      <w:r>
        <w:rPr>
          <w:rFonts w:ascii="Times New Roman"/>
          <w:b w:val="false"/>
          <w:i w:val="false"/>
          <w:color w:val="000000"/>
          <w:sz w:val="28"/>
        </w:rPr>
        <w:t>
</w:t>
      </w:r>
      <w:r>
        <w:rPr>
          <w:rFonts w:ascii="Times New Roman"/>
          <w:b w:val="false"/>
          <w:i w:val="false"/>
          <w:color w:val="000000"/>
          <w:sz w:val="28"/>
        </w:rPr>
        <w:t>
      8) барлық санаттағы мүгедектерге, табыстарын есепке алмай, жедел емделуге:</w:t>
      </w:r>
      <w:r>
        <w:br/>
      </w:r>
      <w:r>
        <w:rPr>
          <w:rFonts w:ascii="Times New Roman"/>
          <w:b w:val="false"/>
          <w:i w:val="false"/>
          <w:color w:val="000000"/>
          <w:sz w:val="28"/>
        </w:rPr>
        <w:t>
      алушының әлеуметтік мәртебесін растайтын құжат;</w:t>
      </w:r>
      <w:r>
        <w:br/>
      </w:r>
      <w:r>
        <w:rPr>
          <w:rFonts w:ascii="Times New Roman"/>
          <w:b w:val="false"/>
          <w:i w:val="false"/>
          <w:color w:val="000000"/>
          <w:sz w:val="28"/>
        </w:rPr>
        <w:t>
      емделу шығындарын растайтын құжат;</w:t>
      </w:r>
      <w:r>
        <w:br/>
      </w:r>
      <w:r>
        <w:rPr>
          <w:rFonts w:ascii="Times New Roman"/>
          <w:b w:val="false"/>
          <w:i w:val="false"/>
          <w:color w:val="000000"/>
          <w:sz w:val="28"/>
        </w:rPr>
        <w:t>
</w:t>
      </w:r>
      <w:r>
        <w:rPr>
          <w:rFonts w:ascii="Times New Roman"/>
          <w:b w:val="false"/>
          <w:i w:val="false"/>
          <w:color w:val="000000"/>
          <w:sz w:val="28"/>
        </w:rPr>
        <w:t>
      9) өтініш жасалған тоқсанның алдындағы тоқсанда жан басына шаққандағы орташа табысы Қостанай облысы бойынша ең төменгі күнкөріс деңгейінен төмен табыстары бар отбасылардың тұлғаларына, тұрмыстық қажеттіліктерге:</w:t>
      </w:r>
      <w:r>
        <w:br/>
      </w:r>
      <w:r>
        <w:rPr>
          <w:rFonts w:ascii="Times New Roman"/>
          <w:b w:val="false"/>
          <w:i w:val="false"/>
          <w:color w:val="000000"/>
          <w:sz w:val="28"/>
        </w:rPr>
        <w:t>
      өтініш жасалған тоқсанның алдындағы тоқсанда тұлғаның (отбасының) табыстары туралы мәліметтер;</w:t>
      </w:r>
      <w:r>
        <w:br/>
      </w:r>
      <w:r>
        <w:rPr>
          <w:rFonts w:ascii="Times New Roman"/>
          <w:b w:val="false"/>
          <w:i w:val="false"/>
          <w:color w:val="000000"/>
          <w:sz w:val="28"/>
        </w:rPr>
        <w:t>
</w:t>
      </w:r>
      <w:r>
        <w:rPr>
          <w:rFonts w:ascii="Times New Roman"/>
          <w:b w:val="false"/>
          <w:i w:val="false"/>
          <w:color w:val="000000"/>
          <w:sz w:val="28"/>
        </w:rPr>
        <w:t>
      10) барлық санаттағы мүгедектерге, табыстарын есепке алмай, емделу орнына жол жүруге және қайта оралуына:</w:t>
      </w:r>
      <w:r>
        <w:br/>
      </w:r>
      <w:r>
        <w:rPr>
          <w:rFonts w:ascii="Times New Roman"/>
          <w:b w:val="false"/>
          <w:i w:val="false"/>
          <w:color w:val="000000"/>
          <w:sz w:val="28"/>
        </w:rPr>
        <w:t>
      алушының әлеуметтік мәртебесін растайтын құжат;</w:t>
      </w:r>
      <w:r>
        <w:br/>
      </w:r>
      <w:r>
        <w:rPr>
          <w:rFonts w:ascii="Times New Roman"/>
          <w:b w:val="false"/>
          <w:i w:val="false"/>
          <w:color w:val="000000"/>
          <w:sz w:val="28"/>
        </w:rPr>
        <w:t>
      алушының емделуде болғанын растайтын тиісті медициналық ұйымнан анықтама;</w:t>
      </w:r>
      <w:r>
        <w:br/>
      </w:r>
      <w:r>
        <w:rPr>
          <w:rFonts w:ascii="Times New Roman"/>
          <w:b w:val="false"/>
          <w:i w:val="false"/>
          <w:color w:val="000000"/>
          <w:sz w:val="28"/>
        </w:rPr>
        <w:t>
      мүгедектің емделу орнына жол жүруге және қайта оралуына нақты шығындарын растайтын құжат.</w:t>
      </w:r>
      <w:r>
        <w:br/>
      </w:r>
      <w:r>
        <w:rPr>
          <w:rFonts w:ascii="Times New Roman"/>
          <w:b w:val="false"/>
          <w:i w:val="false"/>
          <w:color w:val="000000"/>
          <w:sz w:val="28"/>
        </w:rPr>
        <w:t>
</w:t>
      </w:r>
      <w:r>
        <w:rPr>
          <w:rFonts w:ascii="Times New Roman"/>
          <w:b w:val="false"/>
          <w:i w:val="false"/>
          <w:color w:val="000000"/>
          <w:sz w:val="28"/>
        </w:rPr>
        <w:t>
      3. Құжаттар салыстырып тексеру үшін көшірмелер мен түпнұсқаларда ұсынылады, содан кейін құжаттардың түпнұсқалары өтініш берген күні өтініш берушіге қайтарылады.</w:t>
      </w:r>
      <w:r>
        <w:br/>
      </w:r>
      <w:r>
        <w:rPr>
          <w:rFonts w:ascii="Times New Roman"/>
          <w:b w:val="false"/>
          <w:i w:val="false"/>
          <w:color w:val="000000"/>
          <w:sz w:val="28"/>
        </w:rPr>
        <w:t>
</w:t>
      </w:r>
      <w:r>
        <w:rPr>
          <w:rFonts w:ascii="Times New Roman"/>
          <w:b w:val="false"/>
          <w:i w:val="false"/>
          <w:color w:val="000000"/>
          <w:sz w:val="28"/>
        </w:rPr>
        <w:t>
      4. Осы шешімінің 1-тармағының </w:t>
      </w:r>
      <w:r>
        <w:rPr>
          <w:rFonts w:ascii="Times New Roman"/>
          <w:b w:val="false"/>
          <w:i w:val="false"/>
          <w:color w:val="000000"/>
          <w:sz w:val="28"/>
        </w:rPr>
        <w:t>1) тармақшасымен</w:t>
      </w:r>
      <w:r>
        <w:rPr>
          <w:rFonts w:ascii="Times New Roman"/>
          <w:b w:val="false"/>
          <w:i w:val="false"/>
          <w:color w:val="000000"/>
          <w:sz w:val="28"/>
        </w:rPr>
        <w:t xml:space="preserve"> көзделген жағдайда жұмыспен қамту мәселелері жөніндегі уәкілетті орган жұмыссыз ретінде тіркелгендігін тексереді.</w:t>
      </w:r>
    </w:p>
    <w:bookmarkEnd w:id="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