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a4bb" w14:textId="20da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10 қаңтардағы N 26/1 қаулысы. Павлодар облысының Әділет департаментінде 2012 жылғы 16 ақпанда N 12-3-319 тіркелді. Күші жойылды - Павлодар облысы Екібастұз қалалық әкімдігінің 2012 жылғы 20 сәуірдегі N 500/4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2012.04.20 N 500/4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ресімдер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"Мектепке дейінгі балалар  ұйымдарына жолдама беру үшін мектеп жасына (7 жасқа) дейінгі балаларды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"Қорғаншылық және қамқоршылық жөнінде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"Білім алушылар мен тәрбиеленушілерді білімнің жалпы білім беру ұйымдарына және үйге тегін тасымалдауды қамтамасыз ету"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А.Қ. Мардановаға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13"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1"/>
    <w:bookmarkStart w:name="z14" w:id="2"/>
    <w:p>
      <w:pPr>
        <w:spacing w:after="0"/>
        <w:ind w:left="0"/>
        <w:jc w:val="left"/>
      </w:pPr>
      <w:r>
        <w:rPr>
          <w:rFonts w:ascii="Times New Roman"/>
          <w:b/>
          <w:i w:val="false"/>
          <w:color w:val="000000"/>
        </w:rPr>
        <w:t xml:space="preserve"> 
"Мектепке дейінгі балалар ұйымдарына жолдама беру</w:t>
      </w:r>
      <w:r>
        <w:br/>
      </w:r>
      <w:r>
        <w:rPr>
          <w:rFonts w:ascii="Times New Roman"/>
          <w:b/>
          <w:i w:val="false"/>
          <w:color w:val="000000"/>
        </w:rPr>
        <w:t>
үшін мектеп жасына дейінгі (7 жасқа дейінгі)</w:t>
      </w:r>
      <w:r>
        <w:br/>
      </w:r>
      <w:r>
        <w:rPr>
          <w:rFonts w:ascii="Times New Roman"/>
          <w:b/>
          <w:i w:val="false"/>
          <w:color w:val="000000"/>
        </w:rPr>
        <w:t>
балаларды тіркеу" мемлекеттік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"Мектепке дейінгі балалар ұйымдарына жолдама беру үшін мектеп жасына дейінгі (7 жасқа дейінгі) балаларды тіркеу" мемлекеттік қызмет көрсетудің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2007 жылғы 27 шілдедегі "Білім туралы" Заңының 6-бабы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5-тармағының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Екібастұз қаласы Солнечный, Шідерті поселкелерінің әкімдері, сондай-ақ "Павлодар облысы халыққа қызмет көрсету орталығы" республикалық мемлекеттік мекемесі Екібастұз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мектепке дейінгі (7 жасқа дейін) жастағы балаларды Екібастұз қаласының мектепке дейінгі балалар ұйымдарына жолдама (бұдан әрі - жолдама) беру немесе мектеп жасына дейінгі (7 жасқа дейінгі) балаларды тіркеу туралы хабарламаны (бұдан әрі -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білім бөліміне тұтынушымен тиісті құжаттар тапсырылған сәттен бастап - 60 минутты құрайды;</w:t>
      </w:r>
      <w:r>
        <w:br/>
      </w:r>
      <w:r>
        <w:rPr>
          <w:rFonts w:ascii="Times New Roman"/>
          <w:b w:val="false"/>
          <w:i w:val="false"/>
          <w:color w:val="000000"/>
          <w:sz w:val="28"/>
        </w:rPr>
        <w:t>
      2) халыққа қызмет көрсету орталығына өтініш білдірген кезде мемлекеттік қызмет көрсету мерзімдері:</w:t>
      </w:r>
      <w:r>
        <w:br/>
      </w:r>
      <w:r>
        <w:rPr>
          <w:rFonts w:ascii="Times New Roman"/>
          <w:b w:val="false"/>
          <w:i w:val="false"/>
          <w:color w:val="000000"/>
          <w:sz w:val="28"/>
        </w:rPr>
        <w:t>
      - тұтынушымен тиісті құжаттар тапсырылған сәттен бастап – үш күнді құрайды (құжаттарды қабылдау және беру күндері мемлекеттік қызмет көрсету мерзіміне кірмейді);</w:t>
      </w:r>
      <w:r>
        <w:br/>
      </w:r>
      <w:r>
        <w:rPr>
          <w:rFonts w:ascii="Times New Roman"/>
          <w:b w:val="false"/>
          <w:i w:val="false"/>
          <w:color w:val="000000"/>
          <w:sz w:val="28"/>
        </w:rPr>
        <w:t>
      -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 өтініш иесінің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сәрсенбі және бейсенбі күндері сағат 09.00-ден 18.30-ға дейін, үзіліс сағат 13.00-ден 14.30-ға дейін, демалыс күндері – сенбі, жексенбі;</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күнсайын сағат 9.00-ден 19.00-ге дейін, түскі үзіліссіз, демалыс күні – жексенбі;</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 мектепке дейінгі және жалпы орта білім беру секторы;</w:t>
      </w:r>
      <w:r>
        <w:br/>
      </w:r>
      <w:r>
        <w:rPr>
          <w:rFonts w:ascii="Times New Roman"/>
          <w:b w:val="false"/>
          <w:i w:val="false"/>
          <w:color w:val="000000"/>
          <w:sz w:val="28"/>
        </w:rPr>
        <w:t>
      2) Екібастұз қаласының Шідерті поселкесіне – "Екібастұз қаласының Шідерті поселкесі әкімінің аппараты" ММ ғимараты, Ленин көшесі, 20 орналасқан, телефон: 8(7187)398552, 398298;</w:t>
      </w:r>
      <w:r>
        <w:br/>
      </w:r>
      <w:r>
        <w:rPr>
          <w:rFonts w:ascii="Times New Roman"/>
          <w:b w:val="false"/>
          <w:i w:val="false"/>
          <w:color w:val="000000"/>
          <w:sz w:val="28"/>
        </w:rPr>
        <w:t>
      3) Екібастұз қаласының Солнечный поселкесіне – "Екібастұз қаласының Солнечный поселкесі әкімінің аппараты" ММ ғимараты, Конституция пр. көшесі, 1 орналасқан, телефон: 8(7187)279447;</w:t>
      </w:r>
      <w:r>
        <w:br/>
      </w:r>
      <w:r>
        <w:rPr>
          <w:rFonts w:ascii="Times New Roman"/>
          <w:b w:val="false"/>
          <w:i w:val="false"/>
          <w:color w:val="000000"/>
          <w:sz w:val="28"/>
        </w:rPr>
        <w:t>
      4) халыққа қызмет көрсету орталығына өтініш білдіргенде: Павлодар облысы, Екібастұз қаласы, Мәшһүр Жүсіп көшесі, 92/2 орналасқан, Халыққа қызмет көрсету Орталығы ғимаратында көрсетіледі, телефон, факс: 8 (718 7) 776693, электрондық мекенжайы: kb_con@mail.ru.</w:t>
      </w:r>
    </w:p>
    <w:bookmarkEnd w:id="4"/>
    <w:bookmarkStart w:name="z26" w:id="5"/>
    <w:p>
      <w:pPr>
        <w:spacing w:after="0"/>
        <w:ind w:left="0"/>
        <w:jc w:val="left"/>
      </w:pPr>
      <w:r>
        <w:rPr>
          <w:rFonts w:ascii="Times New Roman"/>
          <w:b/>
          <w:i w:val="false"/>
          <w:color w:val="000000"/>
        </w:rPr>
        <w:t xml:space="preserve"> 
2. Мемлекеттік қызмет көрсету тәртібі</w:t>
      </w:r>
    </w:p>
    <w:bookmarkEnd w:id="5"/>
    <w:bookmarkStart w:name="z27" w:id="6"/>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6"/>
    <w:bookmarkStart w:name="z28"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9" w:id="8"/>
    <w:p>
      <w:pPr>
        <w:spacing w:after="0"/>
        <w:ind w:left="0"/>
        <w:jc w:val="both"/>
      </w:pPr>
      <w:r>
        <w:rPr>
          <w:rFonts w:ascii="Times New Roman"/>
          <w:b w:val="false"/>
          <w:i w:val="false"/>
          <w:color w:val="000000"/>
          <w:sz w:val="28"/>
        </w:rPr>
        <w:t>
      12. Білім бөліміне өтініш білдіргенде, тұтынушыдан мемлекеттік қызметті алу үшін барлық құжаттарды тапсырғанын растайтын құжаттардың атауы мен түрлері қажет етілмейді, себебі стандарттың </w:t>
      </w:r>
      <w:r>
        <w:rPr>
          <w:rFonts w:ascii="Times New Roman"/>
          <w:b w:val="false"/>
          <w:i w:val="false"/>
          <w:color w:val="000000"/>
          <w:sz w:val="28"/>
        </w:rPr>
        <w:t>5-тармағында</w:t>
      </w:r>
      <w:r>
        <w:rPr>
          <w:rFonts w:ascii="Times New Roman"/>
          <w:b w:val="false"/>
          <w:i w:val="false"/>
          <w:color w:val="000000"/>
          <w:sz w:val="28"/>
        </w:rPr>
        <w:t>   көрсетілген мемлекеттік қызметтің нәтижесі тиісті құжаттарды тапсырған сәттен бастап беріледі.</w:t>
      </w:r>
      <w:r>
        <w:br/>
      </w:r>
      <w:r>
        <w:rPr>
          <w:rFonts w:ascii="Times New Roman"/>
          <w:b w:val="false"/>
          <w:i w:val="false"/>
          <w:color w:val="000000"/>
          <w:sz w:val="28"/>
        </w:rPr>
        <w:t>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1) сұранымның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5)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нәтижесі мынадай жағдайда беріледі:</w:t>
      </w:r>
      <w:r>
        <w:br/>
      </w:r>
      <w:r>
        <w:rPr>
          <w:rFonts w:ascii="Times New Roman"/>
          <w:b w:val="false"/>
          <w:i w:val="false"/>
          <w:color w:val="000000"/>
          <w:sz w:val="28"/>
        </w:rPr>
        <w:t>
      1) білім бөліміне өтініш білдіргенде – тұтынушының жеке қатысуы арқылы;</w:t>
      </w:r>
      <w:r>
        <w:br/>
      </w:r>
      <w:r>
        <w:rPr>
          <w:rFonts w:ascii="Times New Roman"/>
          <w:b w:val="false"/>
          <w:i w:val="false"/>
          <w:color w:val="000000"/>
          <w:sz w:val="28"/>
        </w:rPr>
        <w:t>
      2) халыққа қызмет көрсету орталығына өтініш білдіргенде - белгіленген мерзімі көрсетілген қолхат негізінде күнсайын "терезе" арқылы.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p>
    <w:bookmarkEnd w:id="8"/>
    <w:bookmarkStart w:name="z3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6" w:id="10"/>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7" w:id="11"/>
    <w:p>
      <w:pPr>
        <w:spacing w:after="0"/>
        <w:ind w:left="0"/>
        <w:jc w:val="both"/>
      </w:pP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жолдама беру үшін мектеп жасына дейінгі</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8" w:id="12"/>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2381"/>
        <w:gridCol w:w="2175"/>
        <w:gridCol w:w="2175"/>
        <w:gridCol w:w="1991"/>
        <w:gridCol w:w="2359"/>
        <w:gridCol w:w="1924"/>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көрсетілетін қызметтен бас тарту туралы дәлелді жауапты дайындау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көрсетілетін қызметтен бас тарту туралы дәлелді жауапты қарастыру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көрсетілетін қызметтен бас тарту туралы дәлелді жауапты беру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немесе хабарламаның не көрсетілетін қызметтен бас тарту туралы дәлелді жауаптың жобасы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хабарлама не көрсетілетін қызметтен бас тарту туралы дәлелді жауап</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3"/>
    <w:p>
      <w:pPr>
        <w:spacing w:after="0"/>
        <w:ind w:left="0"/>
        <w:jc w:val="both"/>
      </w:pP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жолдама беру үшін мектеп жасына дейінгі</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40" w:id="14"/>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14"/>
    <w:p>
      <w:pPr>
        <w:spacing w:after="0"/>
        <w:ind w:left="0"/>
        <w:jc w:val="both"/>
      </w:pPr>
      <w:r>
        <w:drawing>
          <wp:inline distT="0" distB="0" distL="0" distR="0">
            <wp:extent cx="66040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04000" cy="7454900"/>
                    </a:xfrm>
                    <a:prstGeom prst="rect">
                      <a:avLst/>
                    </a:prstGeom>
                  </pic:spPr>
                </pic:pic>
              </a:graphicData>
            </a:graphic>
          </wp:inline>
        </w:drawing>
      </w:r>
    </w:p>
    <w:bookmarkStart w:name="z41" w:id="1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15"/>
    <w:bookmarkStart w:name="z42" w:id="16"/>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w:t>
      </w:r>
      <w:r>
        <w:br/>
      </w:r>
      <w:r>
        <w:rPr>
          <w:rFonts w:ascii="Times New Roman"/>
          <w:b/>
          <w:i w:val="false"/>
          <w:color w:val="000000"/>
        </w:rPr>
        <w:t>
ресімдеу" мемлекеттік қызмет регламенті</w:t>
      </w:r>
    </w:p>
    <w:bookmarkEnd w:id="16"/>
    <w:bookmarkStart w:name="z43" w:id="17"/>
    <w:p>
      <w:pPr>
        <w:spacing w:after="0"/>
        <w:ind w:left="0"/>
        <w:jc w:val="left"/>
      </w:pPr>
      <w:r>
        <w:rPr>
          <w:rFonts w:ascii="Times New Roman"/>
          <w:b/>
          <w:i w:val="false"/>
          <w:color w:val="000000"/>
        </w:rPr>
        <w:t xml:space="preserve"> 
1. Жалпы ережелер</w:t>
      </w:r>
    </w:p>
    <w:bookmarkEnd w:id="17"/>
    <w:bookmarkStart w:name="z44" w:id="18"/>
    <w:p>
      <w:pPr>
        <w:spacing w:after="0"/>
        <w:ind w:left="0"/>
        <w:jc w:val="both"/>
      </w:pPr>
      <w:r>
        <w:rPr>
          <w:rFonts w:ascii="Times New Roman"/>
          <w:b w:val="false"/>
          <w:i w:val="false"/>
          <w:color w:val="000000"/>
          <w:sz w:val="28"/>
        </w:rPr>
        <w:t>
      1. "Жетімдерді, ата-анасының қамқорлығынсыз қалған балаларды</w:t>
      </w:r>
      <w:r>
        <w:br/>
      </w:r>
      <w:r>
        <w:rPr>
          <w:rFonts w:ascii="Times New Roman"/>
          <w:b w:val="false"/>
          <w:i w:val="false"/>
          <w:color w:val="000000"/>
          <w:sz w:val="28"/>
        </w:rPr>
        <w:t>
әлеуметтік қамсыздандыруға арналған құжаттарды ресімдеу" мемлекеттік қызмет көрсетудің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жетім балаларды, ата-аналарының қамқорлығынсыз қалған балаларды әлеуметтік қамсыздандыруға арналған құжаттарды ресімдеу (бұдан әрі – көшірме)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 отыз жұмыс күнді құрайды (құжаттарды қабылдау және беру күндері мемлекеттік қызмет көрсету мерзіміне кірмейді) – отыз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білім бөлімінде: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 көрсетіледі.</w:t>
      </w:r>
    </w:p>
    <w:bookmarkEnd w:id="18"/>
    <w:bookmarkStart w:name="z54" w:id="19"/>
    <w:p>
      <w:pPr>
        <w:spacing w:after="0"/>
        <w:ind w:left="0"/>
        <w:jc w:val="left"/>
      </w:pPr>
      <w:r>
        <w:rPr>
          <w:rFonts w:ascii="Times New Roman"/>
          <w:b/>
          <w:i w:val="false"/>
          <w:color w:val="000000"/>
        </w:rPr>
        <w:t xml:space="preserve"> 
2. Мемлекеттік қызмет көрсету тәртібі</w:t>
      </w:r>
    </w:p>
    <w:bookmarkEnd w:id="19"/>
    <w:bookmarkStart w:name="z55" w:id="20"/>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p>
    <w:bookmarkEnd w:id="20"/>
    <w:bookmarkStart w:name="z56"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21"/>
    <w:bookmarkStart w:name="z57" w:id="22"/>
    <w:p>
      <w:pPr>
        <w:spacing w:after="0"/>
        <w:ind w:left="0"/>
        <w:jc w:val="both"/>
      </w:pPr>
      <w:r>
        <w:rPr>
          <w:rFonts w:ascii="Times New Roman"/>
          <w:b w:val="false"/>
          <w:i w:val="false"/>
          <w:color w:val="000000"/>
          <w:sz w:val="28"/>
        </w:rPr>
        <w:t>
      12. Мемлекеттік қызметті алу үшін барлық құжатты тапсырған кезде тұтынушыға мемлекеттік қызметті алу үшін, мемлекеттік қызметті алған күні көрсетіліп жазылған, барлық құжаттарды алғандығы туралы қолхат беріледі.</w:t>
      </w:r>
      <w:r>
        <w:br/>
      </w:r>
      <w:r>
        <w:rPr>
          <w:rFonts w:ascii="Times New Roman"/>
          <w:b w:val="false"/>
          <w:i w:val="false"/>
          <w:color w:val="000000"/>
          <w:sz w:val="28"/>
        </w:rPr>
        <w:t>
      Егер де тұтынушы білім бөліміне құжаттарды алуға қайтып келмесе дайын анықтамаларды және қарастырылған құжаттарды екі ай бойы сақталуын қамтамасыз етеді.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14.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тәрбие жұмысы және балалардың құқықтарын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15.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16.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22"/>
    <w:bookmarkStart w:name="z62"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3"/>
    <w:bookmarkStart w:name="z63" w:id="24"/>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24"/>
    <w:bookmarkStart w:name="z64" w:id="25"/>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5"/>
    <w:bookmarkStart w:name="z65" w:id="26"/>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250"/>
        <w:gridCol w:w="2076"/>
        <w:gridCol w:w="2272"/>
        <w:gridCol w:w="1903"/>
        <w:gridCol w:w="2164"/>
        <w:gridCol w:w="2100"/>
      </w:tblGrid>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N(барысы, жұмыс ағыны)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 немесе көрсетілетін қызметтен бас тарту туралы дәлелді жауапты дайындау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 немесе көрсетілетін қызметтен бас тарту туралы дәлелді жауапты қарастыру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Көшірмені немесе көрсетілетін қызметтен бас тарту туралы дәлелді жауапты беру</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 немесе бас тарту туралы дәлелді жауапты дайындауға түскен құжаттарды ұсыну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актісінің немесе көрсетілетін қызметтен бас тарту туралы дәлелді жауаптың жобасы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 немесе көрсетілетін қызметтен бас тарту туралы дәлелді жауап</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p>
          <w:p>
            <w:pPr>
              <w:spacing w:after="20"/>
              <w:ind w:left="20"/>
              <w:jc w:val="both"/>
            </w:pPr>
            <w:r>
              <w:rPr>
                <w:rFonts w:ascii="Times New Roman"/>
                <w:b w:val="false"/>
                <w:i w:val="false"/>
                <w:color w:val="000000"/>
                <w:sz w:val="20"/>
              </w:rPr>
              <w:t>нөмірі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7"/>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67" w:id="28"/>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28"/>
    <w:p>
      <w:pPr>
        <w:spacing w:after="0"/>
        <w:ind w:left="0"/>
        <w:jc w:val="both"/>
      </w:pPr>
      <w:r>
        <w:drawing>
          <wp:inline distT="0" distB="0" distL="0" distR="0">
            <wp:extent cx="62230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0" cy="7124700"/>
                    </a:xfrm>
                    <a:prstGeom prst="rect">
                      <a:avLst/>
                    </a:prstGeom>
                  </pic:spPr>
                </pic:pic>
              </a:graphicData>
            </a:graphic>
          </wp:inline>
        </w:drawing>
      </w:r>
    </w:p>
    <w:bookmarkStart w:name="z68" w:id="29"/>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29"/>
    <w:bookmarkStart w:name="z69" w:id="30"/>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мемлекеттік қызмет регламенті</w:t>
      </w:r>
    </w:p>
    <w:bookmarkEnd w:id="30"/>
    <w:bookmarkStart w:name="z70" w:id="31"/>
    <w:p>
      <w:pPr>
        <w:spacing w:after="0"/>
        <w:ind w:left="0"/>
        <w:jc w:val="left"/>
      </w:pPr>
      <w:r>
        <w:rPr>
          <w:rFonts w:ascii="Times New Roman"/>
          <w:b/>
          <w:i w:val="false"/>
          <w:color w:val="000000"/>
        </w:rPr>
        <w:t xml:space="preserve"> 
1. Жалпы ережелер</w:t>
      </w:r>
    </w:p>
    <w:bookmarkEnd w:id="31"/>
    <w:bookmarkStart w:name="z71" w:id="32"/>
    <w:p>
      <w:pPr>
        <w:spacing w:after="0"/>
        <w:ind w:left="0"/>
        <w:jc w:val="both"/>
      </w:pPr>
      <w:r>
        <w:rPr>
          <w:rFonts w:ascii="Times New Roman"/>
          <w:b w:val="false"/>
          <w:i w:val="false"/>
          <w:color w:val="000000"/>
          <w:sz w:val="28"/>
        </w:rPr>
        <w:t>
      1. "Қорғаншылық және қамқоршылық жөнінде анықтамалар беру" мемлекеттік қызмет көрсетудің осы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анықтамалар беру"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Екібастұз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қорғаншылық және қамқоршылық жөнінде анықтамалар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иесінің өтініш берген күні көрсетілетін мемлекеттік қызметті қабылдағанға дейін күтудiң ең көп шектi уақыты – 30 минуттан аспайды;</w:t>
      </w:r>
      <w:r>
        <w:br/>
      </w:r>
      <w:r>
        <w:rPr>
          <w:rFonts w:ascii="Times New Roman"/>
          <w:b w:val="false"/>
          <w:i w:val="false"/>
          <w:color w:val="000000"/>
          <w:sz w:val="28"/>
        </w:rPr>
        <w:t>
      3) өтініш иесінің өтініш берген күні мемлекеттік қызмет алушыға көрсетілетін қызмет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Білім бөліміне өтініш білдіргенде - белгіленген жұмыс кестесіне сәйкес сағат 09.00-ден 18.30-ға дейін, түскі үзіліс сағат 13.00-ден 14.30-ға дейін, сенбі, жексенбі және мереке күндерін қоспағанда, қабылдау алдын ала жазылусыз және жеделдетiп қызмет көрсетусiз кезек тәртiбiнде көрсетіледі;</w:t>
      </w:r>
      <w:r>
        <w:br/>
      </w:r>
      <w:r>
        <w:rPr>
          <w:rFonts w:ascii="Times New Roman"/>
          <w:b w:val="false"/>
          <w:i w:val="false"/>
          <w:color w:val="000000"/>
          <w:sz w:val="28"/>
        </w:rPr>
        <w:t>
      2) халыққа қызмет көрсету орталығына өтініш білдіргенде – аптасына алты күн, жексенбі күнінен басқа, белгіленген жұмыс кестесіне сәйкес сағат 9.00-ден 19.00-ге дейін, түскі үзіліссіз,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 мектепке дейінгі және жалпы орта білім беру секторы;</w:t>
      </w:r>
      <w:r>
        <w:br/>
      </w:r>
      <w:r>
        <w:rPr>
          <w:rFonts w:ascii="Times New Roman"/>
          <w:b w:val="false"/>
          <w:i w:val="false"/>
          <w:color w:val="000000"/>
          <w:sz w:val="28"/>
        </w:rPr>
        <w:t>
      2) халыққа қызмет көрсету орталығына өтініш білдіргенде: Павлодар облысы, Екібастұз қаласы, Мәшһүр Жүсіп көшесі, 92/2 орналасқан, Халыққа қызмет көрсету Орталығы ғимаратында көрсетіледі, телефон, факс: 8 (718 7) 776693, электрондық мекенжайы: ekb_con@mail.ru.</w:t>
      </w:r>
    </w:p>
    <w:bookmarkEnd w:id="32"/>
    <w:bookmarkStart w:name="z81" w:id="33"/>
    <w:p>
      <w:pPr>
        <w:spacing w:after="0"/>
        <w:ind w:left="0"/>
        <w:jc w:val="left"/>
      </w:pPr>
      <w:r>
        <w:rPr>
          <w:rFonts w:ascii="Times New Roman"/>
          <w:b/>
          <w:i w:val="false"/>
          <w:color w:val="000000"/>
        </w:rPr>
        <w:t xml:space="preserve"> 
2. Мемлекеттік қызмет көрсету тәртібі</w:t>
      </w:r>
    </w:p>
    <w:bookmarkEnd w:id="33"/>
    <w:bookmarkStart w:name="z82" w:id="34"/>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34"/>
    <w:bookmarkStart w:name="z83"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35"/>
    <w:bookmarkStart w:name="z84" w:id="36"/>
    <w:p>
      <w:pPr>
        <w:spacing w:after="0"/>
        <w:ind w:left="0"/>
        <w:jc w:val="both"/>
      </w:pPr>
      <w:r>
        <w:rPr>
          <w:rFonts w:ascii="Times New Roman"/>
          <w:b w:val="false"/>
          <w:i w:val="false"/>
          <w:color w:val="000000"/>
          <w:sz w:val="28"/>
        </w:rPr>
        <w:t>
      12. Мемлекеттік қызметті алу үшін барлық құжатты тапсырғанда тұтынушыға мыналар беріледі:</w:t>
      </w:r>
      <w:r>
        <w:br/>
      </w:r>
      <w:r>
        <w:rPr>
          <w:rFonts w:ascii="Times New Roman"/>
          <w:b w:val="false"/>
          <w:i w:val="false"/>
          <w:color w:val="000000"/>
          <w:sz w:val="28"/>
        </w:rPr>
        <w:t>
      1) Білім бөліміне өтініш білдіргенде – тұтынушымен мемлекеттік қызметті қабылдаған күні көрсетіліп, барлық құжаттарды алғандығы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 білім бөліміне жеке өтініш білдіргенде қызмет көрсету нәтижесі беріледі.</w:t>
      </w:r>
      <w:r>
        <w:br/>
      </w:r>
      <w:r>
        <w:rPr>
          <w:rFonts w:ascii="Times New Roman"/>
          <w:b w:val="false"/>
          <w:i w:val="false"/>
          <w:color w:val="000000"/>
          <w:sz w:val="28"/>
        </w:rPr>
        <w:t>
      Егер, тұтынушы құжаттарды алуға мерзімінде өтініш білдірмесе, білім бөлімі қаралған құжаттарды және дайын анықтамаларды екі ай бойы сақтайды.</w:t>
      </w:r>
      <w:r>
        <w:br/>
      </w:r>
      <w:r>
        <w:rPr>
          <w:rFonts w:ascii="Times New Roman"/>
          <w:b w:val="false"/>
          <w:i w:val="false"/>
          <w:color w:val="000000"/>
          <w:sz w:val="28"/>
        </w:rPr>
        <w:t>
      Халыққа қызмет көрсету орталығына өтініш білдіргенде - тұтынушы жеке өтініш білдіргенде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сақтайды,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36"/>
    <w:bookmarkStart w:name="z90" w:id="3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37"/>
    <w:bookmarkStart w:name="z91" w:id="38"/>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38"/>
    <w:bookmarkStart w:name="z92" w:id="39"/>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39"/>
    <w:bookmarkStart w:name="z93" w:id="40"/>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207"/>
        <w:gridCol w:w="2186"/>
        <w:gridCol w:w="2035"/>
        <w:gridCol w:w="2207"/>
        <w:gridCol w:w="2079"/>
        <w:gridCol w:w="2058"/>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N(барысы, жұмыс ағыны)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беру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41"/>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1"/>
    <w:bookmarkStart w:name="z95" w:id="42"/>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42"/>
    <w:p>
      <w:pPr>
        <w:spacing w:after="0"/>
        <w:ind w:left="0"/>
        <w:jc w:val="both"/>
      </w:pPr>
      <w:r>
        <w:drawing>
          <wp:inline distT="0" distB="0" distL="0" distR="0">
            <wp:extent cx="62611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61100" cy="7251700"/>
                    </a:xfrm>
                    <a:prstGeom prst="rect">
                      <a:avLst/>
                    </a:prstGeom>
                  </pic:spPr>
                </pic:pic>
              </a:graphicData>
            </a:graphic>
          </wp:inline>
        </w:drawing>
      </w:r>
    </w:p>
    <w:bookmarkStart w:name="z96" w:id="43"/>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43"/>
    <w:bookmarkStart w:name="z97" w:id="44"/>
    <w:p>
      <w:pPr>
        <w:spacing w:after="0"/>
        <w:ind w:left="0"/>
        <w:jc w:val="left"/>
      </w:pPr>
      <w:r>
        <w:rPr>
          <w:rFonts w:ascii="Times New Roman"/>
          <w:b/>
          <w:i w:val="false"/>
          <w:color w:val="000000"/>
        </w:rPr>
        <w:t xml:space="preserve"> 
"Кәмелетке толмаған балаларға тиесілі тұрғын үй</w:t>
      </w:r>
      <w:r>
        <w:br/>
      </w:r>
      <w:r>
        <w:rPr>
          <w:rFonts w:ascii="Times New Roman"/>
          <w:b/>
          <w:i w:val="false"/>
          <w:color w:val="000000"/>
        </w:rPr>
        <w:t>
алаңын айырбастауға немесе сатуға рұқсат беру</w:t>
      </w:r>
      <w:r>
        <w:br/>
      </w:r>
      <w:r>
        <w:rPr>
          <w:rFonts w:ascii="Times New Roman"/>
          <w:b/>
          <w:i w:val="false"/>
          <w:color w:val="000000"/>
        </w:rPr>
        <w:t>
үшін нотариалды кеңсеге анықтамалар беру"</w:t>
      </w:r>
      <w:r>
        <w:br/>
      </w:r>
      <w:r>
        <w:rPr>
          <w:rFonts w:ascii="Times New Roman"/>
          <w:b/>
          <w:i w:val="false"/>
          <w:color w:val="000000"/>
        </w:rPr>
        <w:t>
мемлекеттік қызмет көрсету регламенті</w:t>
      </w:r>
    </w:p>
    <w:bookmarkEnd w:id="44"/>
    <w:bookmarkStart w:name="z98" w:id="45"/>
    <w:p>
      <w:pPr>
        <w:spacing w:after="0"/>
        <w:ind w:left="0"/>
        <w:jc w:val="left"/>
      </w:pPr>
      <w:r>
        <w:rPr>
          <w:rFonts w:ascii="Times New Roman"/>
          <w:b/>
          <w:i w:val="false"/>
          <w:color w:val="000000"/>
        </w:rPr>
        <w:t xml:space="preserve"> 
1. Жалпы ережелер</w:t>
      </w:r>
    </w:p>
    <w:bookmarkEnd w:id="45"/>
    <w:bookmarkStart w:name="z99" w:id="46"/>
    <w:p>
      <w:pPr>
        <w:spacing w:after="0"/>
        <w:ind w:left="0"/>
        <w:jc w:val="both"/>
      </w:pPr>
      <w:r>
        <w:rPr>
          <w:rFonts w:ascii="Times New Roman"/>
          <w:b w:val="false"/>
          <w:i w:val="false"/>
          <w:color w:val="000000"/>
          <w:sz w:val="28"/>
        </w:rPr>
        <w:t>
      1.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көрсетудің осы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1997 жылғы 16 сәуірдегі "Тұрғын үй қатынастары туралы" Заңының 13-бабы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Екібастұз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анықтамалар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иесінің өтініш берген күні көрсетілетін мемлекеттік қызметті қабылдағанға дейін күтудiң ең көп шектi уақыты – 30 минуттан аспайды;</w:t>
      </w:r>
      <w:r>
        <w:br/>
      </w:r>
      <w:r>
        <w:rPr>
          <w:rFonts w:ascii="Times New Roman"/>
          <w:b w:val="false"/>
          <w:i w:val="false"/>
          <w:color w:val="000000"/>
          <w:sz w:val="28"/>
        </w:rPr>
        <w:t>
      3) өтініш иесінің өтініш берген күні мемлекеттік қызмет алушыға көрсетілетін қызмет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Білім бөліміне өтініш білдіргенде - сағат 09.00-ден 18.30-ға дейін, түскі үзіліс сағат 13.00-ден 14.30-ға дейін, сенбі, жексенбі және мереке күндерін қоспағанда, қабылдау алдын ала жазылусыз және жеделдетiп қызмет көрсетусiз кезек тәртiбiнде көрсетіледі;</w:t>
      </w:r>
      <w:r>
        <w:br/>
      </w:r>
      <w:r>
        <w:rPr>
          <w:rFonts w:ascii="Times New Roman"/>
          <w:b w:val="false"/>
          <w:i w:val="false"/>
          <w:color w:val="000000"/>
          <w:sz w:val="28"/>
        </w:rPr>
        <w:t>
      2) халыққа қызмет көрсету орталығына өтініш білдіргенде – күн сайын сағат 9.00-ден 19.00-ге дейін, түскі үзіліссіз, демалыс күні – жексенбі, қабылдау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w:t>
      </w:r>
      <w:r>
        <w:br/>
      </w:r>
      <w:r>
        <w:rPr>
          <w:rFonts w:ascii="Times New Roman"/>
          <w:b w:val="false"/>
          <w:i w:val="false"/>
          <w:color w:val="000000"/>
          <w:sz w:val="28"/>
        </w:rPr>
        <w:t>
      2) халыққа қызмет көрсету орталығына өтініш білдіргенде: Павлодар облысы, Екібастұз қаласы, Мәшһүр Жүсіп көшесі, 92/2 орналасқан, Халыққа қызмет көрсету Орталығы ғимаратында көрсетіледі, телефон, факс: 8 (718 7) 776693, электрондық мекенжайы: ekb_con@mail.ru.</w:t>
      </w:r>
    </w:p>
    <w:bookmarkEnd w:id="46"/>
    <w:bookmarkStart w:name="z109" w:id="47"/>
    <w:p>
      <w:pPr>
        <w:spacing w:after="0"/>
        <w:ind w:left="0"/>
        <w:jc w:val="left"/>
      </w:pPr>
      <w:r>
        <w:rPr>
          <w:rFonts w:ascii="Times New Roman"/>
          <w:b/>
          <w:i w:val="false"/>
          <w:color w:val="000000"/>
        </w:rPr>
        <w:t xml:space="preserve"> 
2. Мемлекеттік қызмет көрсету тәртібі</w:t>
      </w:r>
    </w:p>
    <w:bookmarkEnd w:id="47"/>
    <w:bookmarkStart w:name="z110" w:id="48"/>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48"/>
    <w:bookmarkStart w:name="z111"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49"/>
    <w:bookmarkStart w:name="z112" w:id="50"/>
    <w:p>
      <w:pPr>
        <w:spacing w:after="0"/>
        <w:ind w:left="0"/>
        <w:jc w:val="both"/>
      </w:pPr>
      <w:r>
        <w:rPr>
          <w:rFonts w:ascii="Times New Roman"/>
          <w:b w:val="false"/>
          <w:i w:val="false"/>
          <w:color w:val="000000"/>
          <w:sz w:val="28"/>
        </w:rPr>
        <w:t>
      12. Мемлекеттік қызметті алу үшін барлық құжатты тапсырғанда тұтынушыға мыналар беріледі:</w:t>
      </w:r>
      <w:r>
        <w:br/>
      </w:r>
      <w:r>
        <w:rPr>
          <w:rFonts w:ascii="Times New Roman"/>
          <w:b w:val="false"/>
          <w:i w:val="false"/>
          <w:color w:val="000000"/>
          <w:sz w:val="28"/>
        </w:rPr>
        <w:t>
      1) Білім бөліміне өтініш білдіргенде – тұтынушымен мемлекеттік қызметті қабылдаған күні көрсетіліп, барлық құжаттарды алғандығы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 білім бөліміне жеке өтініш білдіргенде қызмет көрсету нәтижесі беріледі.</w:t>
      </w:r>
      <w:r>
        <w:br/>
      </w:r>
      <w:r>
        <w:rPr>
          <w:rFonts w:ascii="Times New Roman"/>
          <w:b w:val="false"/>
          <w:i w:val="false"/>
          <w:color w:val="000000"/>
          <w:sz w:val="28"/>
        </w:rPr>
        <w:t>
      Егер, тұтынушы құжаттарды алуға мерзімінде өтініш білдірмесе, білім бөлімі қаралған құжаттарды және дайын анықтамаларды екі ай бойы сақтайды.</w:t>
      </w:r>
      <w:r>
        <w:br/>
      </w:r>
      <w:r>
        <w:rPr>
          <w:rFonts w:ascii="Times New Roman"/>
          <w:b w:val="false"/>
          <w:i w:val="false"/>
          <w:color w:val="000000"/>
          <w:sz w:val="28"/>
        </w:rPr>
        <w:t>
      Халыққа қызмет көрсету орталығына өтініш білдіргенде - тұтынушы жеке өтініш білдіргенде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сақтайды,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50"/>
    <w:bookmarkStart w:name="z118" w:id="5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51"/>
    <w:bookmarkStart w:name="z119" w:id="52"/>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52"/>
    <w:bookmarkStart w:name="z120" w:id="53"/>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121" w:id="54"/>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2245"/>
        <w:gridCol w:w="1960"/>
        <w:gridCol w:w="1961"/>
        <w:gridCol w:w="2048"/>
        <w:gridCol w:w="2223"/>
        <w:gridCol w:w="2203"/>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N(барысы, жұмыс ағыны)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беру</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p>
          <w:p>
            <w:pPr>
              <w:spacing w:after="20"/>
              <w:ind w:left="20"/>
              <w:jc w:val="both"/>
            </w:pPr>
            <w:r>
              <w:rPr>
                <w:rFonts w:ascii="Times New Roman"/>
                <w:b w:val="false"/>
                <w:i w:val="false"/>
                <w:color w:val="000000"/>
                <w:sz w:val="20"/>
              </w:rPr>
              <w:t>нөмірі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55"/>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5"/>
    <w:bookmarkStart w:name="z123" w:id="56"/>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56"/>
    <w:p>
      <w:pPr>
        <w:spacing w:after="0"/>
        <w:ind w:left="0"/>
        <w:jc w:val="both"/>
      </w:pPr>
      <w:r>
        <w:drawing>
          <wp:inline distT="0" distB="0" distL="0" distR="0">
            <wp:extent cx="60579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57900" cy="6985000"/>
                    </a:xfrm>
                    <a:prstGeom prst="rect">
                      <a:avLst/>
                    </a:prstGeom>
                  </pic:spPr>
                </pic:pic>
              </a:graphicData>
            </a:graphic>
          </wp:inline>
        </w:drawing>
      </w:r>
    </w:p>
    <w:bookmarkStart w:name="z124" w:id="57"/>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57"/>
    <w:bookmarkStart w:name="z125" w:id="58"/>
    <w:p>
      <w:pPr>
        <w:spacing w:after="0"/>
        <w:ind w:left="0"/>
        <w:jc w:val="left"/>
      </w:pPr>
      <w:r>
        <w:rPr>
          <w:rFonts w:ascii="Times New Roman"/>
          <w:b/>
          <w:i w:val="false"/>
          <w:color w:val="000000"/>
        </w:rPr>
        <w:t xml:space="preserve"> 
"Зейнетақы қорларына, Қазақстан Республикасы</w:t>
      </w:r>
      <w:r>
        <w:br/>
      </w:r>
      <w:r>
        <w:rPr>
          <w:rFonts w:ascii="Times New Roman"/>
          <w:b/>
          <w:i w:val="false"/>
          <w:color w:val="000000"/>
        </w:rPr>
        <w:t>
Ішкі істер министрлігі Жол полициясы комитетінің</w:t>
      </w:r>
      <w:r>
        <w:br/>
      </w:r>
      <w:r>
        <w:rPr>
          <w:rFonts w:ascii="Times New Roman"/>
          <w:b/>
          <w:i w:val="false"/>
          <w:color w:val="000000"/>
        </w:rPr>
        <w:t>
аумақтық бөлімшелеріне кәмелетке толмаған балаларға</w:t>
      </w:r>
      <w:r>
        <w:br/>
      </w:r>
      <w:r>
        <w:rPr>
          <w:rFonts w:ascii="Times New Roman"/>
          <w:b/>
          <w:i w:val="false"/>
          <w:color w:val="000000"/>
        </w:rPr>
        <w:t>
мұраны ресімдеу үшін анықтамалар беру"</w:t>
      </w:r>
      <w:r>
        <w:br/>
      </w:r>
      <w:r>
        <w:rPr>
          <w:rFonts w:ascii="Times New Roman"/>
          <w:b/>
          <w:i w:val="false"/>
          <w:color w:val="000000"/>
        </w:rPr>
        <w:t>
мемлекеттік қызмет регламенті</w:t>
      </w:r>
    </w:p>
    <w:bookmarkEnd w:id="58"/>
    <w:bookmarkStart w:name="z126" w:id="59"/>
    <w:p>
      <w:pPr>
        <w:spacing w:after="0"/>
        <w:ind w:left="0"/>
        <w:jc w:val="left"/>
      </w:pPr>
      <w:r>
        <w:rPr>
          <w:rFonts w:ascii="Times New Roman"/>
          <w:b/>
          <w:i w:val="false"/>
          <w:color w:val="000000"/>
        </w:rPr>
        <w:t xml:space="preserve"> 
1. Жалпы ережелер</w:t>
      </w:r>
    </w:p>
    <w:bookmarkEnd w:id="59"/>
    <w:bookmarkStart w:name="z127" w:id="60"/>
    <w:p>
      <w:pPr>
        <w:spacing w:after="0"/>
        <w:ind w:left="0"/>
        <w:jc w:val="both"/>
      </w:pPr>
      <w:r>
        <w:rPr>
          <w:rFonts w:ascii="Times New Roman"/>
          <w:b w:val="false"/>
          <w:i w:val="false"/>
          <w:color w:val="000000"/>
          <w:sz w:val="28"/>
        </w:rPr>
        <w:t>
      1.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Екібастұз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-қосымшаларына сәйкес кәмелетке толмаған балаларға мұрагерлікті ресімдеу үшін зейнетақы жинағын алуға анықтама, Қазақстан Республикасы Ішкі істер министрлігі Жол полициясы комитетінің аумақтық бөлімшесінен анықтама-келісім (бұдан әрі – анықтама)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стандартта көрсетілген тиісті құжаттар тапсырылған сәттен бастап – үш күнді құрайды (құжаттарды қабылдау және беру күндері мемлекеттік қызмет көрсету мерзіміне кірмейді) – бес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жексенбіні қоспағанда аптасына алты күн сағат, 9.00-ден 19.00-ге дейін, түскі үзіліссіз, белгіленген жұмыс кестесіне сәйкес көрсетіледі, қабылдау "электрондық" кезек ретінде,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w:t>
      </w:r>
      <w:r>
        <w:br/>
      </w:r>
      <w:r>
        <w:rPr>
          <w:rFonts w:ascii="Times New Roman"/>
          <w:b w:val="false"/>
          <w:i w:val="false"/>
          <w:color w:val="000000"/>
          <w:sz w:val="28"/>
        </w:rPr>
        <w:t>
      2) халыққа қызмет көрсету орталығына өтініш білдіргенде: Павлодар облысы, Екібастұз қаласы, Мәшһүр Жүсіп көшесі, 92/2 орналасқан, Халыққа қызмет көрсету Орталығы ғимаратында көрсетіледі, телефон, факс: 8 (718 7) 776693, электрондық мекенжайы: ekb_con@mail.ru.</w:t>
      </w:r>
    </w:p>
    <w:bookmarkEnd w:id="60"/>
    <w:bookmarkStart w:name="z137" w:id="61"/>
    <w:p>
      <w:pPr>
        <w:spacing w:after="0"/>
        <w:ind w:left="0"/>
        <w:jc w:val="left"/>
      </w:pPr>
      <w:r>
        <w:rPr>
          <w:rFonts w:ascii="Times New Roman"/>
          <w:b/>
          <w:i w:val="false"/>
          <w:color w:val="000000"/>
        </w:rPr>
        <w:t xml:space="preserve"> 
2. Мемлекеттік қызмет көрсету тәртібі</w:t>
      </w:r>
    </w:p>
    <w:bookmarkEnd w:id="61"/>
    <w:bookmarkStart w:name="z138" w:id="62"/>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62"/>
    <w:bookmarkStart w:name="z139" w:id="6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63"/>
    <w:bookmarkStart w:name="z140" w:id="64"/>
    <w:p>
      <w:pPr>
        <w:spacing w:after="0"/>
        <w:ind w:left="0"/>
        <w:jc w:val="both"/>
      </w:pPr>
      <w:r>
        <w:rPr>
          <w:rFonts w:ascii="Times New Roman"/>
          <w:b w:val="false"/>
          <w:i w:val="false"/>
          <w:color w:val="000000"/>
          <w:sz w:val="28"/>
        </w:rPr>
        <w:t>
      12. Тұтынушы мемлекеттік қызметті алу үшін барлық құжаттарды тапсырған кезде:</w:t>
      </w:r>
      <w:r>
        <w:br/>
      </w:r>
      <w:r>
        <w:rPr>
          <w:rFonts w:ascii="Times New Roman"/>
          <w:b w:val="false"/>
          <w:i w:val="false"/>
          <w:color w:val="000000"/>
          <w:sz w:val="28"/>
        </w:rPr>
        <w:t>
      1) білім бөліміне өтініш білдіргенде - тұтынушыға мемлекеттік қызмет көрсетілген күні жазылған барлық құжаттарды алғаны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Тұтынушыға мемлекеттік қызметті көрсету нәтижесін жеткізу тәсілі білім бөліміне өзі келген кезде жүзеге асырылады: білім бөліміне тұтынушының жеке өзі барғанда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білім бөлімі дайын анықтамаларды және қарастырылған құжаттарды екі ай бойы сақтайды.</w:t>
      </w:r>
      <w:r>
        <w:br/>
      </w:r>
      <w:r>
        <w:rPr>
          <w:rFonts w:ascii="Times New Roman"/>
          <w:b w:val="false"/>
          <w:i w:val="false"/>
          <w:color w:val="000000"/>
          <w:sz w:val="28"/>
        </w:rPr>
        <w:t>
      Халыққа қызмет көрсету орталығына өтініш білдіргенде – тұтынушының жеке өзі барғанда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сақтайды, одан кейін оны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64"/>
    <w:bookmarkStart w:name="z146" w:id="6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65"/>
    <w:bookmarkStart w:name="z147" w:id="66"/>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66"/>
    <w:bookmarkStart w:name="z148" w:id="67"/>
    <w:p>
      <w:pPr>
        <w:spacing w:after="0"/>
        <w:ind w:left="0"/>
        <w:jc w:val="both"/>
      </w:pPr>
      <w:r>
        <w:rPr>
          <w:rFonts w:ascii="Times New Roman"/>
          <w:b w:val="false"/>
          <w:i w:val="false"/>
          <w:color w:val="000000"/>
          <w:sz w:val="28"/>
        </w:rPr>
        <w:t xml:space="preserve">
"Зейнетақы қорларына, Қазақстан  </w:t>
      </w:r>
      <w:r>
        <w:br/>
      </w:r>
      <w:r>
        <w:rPr>
          <w:rFonts w:ascii="Times New Roman"/>
          <w:b w:val="false"/>
          <w:i w:val="false"/>
          <w:color w:val="000000"/>
          <w:sz w:val="28"/>
        </w:rPr>
        <w:t>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xml:space="preserve">
бөлімшелеріне кәмелетке толмаған  </w:t>
      </w:r>
      <w:r>
        <w:br/>
      </w:r>
      <w:r>
        <w:rPr>
          <w:rFonts w:ascii="Times New Roman"/>
          <w:b w:val="false"/>
          <w:i w:val="false"/>
          <w:color w:val="000000"/>
          <w:sz w:val="28"/>
        </w:rPr>
        <w:t xml:space="preserve">
балаларға мұраны ресімдеу үшін   </w:t>
      </w:r>
      <w:r>
        <w:br/>
      </w:r>
      <w:r>
        <w:rPr>
          <w:rFonts w:ascii="Times New Roman"/>
          <w:b w:val="false"/>
          <w:i w:val="false"/>
          <w:color w:val="000000"/>
          <w:sz w:val="28"/>
        </w:rPr>
        <w:t xml:space="preserve">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7"/>
    <w:bookmarkStart w:name="z149" w:id="68"/>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234"/>
        <w:gridCol w:w="2234"/>
        <w:gridCol w:w="2147"/>
        <w:gridCol w:w="2061"/>
        <w:gridCol w:w="2235"/>
        <w:gridCol w:w="1953"/>
      </w:tblGrid>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N(барысы, жұмыс ағыны)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беру</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69"/>
    <w:p>
      <w:pPr>
        <w:spacing w:after="0"/>
        <w:ind w:left="0"/>
        <w:jc w:val="both"/>
      </w:pPr>
      <w:r>
        <w:rPr>
          <w:rFonts w:ascii="Times New Roman"/>
          <w:b w:val="false"/>
          <w:i w:val="false"/>
          <w:color w:val="000000"/>
          <w:sz w:val="28"/>
        </w:rPr>
        <w:t xml:space="preserve">
"Зейнетақы қорларына, Қазақстан  </w:t>
      </w:r>
      <w:r>
        <w:br/>
      </w:r>
      <w:r>
        <w:rPr>
          <w:rFonts w:ascii="Times New Roman"/>
          <w:b w:val="false"/>
          <w:i w:val="false"/>
          <w:color w:val="000000"/>
          <w:sz w:val="28"/>
        </w:rPr>
        <w:t>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xml:space="preserve">
бөлімшелеріне кәмелетке толмаған  </w:t>
      </w:r>
      <w:r>
        <w:br/>
      </w:r>
      <w:r>
        <w:rPr>
          <w:rFonts w:ascii="Times New Roman"/>
          <w:b w:val="false"/>
          <w:i w:val="false"/>
          <w:color w:val="000000"/>
          <w:sz w:val="28"/>
        </w:rPr>
        <w:t xml:space="preserve">
балаларға мұраны ресімдеу үшін   </w:t>
      </w:r>
      <w:r>
        <w:br/>
      </w:r>
      <w:r>
        <w:rPr>
          <w:rFonts w:ascii="Times New Roman"/>
          <w:b w:val="false"/>
          <w:i w:val="false"/>
          <w:color w:val="000000"/>
          <w:sz w:val="28"/>
        </w:rPr>
        <w:t xml:space="preserve">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9"/>
    <w:bookmarkStart w:name="z151" w:id="70"/>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70"/>
    <w:p>
      <w:pPr>
        <w:spacing w:after="0"/>
        <w:ind w:left="0"/>
        <w:jc w:val="both"/>
      </w:pPr>
      <w:r>
        <w:drawing>
          <wp:inline distT="0" distB="0" distL="0" distR="0">
            <wp:extent cx="61087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08700" cy="7010400"/>
                    </a:xfrm>
                    <a:prstGeom prst="rect">
                      <a:avLst/>
                    </a:prstGeom>
                  </pic:spPr>
                </pic:pic>
              </a:graphicData>
            </a:graphic>
          </wp:inline>
        </w:drawing>
      </w:r>
    </w:p>
    <w:bookmarkStart w:name="z152" w:id="7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71"/>
    <w:bookmarkStart w:name="z153" w:id="72"/>
    <w:p>
      <w:pPr>
        <w:spacing w:after="0"/>
        <w:ind w:left="0"/>
        <w:jc w:val="left"/>
      </w:pPr>
      <w:r>
        <w:rPr>
          <w:rFonts w:ascii="Times New Roman"/>
          <w:b/>
          <w:i w:val="false"/>
          <w:color w:val="000000"/>
        </w:rPr>
        <w:t xml:space="preserve"> 
"Кәмелетке толмаған балаға тиесілі тұрғын үй</w:t>
      </w:r>
      <w:r>
        <w:br/>
      </w:r>
      <w:r>
        <w:rPr>
          <w:rFonts w:ascii="Times New Roman"/>
          <w:b/>
          <w:i w:val="false"/>
          <w:color w:val="000000"/>
        </w:rPr>
        <w:t>
кепілдігімен несие ресімдеу үшін банктерге рұқсаттар беру"</w:t>
      </w:r>
      <w:r>
        <w:br/>
      </w:r>
      <w:r>
        <w:rPr>
          <w:rFonts w:ascii="Times New Roman"/>
          <w:b/>
          <w:i w:val="false"/>
          <w:color w:val="000000"/>
        </w:rPr>
        <w:t>
мемлекеттік қызмет регламенті</w:t>
      </w:r>
    </w:p>
    <w:bookmarkEnd w:id="72"/>
    <w:bookmarkStart w:name="z154" w:id="73"/>
    <w:p>
      <w:pPr>
        <w:spacing w:after="0"/>
        <w:ind w:left="0"/>
        <w:jc w:val="left"/>
      </w:pPr>
      <w:r>
        <w:rPr>
          <w:rFonts w:ascii="Times New Roman"/>
          <w:b/>
          <w:i w:val="false"/>
          <w:color w:val="000000"/>
        </w:rPr>
        <w:t xml:space="preserve"> 
1. Жалпы ережелер</w:t>
      </w:r>
    </w:p>
    <w:bookmarkEnd w:id="73"/>
    <w:bookmarkStart w:name="z155" w:id="74"/>
    <w:p>
      <w:pPr>
        <w:spacing w:after="0"/>
        <w:ind w:left="0"/>
        <w:jc w:val="both"/>
      </w:pPr>
      <w:r>
        <w:rPr>
          <w:rFonts w:ascii="Times New Roman"/>
          <w:b w:val="false"/>
          <w:i w:val="false"/>
          <w:color w:val="000000"/>
          <w:sz w:val="28"/>
        </w:rPr>
        <w:t>
      1. "Кәмелетке толмаған балаға тиесілі тұрғын үй кепілдігімен несие ресімдеу үшін банктерге рұқсаттар беру" мемлекеттік қызмет көрсету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1997 жылғы 16 сәуірдегі "Тұрғын үй қатынастары туралы" Заңының 13-бабы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балаға тиесілі тұрғын үй кепілдігімен несие ресімдеу үшін банктерге рұқсаттар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Екібастұз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рұқсаттар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стандартта көрсетілген тиісті құжаттар тапсырылған сәттен бастап – үш күнді құрайды (құжаттарды қабылдау және беру күндері мемлекеттік қызмет көрсету мерзіміне кірмейді) – бес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жексенбіні қоспағанда аптасына алты күн сағат, 9.00-ден 19.00-ге дейін, түскі үзіліссіз, белгіленген жұмыс кестесіне сәйкес көрсетіледі, қабылдау "электрондық" кезек ретінде,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w:t>
      </w:r>
      <w:r>
        <w:br/>
      </w:r>
      <w:r>
        <w:rPr>
          <w:rFonts w:ascii="Times New Roman"/>
          <w:b w:val="false"/>
          <w:i w:val="false"/>
          <w:color w:val="000000"/>
          <w:sz w:val="28"/>
        </w:rPr>
        <w:t>
      2) халыққа қызмет көрсету орталығына өтініш білдіргенде: Павлодар облысы, Екібастұз қаласы, Мәшһүр Жүсіп көшесі, 92/2 орналасқан, Халыққа қызмет көрсету Орталығы ғимаратында көрсетіледі, телефон, факс: 8 (718 7) 776693, электрондық мекенжайы: ekb_con@mail.ru.</w:t>
      </w:r>
    </w:p>
    <w:bookmarkEnd w:id="74"/>
    <w:bookmarkStart w:name="z165" w:id="75"/>
    <w:p>
      <w:pPr>
        <w:spacing w:after="0"/>
        <w:ind w:left="0"/>
        <w:jc w:val="left"/>
      </w:pPr>
      <w:r>
        <w:rPr>
          <w:rFonts w:ascii="Times New Roman"/>
          <w:b/>
          <w:i w:val="false"/>
          <w:color w:val="000000"/>
        </w:rPr>
        <w:t xml:space="preserve"> 
2. Мемлекеттік қызмет көрсету тәртібі</w:t>
      </w:r>
    </w:p>
    <w:bookmarkEnd w:id="75"/>
    <w:bookmarkStart w:name="z166" w:id="76"/>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76"/>
    <w:bookmarkStart w:name="z167" w:id="7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7"/>
    <w:bookmarkStart w:name="z168" w:id="78"/>
    <w:p>
      <w:pPr>
        <w:spacing w:after="0"/>
        <w:ind w:left="0"/>
        <w:jc w:val="both"/>
      </w:pPr>
      <w:r>
        <w:rPr>
          <w:rFonts w:ascii="Times New Roman"/>
          <w:b w:val="false"/>
          <w:i w:val="false"/>
          <w:color w:val="000000"/>
          <w:sz w:val="28"/>
        </w:rPr>
        <w:t>
      12. Тұтынушы мемлекеттік қызметті алу үшін барлық құжаттарды тапсырған кезде:</w:t>
      </w:r>
      <w:r>
        <w:br/>
      </w:r>
      <w:r>
        <w:rPr>
          <w:rFonts w:ascii="Times New Roman"/>
          <w:b w:val="false"/>
          <w:i w:val="false"/>
          <w:color w:val="000000"/>
          <w:sz w:val="28"/>
        </w:rPr>
        <w:t>
      1) білім бөліміне өтініш білдіргенде - тұтынушыға мемлекеттік қызмет көрсетілген күні жазылған барлық құжаттарды алғаны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Тұтынушыға мемлекеттік қызметті көрсету нәтижесін беру білім бөліміне өзі келген кезде жүзеге асырылады.</w:t>
      </w:r>
      <w:r>
        <w:br/>
      </w:r>
      <w:r>
        <w:rPr>
          <w:rFonts w:ascii="Times New Roman"/>
          <w:b w:val="false"/>
          <w:i w:val="false"/>
          <w:color w:val="000000"/>
          <w:sz w:val="28"/>
        </w:rPr>
        <w:t>
      Егер тұтынушы құжатты белгіленген мерзімде алуға өтініш білдірмеген жағдайда, білім бөлімі дайын анықтамаларды және қарастырылған құжаттарды екі ай бойы сақталуын қамтамасыз етеді.</w:t>
      </w:r>
      <w:r>
        <w:br/>
      </w:r>
      <w:r>
        <w:rPr>
          <w:rFonts w:ascii="Times New Roman"/>
          <w:b w:val="false"/>
          <w:i w:val="false"/>
          <w:color w:val="000000"/>
          <w:sz w:val="28"/>
        </w:rPr>
        <w:t>
      Халыққа қызмет көрсету орталығына өтініш білдіргенде – тұтынушының жеке өзі барғанда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одан кейін оны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78"/>
    <w:bookmarkStart w:name="z174" w:id="7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79"/>
    <w:bookmarkStart w:name="z175" w:id="80"/>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80"/>
    <w:bookmarkStart w:name="z176" w:id="81"/>
    <w:p>
      <w:pPr>
        <w:spacing w:after="0"/>
        <w:ind w:left="0"/>
        <w:jc w:val="both"/>
      </w:pPr>
      <w:r>
        <w:rPr>
          <w:rFonts w:ascii="Times New Roman"/>
          <w:b w:val="false"/>
          <w:i w:val="false"/>
          <w:color w:val="000000"/>
          <w:sz w:val="28"/>
        </w:rPr>
        <w:t>
"Кәмелетке толмаған балаға тиесілі тұрғын</w:t>
      </w:r>
      <w:r>
        <w:br/>
      </w:r>
      <w:r>
        <w:rPr>
          <w:rFonts w:ascii="Times New Roman"/>
          <w:b w:val="false"/>
          <w:i w:val="false"/>
          <w:color w:val="000000"/>
          <w:sz w:val="28"/>
        </w:rPr>
        <w:t xml:space="preserve">
үй кепілдігімен несие ресімдеу үшін   </w:t>
      </w:r>
      <w:r>
        <w:br/>
      </w:r>
      <w:r>
        <w:rPr>
          <w:rFonts w:ascii="Times New Roman"/>
          <w:b w:val="false"/>
          <w:i w:val="false"/>
          <w:color w:val="000000"/>
          <w:sz w:val="28"/>
        </w:rPr>
        <w:t xml:space="preserve">
банктерге рұқсаттар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81"/>
    <w:bookmarkStart w:name="z177" w:id="82"/>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943"/>
        <w:gridCol w:w="1965"/>
        <w:gridCol w:w="1878"/>
        <w:gridCol w:w="1922"/>
        <w:gridCol w:w="2361"/>
        <w:gridCol w:w="2318"/>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N(барысы, жұмыс ағыны)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беру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p>
          <w:p>
            <w:pPr>
              <w:spacing w:after="20"/>
              <w:ind w:left="20"/>
              <w:jc w:val="both"/>
            </w:pPr>
            <w:r>
              <w:rPr>
                <w:rFonts w:ascii="Times New Roman"/>
                <w:b w:val="false"/>
                <w:i w:val="false"/>
                <w:color w:val="000000"/>
                <w:sz w:val="20"/>
              </w:rPr>
              <w:t>нөмірі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83"/>
    <w:p>
      <w:pPr>
        <w:spacing w:after="0"/>
        <w:ind w:left="0"/>
        <w:jc w:val="both"/>
      </w:pPr>
      <w:r>
        <w:rPr>
          <w:rFonts w:ascii="Times New Roman"/>
          <w:b w:val="false"/>
          <w:i w:val="false"/>
          <w:color w:val="000000"/>
          <w:sz w:val="28"/>
        </w:rPr>
        <w:t>
"Кәмелетке толмаған балаға тиесілі тұрғын</w:t>
      </w:r>
      <w:r>
        <w:br/>
      </w:r>
      <w:r>
        <w:rPr>
          <w:rFonts w:ascii="Times New Roman"/>
          <w:b w:val="false"/>
          <w:i w:val="false"/>
          <w:color w:val="000000"/>
          <w:sz w:val="28"/>
        </w:rPr>
        <w:t xml:space="preserve">
үй кепілдігімен несие ресімдеу үшін   </w:t>
      </w:r>
      <w:r>
        <w:br/>
      </w:r>
      <w:r>
        <w:rPr>
          <w:rFonts w:ascii="Times New Roman"/>
          <w:b w:val="false"/>
          <w:i w:val="false"/>
          <w:color w:val="000000"/>
          <w:sz w:val="28"/>
        </w:rPr>
        <w:t xml:space="preserve">
банктерге рұқсаттар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83"/>
    <w:bookmarkStart w:name="z179" w:id="84"/>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84"/>
    <w:p>
      <w:pPr>
        <w:spacing w:after="0"/>
        <w:ind w:left="0"/>
        <w:jc w:val="both"/>
      </w:pPr>
      <w:r>
        <w:drawing>
          <wp:inline distT="0" distB="0" distL="0" distR="0">
            <wp:extent cx="61976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7023100"/>
                    </a:xfrm>
                    <a:prstGeom prst="rect">
                      <a:avLst/>
                    </a:prstGeom>
                  </pic:spPr>
                </pic:pic>
              </a:graphicData>
            </a:graphic>
          </wp:inline>
        </w:drawing>
      </w:r>
    </w:p>
    <w:bookmarkStart w:name="z180" w:id="8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85"/>
    <w:bookmarkStart w:name="z181" w:id="86"/>
    <w:p>
      <w:pPr>
        <w:spacing w:after="0"/>
        <w:ind w:left="0"/>
        <w:jc w:val="left"/>
      </w:pPr>
      <w:r>
        <w:rPr>
          <w:rFonts w:ascii="Times New Roman"/>
          <w:b/>
          <w:i w:val="false"/>
          <w:color w:val="000000"/>
        </w:rPr>
        <w:t xml:space="preserve"> 
"Тұрғын үйдің меншік иелері болып табылатын</w:t>
      </w:r>
      <w:r>
        <w:br/>
      </w:r>
      <w:r>
        <w:rPr>
          <w:rFonts w:ascii="Times New Roman"/>
          <w:b/>
          <w:i w:val="false"/>
          <w:color w:val="000000"/>
        </w:rPr>
        <w:t>
кәмелетке толмаған балалардың мүдделерін</w:t>
      </w:r>
      <w:r>
        <w:br/>
      </w:r>
      <w:r>
        <w:rPr>
          <w:rFonts w:ascii="Times New Roman"/>
          <w:b/>
          <w:i w:val="false"/>
          <w:color w:val="000000"/>
        </w:rPr>
        <w:t>
қозғайтын мәмілелерді ресімдеу үшін қорғаншылар</w:t>
      </w:r>
      <w:r>
        <w:br/>
      </w:r>
      <w:r>
        <w:rPr>
          <w:rFonts w:ascii="Times New Roman"/>
          <w:b/>
          <w:i w:val="false"/>
          <w:color w:val="000000"/>
        </w:rPr>
        <w:t>
мен қамқоршылар органдарының анықтамалар беруі"</w:t>
      </w:r>
      <w:r>
        <w:br/>
      </w:r>
      <w:r>
        <w:rPr>
          <w:rFonts w:ascii="Times New Roman"/>
          <w:b/>
          <w:i w:val="false"/>
          <w:color w:val="000000"/>
        </w:rPr>
        <w:t>
мемлекеттік қызмет регламенті</w:t>
      </w:r>
    </w:p>
    <w:bookmarkEnd w:id="86"/>
    <w:bookmarkStart w:name="z182" w:id="87"/>
    <w:p>
      <w:pPr>
        <w:spacing w:after="0"/>
        <w:ind w:left="0"/>
        <w:jc w:val="left"/>
      </w:pPr>
      <w:r>
        <w:rPr>
          <w:rFonts w:ascii="Times New Roman"/>
          <w:b/>
          <w:i w:val="false"/>
          <w:color w:val="000000"/>
        </w:rPr>
        <w:t xml:space="preserve"> 
1. Жалпы ережелер</w:t>
      </w:r>
    </w:p>
    <w:bookmarkEnd w:id="87"/>
    <w:bookmarkStart w:name="z183" w:id="88"/>
    <w:p>
      <w:pPr>
        <w:spacing w:after="0"/>
        <w:ind w:left="0"/>
        <w:jc w:val="both"/>
      </w:pPr>
      <w:r>
        <w:rPr>
          <w:rFonts w:ascii="Times New Roman"/>
          <w:b w:val="false"/>
          <w:i w:val="false"/>
          <w:color w:val="000000"/>
          <w:sz w:val="28"/>
        </w:rPr>
        <w:t>
      1. "Тұрғын үйдің меншік иелері болып табылатын</w:t>
      </w:r>
      <w:r>
        <w:br/>
      </w:r>
      <w:r>
        <w:rPr>
          <w:rFonts w:ascii="Times New Roman"/>
          <w:b w:val="false"/>
          <w:i w:val="false"/>
          <w:color w:val="000000"/>
          <w:sz w:val="28"/>
        </w:rPr>
        <w:t>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көрсету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1997 жылғы 16 сәуірдегі "Тұрғын үй қатынастары туралы" Заңының 13-бабы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Екібастұз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 отыз жұмыс күнді құрайды (құжаттарды қабылдау және беру күндері мемлекеттік қызмет көрсету мерзіміне кірмейді) - бес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жексенбіні қоспағанда аптасына алты күн сағат, 9.00-ден 19.00-ге дейін, түскі үзіліссіз, белгіленген жұмыс кестесіне сәйкес көрсетіледі, қабылдау "электрондық" кезек ретінде,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Екібастұз қаласы, Мәшһүр Жүсіп көшесі, 101 үй мекенжайында орналасқан әкімшілік ғимаратында көрсетіледі, телефондары: 8 (718 7) 771688, факс: 771692, электрондық мекенжайы: www.ekibastuz-goroo@yandex.ru;</w:t>
      </w:r>
      <w:r>
        <w:br/>
      </w:r>
      <w:r>
        <w:rPr>
          <w:rFonts w:ascii="Times New Roman"/>
          <w:b w:val="false"/>
          <w:i w:val="false"/>
          <w:color w:val="000000"/>
          <w:sz w:val="28"/>
        </w:rPr>
        <w:t>
      2) халыққа қызмет көрсету орталығына өтініш білдіргенде: Павлодар облысы, Екібастұз қаласы, Мәшһүр Жүсіп көшесі, 92/2 орналасқан, Халыққа қызмет көрсету Орталығы ғимаратында көрсетіледі, телефон, факс: 8 (718 7) 776693, электрондық мекенжайы: ekb_con@mail.ru.</w:t>
      </w:r>
    </w:p>
    <w:bookmarkEnd w:id="88"/>
    <w:bookmarkStart w:name="z193" w:id="89"/>
    <w:p>
      <w:pPr>
        <w:spacing w:after="0"/>
        <w:ind w:left="0"/>
        <w:jc w:val="left"/>
      </w:pPr>
      <w:r>
        <w:rPr>
          <w:rFonts w:ascii="Times New Roman"/>
          <w:b/>
          <w:i w:val="false"/>
          <w:color w:val="000000"/>
        </w:rPr>
        <w:t xml:space="preserve"> 
2. Мемлекеттік қызмет көрсету тәртібі</w:t>
      </w:r>
    </w:p>
    <w:bookmarkEnd w:id="89"/>
    <w:bookmarkStart w:name="z194" w:id="90"/>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90"/>
    <w:bookmarkStart w:name="z195" w:id="9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91"/>
    <w:bookmarkStart w:name="z196" w:id="92"/>
    <w:p>
      <w:pPr>
        <w:spacing w:after="0"/>
        <w:ind w:left="0"/>
        <w:jc w:val="both"/>
      </w:pPr>
      <w:r>
        <w:rPr>
          <w:rFonts w:ascii="Times New Roman"/>
          <w:b w:val="false"/>
          <w:i w:val="false"/>
          <w:color w:val="000000"/>
          <w:sz w:val="28"/>
        </w:rPr>
        <w:t>
      12. Тұтынушы мемлекеттік қызметті алу үшін барлық құжаттарды тапсырған кезде:</w:t>
      </w:r>
      <w:r>
        <w:br/>
      </w:r>
      <w:r>
        <w:rPr>
          <w:rFonts w:ascii="Times New Roman"/>
          <w:b w:val="false"/>
          <w:i w:val="false"/>
          <w:color w:val="000000"/>
          <w:sz w:val="28"/>
        </w:rPr>
        <w:t>
      1) білім бөліміне өтініш білдіргенде – тұтынушыға мемлекеттік қызмет көрсетілген күні жазылған барлық құжаттарды алғаны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нәтижесі білім бөліміне тұтынушының жеке өзі баруы арқылы беріледі.</w:t>
      </w:r>
      <w:r>
        <w:br/>
      </w:r>
      <w:r>
        <w:rPr>
          <w:rFonts w:ascii="Times New Roman"/>
          <w:b w:val="false"/>
          <w:i w:val="false"/>
          <w:color w:val="000000"/>
          <w:sz w:val="28"/>
        </w:rPr>
        <w:t>
      Егер тұтынушы құжатты белгіленген мерзімде алуға өтініш білдірмеген жағдайда, білім бөлімі дайын анықтамаларды және қарастырылған құжаттардың екі ай бойы сақталуын қамтамасыз етеді.</w:t>
      </w:r>
      <w:r>
        <w:br/>
      </w:r>
      <w:r>
        <w:rPr>
          <w:rFonts w:ascii="Times New Roman"/>
          <w:b w:val="false"/>
          <w:i w:val="false"/>
          <w:color w:val="000000"/>
          <w:sz w:val="28"/>
        </w:rPr>
        <w:t>
      Халыққа қызмет көрсету орталығына өтініш білдіргенде – тұтынушының жеке өзі барғанда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одан кейін оны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92"/>
    <w:bookmarkStart w:name="z202" w:id="9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3"/>
    <w:bookmarkStart w:name="z203" w:id="94"/>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94"/>
    <w:bookmarkStart w:name="z204" w:id="95"/>
    <w:p>
      <w:pPr>
        <w:spacing w:after="0"/>
        <w:ind w:left="0"/>
        <w:jc w:val="both"/>
      </w:pPr>
      <w:r>
        <w:rPr>
          <w:rFonts w:ascii="Times New Roman"/>
          <w:b w:val="false"/>
          <w:i w:val="false"/>
          <w:color w:val="000000"/>
          <w:sz w:val="28"/>
        </w:rPr>
        <w:t xml:space="preserve">
"Тұрғын үйдің меншік иелері болып   </w:t>
      </w:r>
      <w:r>
        <w:br/>
      </w:r>
      <w:r>
        <w:rPr>
          <w:rFonts w:ascii="Times New Roman"/>
          <w:b w:val="false"/>
          <w:i w:val="false"/>
          <w:color w:val="000000"/>
          <w:sz w:val="28"/>
        </w:rPr>
        <w:t xml:space="preserve">
табылатын кәмелетке толмаған балалардың </w:t>
      </w:r>
      <w:r>
        <w:br/>
      </w:r>
      <w:r>
        <w:rPr>
          <w:rFonts w:ascii="Times New Roman"/>
          <w:b w:val="false"/>
          <w:i w:val="false"/>
          <w:color w:val="000000"/>
          <w:sz w:val="28"/>
        </w:rPr>
        <w:t xml:space="preserve">
мүдделерін қозғайтын мәмілелерді    </w:t>
      </w:r>
      <w:r>
        <w:br/>
      </w:r>
      <w:r>
        <w:rPr>
          <w:rFonts w:ascii="Times New Roman"/>
          <w:b w:val="false"/>
          <w:i w:val="false"/>
          <w:color w:val="000000"/>
          <w:sz w:val="28"/>
        </w:rPr>
        <w:t xml:space="preserve">
ресімдеу үшін қорғаншылар мен     </w:t>
      </w:r>
      <w:r>
        <w:br/>
      </w:r>
      <w:r>
        <w:rPr>
          <w:rFonts w:ascii="Times New Roman"/>
          <w:b w:val="false"/>
          <w:i w:val="false"/>
          <w:color w:val="000000"/>
          <w:sz w:val="28"/>
        </w:rPr>
        <w:t>
қамқоршылар органдарының анықтамалар беруі"</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5"/>
    <w:bookmarkStart w:name="z205" w:id="96"/>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2095"/>
        <w:gridCol w:w="2181"/>
        <w:gridCol w:w="1986"/>
        <w:gridCol w:w="1943"/>
        <w:gridCol w:w="2052"/>
        <w:gridCol w:w="2357"/>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N(барысы, жұмыс ағыны)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беру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97"/>
    <w:p>
      <w:pPr>
        <w:spacing w:after="0"/>
        <w:ind w:left="0"/>
        <w:jc w:val="both"/>
      </w:pPr>
      <w:r>
        <w:rPr>
          <w:rFonts w:ascii="Times New Roman"/>
          <w:b w:val="false"/>
          <w:i w:val="false"/>
          <w:color w:val="000000"/>
          <w:sz w:val="28"/>
        </w:rPr>
        <w:t xml:space="preserve">
"Тұрғын үйдің меншік иелері болып   </w:t>
      </w:r>
      <w:r>
        <w:br/>
      </w:r>
      <w:r>
        <w:rPr>
          <w:rFonts w:ascii="Times New Roman"/>
          <w:b w:val="false"/>
          <w:i w:val="false"/>
          <w:color w:val="000000"/>
          <w:sz w:val="28"/>
        </w:rPr>
        <w:t xml:space="preserve">
табылатын кәмелетке толмаған балалардың </w:t>
      </w:r>
      <w:r>
        <w:br/>
      </w:r>
      <w:r>
        <w:rPr>
          <w:rFonts w:ascii="Times New Roman"/>
          <w:b w:val="false"/>
          <w:i w:val="false"/>
          <w:color w:val="000000"/>
          <w:sz w:val="28"/>
        </w:rPr>
        <w:t xml:space="preserve">
мүдделерін қозғайтын мәмілелерді    </w:t>
      </w:r>
      <w:r>
        <w:br/>
      </w:r>
      <w:r>
        <w:rPr>
          <w:rFonts w:ascii="Times New Roman"/>
          <w:b w:val="false"/>
          <w:i w:val="false"/>
          <w:color w:val="000000"/>
          <w:sz w:val="28"/>
        </w:rPr>
        <w:t xml:space="preserve">
ресімдеу үшін қорғаншылар мен     </w:t>
      </w:r>
      <w:r>
        <w:br/>
      </w:r>
      <w:r>
        <w:rPr>
          <w:rFonts w:ascii="Times New Roman"/>
          <w:b w:val="false"/>
          <w:i w:val="false"/>
          <w:color w:val="000000"/>
          <w:sz w:val="28"/>
        </w:rPr>
        <w:t>
қамқоршылар органдарының анықтамалар беруі"</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97"/>
    <w:bookmarkStart w:name="z207" w:id="98"/>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98"/>
    <w:p>
      <w:pPr>
        <w:spacing w:after="0"/>
        <w:ind w:left="0"/>
        <w:jc w:val="both"/>
      </w:pPr>
      <w:r>
        <w:drawing>
          <wp:inline distT="0" distB="0" distL="0" distR="0">
            <wp:extent cx="61341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134100" cy="7073900"/>
                    </a:xfrm>
                    <a:prstGeom prst="rect">
                      <a:avLst/>
                    </a:prstGeom>
                  </pic:spPr>
                </pic:pic>
              </a:graphicData>
            </a:graphic>
          </wp:inline>
        </w:drawing>
      </w:r>
    </w:p>
    <w:bookmarkStart w:name="z208" w:id="99"/>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БЕКІТІЛДІ        </w:t>
      </w:r>
    </w:p>
    <w:bookmarkEnd w:id="99"/>
    <w:bookmarkStart w:name="z209" w:id="100"/>
    <w:p>
      <w:pPr>
        <w:spacing w:after="0"/>
        <w:ind w:left="0"/>
        <w:jc w:val="left"/>
      </w:pPr>
      <w:r>
        <w:rPr>
          <w:rFonts w:ascii="Times New Roman"/>
          <w:b/>
          <w:i w:val="false"/>
          <w:color w:val="000000"/>
        </w:rPr>
        <w:t xml:space="preserve"> 
"Білім алушылар мен тәрбиеленушілерді білімнің жалпы</w:t>
      </w:r>
      <w:r>
        <w:br/>
      </w:r>
      <w:r>
        <w:rPr>
          <w:rFonts w:ascii="Times New Roman"/>
          <w:b/>
          <w:i w:val="false"/>
          <w:color w:val="000000"/>
        </w:rPr>
        <w:t>
білім беру ұйымдарына және үйге тегін тасымалдауды</w:t>
      </w:r>
      <w:r>
        <w:br/>
      </w:r>
      <w:r>
        <w:rPr>
          <w:rFonts w:ascii="Times New Roman"/>
          <w:b/>
          <w:i w:val="false"/>
          <w:color w:val="000000"/>
        </w:rPr>
        <w:t>
қамтамасыз ету" мемлекеттік қызметінің регламенті</w:t>
      </w:r>
    </w:p>
    <w:bookmarkEnd w:id="100"/>
    <w:bookmarkStart w:name="z210" w:id="101"/>
    <w:p>
      <w:pPr>
        <w:spacing w:after="0"/>
        <w:ind w:left="0"/>
        <w:jc w:val="left"/>
      </w:pPr>
      <w:r>
        <w:rPr>
          <w:rFonts w:ascii="Times New Roman"/>
          <w:b/>
          <w:i w:val="false"/>
          <w:color w:val="000000"/>
        </w:rPr>
        <w:t xml:space="preserve"> 
1. Негізгі ұғымдар</w:t>
      </w:r>
    </w:p>
    <w:bookmarkEnd w:id="101"/>
    <w:bookmarkStart w:name="z211" w:id="102"/>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1) тегін негізде білім алушыларды білімнің жалпы білім беру ұйымдарына және үйге тасымалдау – алыс орналасқан елді мекендерде тұратын оқушыларды және тәрбиеленушілерді балалар оқитын мектепке және үйге жеткізу;</w:t>
      </w:r>
      <w:r>
        <w:br/>
      </w:r>
      <w:r>
        <w:rPr>
          <w:rFonts w:ascii="Times New Roman"/>
          <w:b w:val="false"/>
          <w:i w:val="false"/>
          <w:color w:val="000000"/>
          <w:sz w:val="28"/>
        </w:rPr>
        <w:t>
      2) тегін тасымалдауды қамтамасыз ету – білімнің жалпы білім беру ұйымдарына және үйге тегін тасымалдауды қамтамасыз ету туралы анықтама беру;</w:t>
      </w:r>
      <w:r>
        <w:br/>
      </w:r>
      <w:r>
        <w:rPr>
          <w:rFonts w:ascii="Times New Roman"/>
          <w:b w:val="false"/>
          <w:i w:val="false"/>
          <w:color w:val="000000"/>
          <w:sz w:val="28"/>
        </w:rPr>
        <w:t>
      3) құрылымдық-функционалдық бірлік - мемлекеттік қызмет көрсету процесіне қатысатын уәкілетті органның жауапты тұлғалары (бұдан әрі - ҚФБ).</w:t>
      </w:r>
    </w:p>
    <w:bookmarkEnd w:id="102"/>
    <w:bookmarkStart w:name="z212" w:id="103"/>
    <w:p>
      <w:pPr>
        <w:spacing w:after="0"/>
        <w:ind w:left="0"/>
        <w:jc w:val="left"/>
      </w:pPr>
      <w:r>
        <w:rPr>
          <w:rFonts w:ascii="Times New Roman"/>
          <w:b/>
          <w:i w:val="false"/>
          <w:color w:val="000000"/>
        </w:rPr>
        <w:t xml:space="preserve"> 
2. Жалпы ережелер</w:t>
      </w:r>
    </w:p>
    <w:bookmarkEnd w:id="103"/>
    <w:bookmarkStart w:name="z213" w:id="104"/>
    <w:p>
      <w:pPr>
        <w:spacing w:after="0"/>
        <w:ind w:left="0"/>
        <w:jc w:val="both"/>
      </w:pPr>
      <w:r>
        <w:rPr>
          <w:rFonts w:ascii="Times New Roman"/>
          <w:b w:val="false"/>
          <w:i w:val="false"/>
          <w:color w:val="000000"/>
          <w:sz w:val="28"/>
        </w:rPr>
        <w:t>
      2. Мемлекеттік қызметтің атауы: "Білім алушылар мен тәрбиеленушілерді білімнің жалпы білім беру ұйымдарына және үйге тегін тасымалдауды қамтамасыз 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31 наурыздағы "Мемлекеттік қызмет стандарттарын бекіту және Қазақстан Республикасы Үкіметінің кейбір шешімдеріне өзгерістер мен толықтырулар енгізу туралы"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үйге тегін тасымалдауды қамтамасыз ету"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 Екібастұз қаласының поселкелері, ауылдары және ауылдық округтері әкімдерінің аппараттары, "Екібастұз қаласы әкімідігінің білім бөлімі" мемлекеттік мекемелерімен (бұдан әрі – уәкілетті орган)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 жайлар бойынша демалыс пен мереке күндерін қоспағанда аптасына бес күн сағат 9.00-ден 18.00-ге дейін, түскі үзіліс сағат 13.00-ден 14.00-ге дейін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көрсетудің аяқталу нәтижесі Стандарттың  </w:t>
      </w:r>
      <w:r>
        <w:rPr>
          <w:rFonts w:ascii="Times New Roman"/>
          <w:b w:val="false"/>
          <w:i w:val="false"/>
          <w:color w:val="000000"/>
          <w:sz w:val="28"/>
        </w:rPr>
        <w:t>6-қосымшасымен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үйге тегін тасымалдауды қамтамасыз ету туралы анықтама беру немесе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мемлекеттік қызмет көрсету мерзімі тұтынушы қажетті құжаттарды тапсырған сәтінен бастап 5 жұмыс күнді құрайды;</w:t>
      </w:r>
      <w:r>
        <w:br/>
      </w:r>
      <w:r>
        <w:rPr>
          <w:rFonts w:ascii="Times New Roman"/>
          <w:b w:val="false"/>
          <w:i w:val="false"/>
          <w:color w:val="000000"/>
          <w:sz w:val="28"/>
        </w:rPr>
        <w:t>
      өтініш беруші өтініш берген күні орнында көрсетілетін мемлекеттік қызметті алғанға дейін күтудің рұқсат етілген ең ұзақ уақыты – 30 минуттан аспайды;</w:t>
      </w:r>
      <w:r>
        <w:br/>
      </w:r>
      <w:r>
        <w:rPr>
          <w:rFonts w:ascii="Times New Roman"/>
          <w:b w:val="false"/>
          <w:i w:val="false"/>
          <w:color w:val="000000"/>
          <w:sz w:val="28"/>
        </w:rPr>
        <w:t>
      өтініш беруші өтініш берген күні орнында көрсетілетін мемлекеттік қызметті тұтынушыға қызмет көрсетудің рұқсат берілген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8. Тұтынушының құжаттар пакетін толық ұсынбауы мемлекеттік қызмет көрсетуден бас тартуға негіз болып табылады.</w:t>
      </w:r>
    </w:p>
    <w:bookmarkEnd w:id="104"/>
    <w:bookmarkStart w:name="z220" w:id="105"/>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105"/>
    <w:bookmarkStart w:name="z221" w:id="106"/>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тұтынушы белгіленген үлгідегі өтінішті толтырады және уәкілетті органның маманына құжаттарды тапсырады.</w:t>
      </w:r>
      <w:r>
        <w:br/>
      </w:r>
      <w:r>
        <w:rPr>
          <w:rFonts w:ascii="Times New Roman"/>
          <w:b w:val="false"/>
          <w:i w:val="false"/>
          <w:color w:val="000000"/>
          <w:sz w:val="28"/>
        </w:rPr>
        <w:t>
      Уәкілетті органның маманы өтініштерді тіркеу журналына тіркеу номерін беріп, өтінішті қабылдау мерзімін және қызметті ұсыну мерзімін көрсетіп құжаттарды қабылдау туралы жазбаны енгізеді.</w:t>
      </w:r>
      <w:r>
        <w:br/>
      </w:r>
      <w:r>
        <w:rPr>
          <w:rFonts w:ascii="Times New Roman"/>
          <w:b w:val="false"/>
          <w:i w:val="false"/>
          <w:color w:val="000000"/>
          <w:sz w:val="28"/>
        </w:rPr>
        <w:t>
</w:t>
      </w:r>
      <w:r>
        <w:rPr>
          <w:rFonts w:ascii="Times New Roman"/>
          <w:b w:val="false"/>
          <w:i w:val="false"/>
          <w:color w:val="000000"/>
          <w:sz w:val="28"/>
        </w:rPr>
        <w:t>
      11. Құжаттарды тапсырғаннан кейін тұтынушыға белгіленген үлгідегі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12. Мөрмен және әкімнің қолымен келісілген білімнің қоғамдық ұйымдарына және үйге тегін тасымалдауды қамтамасыз ету туралы анықтаманы уәкілетті органның маманы береді.</w:t>
      </w:r>
      <w:r>
        <w:br/>
      </w:r>
      <w:r>
        <w:rPr>
          <w:rFonts w:ascii="Times New Roman"/>
          <w:b w:val="false"/>
          <w:i w:val="false"/>
          <w:color w:val="000000"/>
          <w:sz w:val="28"/>
        </w:rPr>
        <w:t>
</w:t>
      </w:r>
      <w:r>
        <w:rPr>
          <w:rFonts w:ascii="Times New Roman"/>
          <w:b w:val="false"/>
          <w:i w:val="false"/>
          <w:color w:val="000000"/>
          <w:sz w:val="28"/>
        </w:rPr>
        <w:t>
      13. Ақпараттық қауіпсіздік талаптары: құжаттардың сақталуын қамтамасыз ету, тұтынушының құжаттар мазмұны туралы ақпараттарды құпияда сақтау.</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ҚФБ қатысады:</w:t>
      </w:r>
      <w:r>
        <w:br/>
      </w:r>
      <w:r>
        <w:rPr>
          <w:rFonts w:ascii="Times New Roman"/>
          <w:b w:val="false"/>
          <w:i w:val="false"/>
          <w:color w:val="000000"/>
          <w:sz w:val="28"/>
        </w:rPr>
        <w:t>
      1) уәкілетті органның маманы (ҚФБ 1);</w:t>
      </w:r>
      <w:r>
        <w:br/>
      </w:r>
      <w:r>
        <w:rPr>
          <w:rFonts w:ascii="Times New Roman"/>
          <w:b w:val="false"/>
          <w:i w:val="false"/>
          <w:color w:val="000000"/>
          <w:sz w:val="28"/>
        </w:rPr>
        <w:t>
      2) уәкілетті органның басшысы (ҚФБ 2).</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6"/>
    <w:bookmarkStart w:name="z229" w:id="10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лауазымдық тұлғалардың жауапкершілігі</w:t>
      </w:r>
    </w:p>
    <w:bookmarkEnd w:id="107"/>
    <w:bookmarkStart w:name="z230" w:id="108"/>
    <w:p>
      <w:pPr>
        <w:spacing w:after="0"/>
        <w:ind w:left="0"/>
        <w:jc w:val="both"/>
      </w:pPr>
      <w:r>
        <w:rPr>
          <w:rFonts w:ascii="Times New Roman"/>
          <w:b w:val="false"/>
          <w:i w:val="false"/>
          <w:color w:val="000000"/>
          <w:sz w:val="28"/>
        </w:rPr>
        <w:t>
      17. Мемлекеттік қызметті көрсету тәртібін бұзғандығы үшін лауазымдық тұлғалар Қазақстан Республикасының заңдарымен қарастырылған жауапкершілікке тартылады.</w:t>
      </w:r>
    </w:p>
    <w:bookmarkEnd w:id="108"/>
    <w:bookmarkStart w:name="z231" w:id="109"/>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білімнің жалпы білім беру ұйымдарына және</w:t>
      </w:r>
      <w:r>
        <w:br/>
      </w:r>
      <w:r>
        <w:rPr>
          <w:rFonts w:ascii="Times New Roman"/>
          <w:b w:val="false"/>
          <w:i w:val="false"/>
          <w:color w:val="000000"/>
          <w:sz w:val="28"/>
        </w:rPr>
        <w:t xml:space="preserve">
үйге тегін тасымалдауды қамтамасыз ету"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416"/>
        <w:gridCol w:w="2129"/>
        <w:gridCol w:w="1924"/>
        <w:gridCol w:w="2099"/>
        <w:gridCol w:w="3779"/>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Уәкілетті органның толық атауы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әкімідігінің білім бөлімі"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 771688, факс: 771692,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 101</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www.ekibastuz-goroo@yandex.ru</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поселкесі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поселкесі, Учреждение АП, Подхоз ауылы,  Водник ауылы, Заречное ауылы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398552, 8 (7187) 398298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r>
              <w:br/>
            </w:r>
            <w:r>
              <w:rPr>
                <w:rFonts w:ascii="Times New Roman"/>
                <w:b w:val="false"/>
                <w:i w:val="false"/>
                <w:color w:val="000000"/>
                <w:sz w:val="20"/>
              </w:rPr>
              <w:t>
Шідерті поселкесі,</w:t>
            </w:r>
            <w:r>
              <w:br/>
            </w:r>
            <w:r>
              <w:rPr>
                <w:rFonts w:ascii="Times New Roman"/>
                <w:b w:val="false"/>
                <w:i w:val="false"/>
                <w:color w:val="000000"/>
                <w:sz w:val="20"/>
              </w:rPr>
              <w:t>
Ленин к., 20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Жақсат ауылы, Зеленая роща ауылы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141210</w:t>
            </w:r>
            <w:r>
              <w:br/>
            </w:r>
            <w:r>
              <w:rPr>
                <w:rFonts w:ascii="Times New Roman"/>
                <w:b w:val="false"/>
                <w:i w:val="false"/>
                <w:color w:val="000000"/>
                <w:sz w:val="20"/>
              </w:rPr>
              <w:t>
Ақкөл ауылы, Строительная к., 18</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w:t>
            </w:r>
            <w:r>
              <w:br/>
            </w:r>
            <w:r>
              <w:rPr>
                <w:rFonts w:ascii="Times New Roman"/>
                <w:b w:val="false"/>
                <w:i w:val="false"/>
                <w:color w:val="000000"/>
                <w:sz w:val="20"/>
              </w:rPr>
              <w:t>
Қуандық ауылы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141215</w:t>
            </w:r>
            <w:r>
              <w:br/>
            </w:r>
            <w:r>
              <w:rPr>
                <w:rFonts w:ascii="Times New Roman"/>
                <w:b w:val="false"/>
                <w:i w:val="false"/>
                <w:color w:val="000000"/>
                <w:sz w:val="20"/>
              </w:rPr>
              <w:t>
Сарыкамыс ауылы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Көксиыр ауылы,</w:t>
            </w:r>
            <w:r>
              <w:br/>
            </w:r>
            <w:r>
              <w:rPr>
                <w:rFonts w:ascii="Times New Roman"/>
                <w:b w:val="false"/>
                <w:i w:val="false"/>
                <w:color w:val="000000"/>
                <w:sz w:val="20"/>
              </w:rPr>
              <w:t>
Қаражар ауылы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141217 Тай ауылы,</w:t>
            </w:r>
            <w:r>
              <w:br/>
            </w:r>
            <w:r>
              <w:rPr>
                <w:rFonts w:ascii="Times New Roman"/>
                <w:b w:val="false"/>
                <w:i w:val="false"/>
                <w:color w:val="000000"/>
                <w:sz w:val="20"/>
              </w:rPr>
              <w:t>
Тәуелсіздік к., 33</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Мынтомар ауылы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r>
              <w:br/>
            </w:r>
            <w:r>
              <w:rPr>
                <w:rFonts w:ascii="Times New Roman"/>
                <w:b w:val="false"/>
                <w:i w:val="false"/>
                <w:color w:val="000000"/>
                <w:sz w:val="20"/>
              </w:rPr>
              <w:t>
Төртүй ауылы,</w:t>
            </w:r>
            <w:r>
              <w:br/>
            </w:r>
            <w:r>
              <w:rPr>
                <w:rFonts w:ascii="Times New Roman"/>
                <w:b w:val="false"/>
                <w:i w:val="false"/>
                <w:color w:val="000000"/>
                <w:sz w:val="20"/>
              </w:rPr>
              <w:t>
Школьная к., 12</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ст. Бозщакуль,</w:t>
            </w:r>
            <w:r>
              <w:br/>
            </w:r>
            <w:r>
              <w:rPr>
                <w:rFonts w:ascii="Times New Roman"/>
                <w:b w:val="false"/>
                <w:i w:val="false"/>
                <w:color w:val="000000"/>
                <w:sz w:val="20"/>
              </w:rPr>
              <w:t>
N 112 разъезд</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745377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141218</w:t>
            </w:r>
            <w:r>
              <w:br/>
            </w:r>
            <w:r>
              <w:rPr>
                <w:rFonts w:ascii="Times New Roman"/>
                <w:b w:val="false"/>
                <w:i w:val="false"/>
                <w:color w:val="000000"/>
                <w:sz w:val="20"/>
              </w:rPr>
              <w:t>
Төрт-Құдық ауылы,</w:t>
            </w:r>
            <w:r>
              <w:br/>
            </w:r>
            <w:r>
              <w:rPr>
                <w:rFonts w:ascii="Times New Roman"/>
                <w:b w:val="false"/>
                <w:i w:val="false"/>
                <w:color w:val="000000"/>
                <w:sz w:val="20"/>
              </w:rPr>
              <w:t>
Ленин к., 10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Кұлакөл ауылы, Отделение 003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744765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141214, Кұлакөл ауылы, Центральная к., 116</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32" w:id="110"/>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білімнің жалпы білім беру ұйымдарына және</w:t>
      </w:r>
      <w:r>
        <w:br/>
      </w:r>
      <w:r>
        <w:rPr>
          <w:rFonts w:ascii="Times New Roman"/>
          <w:b w:val="false"/>
          <w:i w:val="false"/>
          <w:color w:val="000000"/>
          <w:sz w:val="28"/>
        </w:rPr>
        <w:t xml:space="preserve">
үйге тегін тасымалдауды қамтамасыз ету"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0"/>
    <w:bookmarkStart w:name="z233" w:id="111"/>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384"/>
        <w:gridCol w:w="2596"/>
        <w:gridCol w:w="2258"/>
        <w:gridCol w:w="2279"/>
        <w:gridCol w:w="2788"/>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N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w:t>
            </w:r>
            <w:r>
              <w:br/>
            </w:r>
            <w:r>
              <w:rPr>
                <w:rFonts w:ascii="Times New Roman"/>
                <w:b w:val="false"/>
                <w:i w:val="false"/>
                <w:color w:val="000000"/>
                <w:sz w:val="20"/>
              </w:rPr>
              <w:t>
Уәкілетті органның маманы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w:t>
            </w:r>
            <w:r>
              <w:br/>
            </w:r>
            <w:r>
              <w:rPr>
                <w:rFonts w:ascii="Times New Roman"/>
                <w:b w:val="false"/>
                <w:i w:val="false"/>
                <w:color w:val="000000"/>
                <w:sz w:val="20"/>
              </w:rPr>
              <w:t>
Уәкілетті органның маманы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2 тобы</w:t>
            </w:r>
            <w:r>
              <w:br/>
            </w:r>
            <w:r>
              <w:rPr>
                <w:rFonts w:ascii="Times New Roman"/>
                <w:b w:val="false"/>
                <w:i w:val="false"/>
                <w:color w:val="000000"/>
                <w:sz w:val="20"/>
              </w:rPr>
              <w:t>
Уәкілетті органның басшысы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w:t>
            </w:r>
            <w:r>
              <w:br/>
            </w:r>
            <w:r>
              <w:rPr>
                <w:rFonts w:ascii="Times New Roman"/>
                <w:b w:val="false"/>
                <w:i w:val="false"/>
                <w:color w:val="000000"/>
                <w:sz w:val="20"/>
              </w:rPr>
              <w:t>
Уәкілетті органның маманы</w:t>
            </w:r>
          </w:p>
        </w:tc>
      </w:tr>
      <w:tr>
        <w:trPr>
          <w:trHeight w:val="3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құжаттарды тексеру;</w:t>
            </w:r>
            <w:r>
              <w:br/>
            </w:r>
            <w:r>
              <w:rPr>
                <w:rFonts w:ascii="Times New Roman"/>
                <w:b w:val="false"/>
                <w:i w:val="false"/>
                <w:color w:val="000000"/>
                <w:sz w:val="20"/>
              </w:rPr>
              <w:t>
2)кіріс құжаттар журналына тіркеу;</w:t>
            </w:r>
            <w:r>
              <w:br/>
            </w:r>
            <w:r>
              <w:rPr>
                <w:rFonts w:ascii="Times New Roman"/>
                <w:b w:val="false"/>
                <w:i w:val="false"/>
                <w:color w:val="000000"/>
                <w:sz w:val="20"/>
              </w:rPr>
              <w:t>
3)мектеп директоры ұсынған оқушылардың тізімі бойынша тексеру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қызметті ұсынудан бас тарту туралы дәлелді жауап дайындау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қызметті ұсынудан бас тарту туралы дәлелді жауапты қарау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тіркеу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қажетті құжаттарды алғандығы туралы қолхат беру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жауабы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қызметті ұсынудан бас тарту туралы дәлелді жауапқа қол қою</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жалпы білім беру ұйымдарына және үйге тегін тасымалдауды қамтамасыз ету туралы анықтама немесе қызмет ұсынудан бас тарту туралы дәлелді жауап беру</w:t>
            </w:r>
          </w:p>
        </w:tc>
      </w:tr>
      <w:tr>
        <w:trPr>
          <w:trHeight w:val="87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қажетті құжаттарды тапсырған сәтінен бастап 5 жұмыс күні ішінде</w:t>
            </w:r>
          </w:p>
        </w:tc>
      </w:tr>
    </w:tbl>
    <w:bookmarkStart w:name="z234" w:id="112"/>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білімнің жалпы білім беру ұйымдарына және</w:t>
      </w:r>
      <w:r>
        <w:br/>
      </w:r>
      <w:r>
        <w:rPr>
          <w:rFonts w:ascii="Times New Roman"/>
          <w:b w:val="false"/>
          <w:i w:val="false"/>
          <w:color w:val="000000"/>
          <w:sz w:val="28"/>
        </w:rPr>
        <w:t xml:space="preserve">
үйге тегін тасымалдауды қамтамасыз ету"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12"/>
    <w:bookmarkStart w:name="z235" w:id="113"/>
    <w:p>
      <w:pPr>
        <w:spacing w:after="0"/>
        <w:ind w:left="0"/>
        <w:jc w:val="left"/>
      </w:pPr>
      <w:r>
        <w:rPr>
          <w:rFonts w:ascii="Times New Roman"/>
          <w:b/>
          <w:i w:val="false"/>
          <w:color w:val="000000"/>
        </w:rPr>
        <w:t xml:space="preserve"> 
Білімнің жалпы білім беру ұйымдарына және</w:t>
      </w:r>
      <w:r>
        <w:br/>
      </w:r>
      <w:r>
        <w:rPr>
          <w:rFonts w:ascii="Times New Roman"/>
          <w:b/>
          <w:i w:val="false"/>
          <w:color w:val="000000"/>
        </w:rPr>
        <w:t>
үйге тегін тасымалдауды қамтамасыз ету</w:t>
      </w:r>
      <w:r>
        <w:br/>
      </w:r>
      <w:r>
        <w:rPr>
          <w:rFonts w:ascii="Times New Roman"/>
          <w:b/>
          <w:i w:val="false"/>
          <w:color w:val="000000"/>
        </w:rPr>
        <w:t>
туралы анықтама беру үдерісінің сызбасы</w:t>
      </w:r>
    </w:p>
    <w:bookmarkEnd w:id="113"/>
    <w:p>
      <w:pPr>
        <w:spacing w:after="0"/>
        <w:ind w:left="0"/>
        <w:jc w:val="both"/>
      </w:pPr>
      <w:r>
        <w:drawing>
          <wp:inline distT="0" distB="0" distL="0" distR="0">
            <wp:extent cx="62357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35700" cy="6972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