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8769" w14:textId="1e18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2011 жылдың 20 желтоқсандағы "2012 - 2014 жылдарға арналған аудандық бюджеті туралы" (IV сайланған XLI сессиясы) N 242-41-4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2012 жылғы 07 желтоқсандағы N 50-13-5 шешімі. Павлодар облысының Әділет департаментінде 2012 жылғы 12 желтоқсанда N 3284 тіркелді. Күші жойылды - қолдану мерзімінің өтуіне байланысты (Павлодар облысы Ертіс аудандық мәслихатының 2014 жылғы 18 наурыздағы N 2-10-55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Ертіс аудандық мәслихатының 18.03.2014 N 2-10-55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2012 жылдың 30 қарашадағы (V сайланған, Х кезектен тыс сессиясы) "Павлодар облыстық мәслихатының (V сайланған, ХL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97/10 сессия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аудандық мәслихатының 2011 жылғы 20 желтоқсандағы N 242-41-4 "Ертіс ауданының 2012 - 2014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N 12-7-131 тіркелген, 2012 жылғы 14 қаңтардағы "Ертіс нұры" газетінің N 6 жарияланған, 2012 жылғы 14 қаңтардағы "Иртыш" газетінің N 6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"2 565 047" деген сандары "2 490 685"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"298 315" деген сандары "297 581"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"5 001" деген сандары "5 539"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"262" деген сандары "358"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 261 469" деген сандары "2 187 107"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"2 826 901" деген сандары "2 752 539"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Т. Бейсекина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Ертіс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ХIII кезектен тыс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50-13-5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сайланған, XLI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242-41-4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2012 жылға арналған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02"/>
        <w:gridCol w:w="423"/>
        <w:gridCol w:w="8863"/>
        <w:gridCol w:w="225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2490685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297581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9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4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  <w:tr>
        <w:trPr>
          <w:trHeight w:val="4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13"/>
        <w:gridCol w:w="508"/>
        <w:gridCol w:w="508"/>
        <w:gridCol w:w="7493"/>
        <w:gridCol w:w="20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2752539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241305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142042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1558728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164985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1318944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1316613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1255790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22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мамандандырылған, жалпы үлгідегі, арнайы (түзету), жетім балаларға және ата-анасының қамқорлығынсыз қалған балаларға арналған ұйымдар),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112269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141108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50695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67126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маңындағы, ауданiшiлiк қоғамдық жолаушылар тасымалдарын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-275230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