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d8aa" w14:textId="311d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(IV сайланған XXXVI сессиясы) 2011 жылғы 20 желтоқсандағы "2012 - 2014 жылдарға арналған аудандық бюджет туралы" N 1/36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2012 жылғы 30 қаңтардағы N 1/2 шешімі. Павлодар облысының Әділет департаментінде 2012 жылғы 03 ақпанда N 12-9-155 тіркелді. Күші жойылды - қолдану мерзімінің өтуіне байланысты (Павлодар облысы Лебяжі аудандық мәслихатының 2013 жылғы 17 қазандағы N 1-19/184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Лебяжі аудандық мәслихатының 17.10.2013 N 1-19/184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мәслихаттың (IV сайланған XLI (кезектен тыс) сессиясы) 2012 жылғы 14 қаңтардағы N 411/41 "Облыстық мәслихаттың (ІV сайланған XL сессиясы) 2011 жылғы 6 желтоқсандағы "2012 - 2014 жылдарға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3198 тіркелген) сәйкес, Лебяжі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Лебяжі аудандық мәслихаттың (IV сайланған XXXVI сессиясы) 2011 жылғы 20 желтоқсандағы "2012 - 2014 жылдарға арналған аудандық бюджет туралы" N 1/36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12-9-152 тіркелген, 2012 жылғы 21 қаңтардағы аудандық "Аққу үні" N 3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"2012 - 2014 жылдарға арналған Лебяжі аудандық бюджет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"1738555" деген сандар "1861362"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"1547195" деген сандар "1670002"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"1738555" деген сандар "1861362"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"-1911" деген сандар "34494" деген сандарымен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 – 36405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"1911" деген сандар "-34494" деген сандарымен 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"-1911" деген сандар "34494"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> 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>  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экономика және бюджеттік саясат, заңдылық пен адам құқығын қорғау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Әлтаев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Қ. Әлтаев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Лебяжі аудандық 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II (кезектен тыс)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30 қаңтардағы N 1/2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(өзгерістермен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01"/>
        <w:gridCol w:w="437"/>
        <w:gridCol w:w="8580"/>
        <w:gridCol w:w="292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1861362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12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1670002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1670002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39"/>
        <w:gridCol w:w="541"/>
        <w:gridCol w:w="541"/>
        <w:gridCol w:w="7938"/>
        <w:gridCol w:w="297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1861362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207180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181752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60693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54588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108227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108227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</w:tr>
      <w:tr>
        <w:trPr>
          <w:trHeight w:val="12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органдың күрделі шығыстары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</w:p>
        </w:tc>
      </w:tr>
      <w:tr>
        <w:trPr>
          <w:trHeight w:val="12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1150623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147099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147099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146074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975022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971371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951345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15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109608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87787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34311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12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</w:tr>
      <w:tr>
        <w:trPr>
          <w:trHeight w:val="12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33378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85561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34969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17972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19494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19494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19494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118819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115845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24624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19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</w:tr>
      <w:tr>
        <w:trPr>
          <w:trHeight w:val="13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12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 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34494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10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қолдау шараларын іске асыру үшін бюджеттік кредиттер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-34494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Лебяжі аудандық 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II (кезектен тыс)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30 қаңтардағы N 1/2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ауылдық округтердің қимасындағы</w:t>
      </w:r>
      <w:r>
        <w:br/>
      </w:r>
      <w:r>
        <w:rPr>
          <w:rFonts w:ascii="Times New Roman"/>
          <w:b/>
          <w:i w:val="false"/>
          <w:color w:val="000000"/>
        </w:rPr>
        <w:t>
ағымдағы бюджеттік бағдарлама тізбесі (толықтырулармен)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99"/>
        <w:gridCol w:w="584"/>
        <w:gridCol w:w="626"/>
        <w:gridCol w:w="1079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Лебяжі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12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5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Жамбыл округ әкімінің аппараты</w:t>
            </w:r>
          </w:p>
        </w:tc>
      </w:tr>
      <w:tr>
        <w:trPr>
          <w:trHeight w:val="9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Майқарағай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Малыбай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12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Қазы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Қызылағаш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Қызыләскер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8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  ауылдық (селолық) округтарды жайластыру мәселелерін шешу үшін іс-шараларды іске асыру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Баймолдин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Ямышев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8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Шарбақты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Шақа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