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7d51" w14:textId="aef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(IV сайланған XXXVI сессиясы) 2011 жылғы 20 желтоқсандағы "2012 - 2014 жылдарға арналған Лебяжі аудандық бюджет туралы" N 1/36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2012 жылғы 23 шілдедегі N 1/7 шешімі. Павлодар облысының Әділет департаментінде 2012 жылғы 07 тамызда N 12-9-169 тіркелді. Күші жойылды - қолдану мерзімінің өтуіне байланысты (Павлодар облысы Лебяжі аудандық мәслихатының 2013 жылғы 17 қазандағы N 1-19/184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17.10.2013 N 1-19/184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мәслихаттың (V сайланған VI кезектен тыс сессиясы) 2012 жылғы 3 шілдедегі N 69/6 "Облыстық мәслихаттың (IV сайланған XL сессиясы)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(IV сайланған XXXVI сессиясы) 2011 жылғы 20 желтоқсандағы N 1/36 "2012 - 2014 жылдарға арналған Лебяжі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12-9-152, 2012 жылғы 21 қаңтардағы аудандық "Аққу үні" N 3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"2 005 588" сандары "2 005 039"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"188 987" сандары "194 926"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"1 675" сандары "1 437"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"1 814 226" сандары "1 808 676"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"2 107 868" сандары "2 107 319"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ауылдық округтердің қимасындағы ағымдағы бюджеттік бағдарлама тізбесі (өзгерістермен) 5 қосымшаға сәйкес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"2 000" сандары "1 000"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спорт" деген сөздер ", спорт және ветеринария"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 және бюджеттік саясат, заңдылық пен адам құқығын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Р.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VII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2012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1/7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Лебяжі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86"/>
        <w:gridCol w:w="607"/>
        <w:gridCol w:w="8476"/>
        <w:gridCol w:w="243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 мың теңге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2 005 039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194 926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9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1 808 676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баскарудың жоғары тұрған органдарынан түсетін 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1 808 676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1 808 676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73"/>
        <w:gridCol w:w="613"/>
        <w:gridCol w:w="633"/>
        <w:gridCol w:w="757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2 107 319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209 782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183 466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109 385</w:t>
            </w:r>
          </w:p>
        </w:tc>
      </w:tr>
      <w:tr>
        <w:trPr>
          <w:trHeight w:val="13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109 385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1 146 679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122 027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122 027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121 002</w:t>
            </w:r>
          </w:p>
        </w:tc>
      </w:tr>
      <w:tr>
        <w:trPr>
          <w:trHeight w:val="28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981 299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977 901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958 737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  қосымша білім беру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29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43 353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11 366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7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88 359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10 126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23 384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21 774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198 553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133 184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117 400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44 453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 жылу жүйелерін қолдануды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76 147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32 822</w:t>
            </w:r>
          </w:p>
        </w:tc>
      </w:tr>
      <w:tr>
        <w:trPr>
          <w:trHeight w:val="13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25 850</w:t>
            </w:r>
          </w:p>
        </w:tc>
      </w:tr>
      <w:tr>
        <w:trPr>
          <w:trHeight w:val="12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9 611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118 819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115 845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</w:t>
            </w:r>
          </w:p>
        </w:tc>
      </w:tr>
      <w:tr>
        <w:trPr>
          <w:trHeight w:val="13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6 845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61 790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 үшін бюджеттік кредиттер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-142 194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142 194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Лебяжі аудандық 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VII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 2012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1/7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Лебяжі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XXXVI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1/36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ауылдық округтердің қимасындағы</w:t>
      </w:r>
      <w:r>
        <w:br/>
      </w:r>
      <w:r>
        <w:rPr>
          <w:rFonts w:ascii="Times New Roman"/>
          <w:b/>
          <w:i w:val="false"/>
          <w:color w:val="000000"/>
        </w:rPr>
        <w:t>
ағымдағы бюджеттік бағдарлама тізбесі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41"/>
        <w:gridCol w:w="543"/>
        <w:gridCol w:w="613"/>
        <w:gridCol w:w="992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Лебяжі округ әкімінің аппараты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23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7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Жамбыл округ әкімінің аппараты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Майқарағай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Малыбай округ әкімінің аппараты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22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Қазы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10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Қызылағаш округ әкімінің аппараты</w:t>
            </w:r>
          </w:p>
        </w:tc>
      </w:tr>
      <w:tr>
        <w:trPr>
          <w:trHeight w:val="10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Қызыләскер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5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9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Баймолдин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Ямышев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8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 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10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Шарбақты округ әкімінің аппараты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8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Шақа округ әкімінің аппараты</w:t>
            </w:r>
          </w:p>
        </w:tc>
      </w:tr>
      <w:tr>
        <w:trPr>
          <w:trHeight w:val="10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</w:tr>
      <w:tr>
        <w:trPr>
          <w:trHeight w:val="7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7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