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41ca" w14:textId="6b24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(IV шақырылған XLIV сессиясы) 2011 жылғы 20 желтоқсандағы "2012 - 2014 жылдарға арналған Май аудандық бюджет туралы" N 2/44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2012 жылғы 24 қазандағы N 4/8 шешімі. Павлодар облысының Әділет департаментінде 2012 жылғы 07 қарашада N 3249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2012 жылғы 12 қазандағы N 81/9 "Облыстық мәслихаттың (ІV сайланған ХL сессиясы) 2011 жылғы 6 желтоқсандағы "2012 - 2014 жылдарға арналған облыстық бюджет туралы" (Нормативтік құқықтық актілердің мемлекеттік тіркеу тізілімінде N 3237 тіркелген)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(ІV шақырылған XLIV сессиясы) 2011 жылғы 20 желтоқсандағы "2012 - 2014 жылдарға арналған Май аудандық бюджет туралы" (Нормативтік құқықтық актілердің мемлекеттік тіркеу тізілімінде 2012 жылғы 9 қаңтарда N 12-10-117 тіркелген, 2012 жылғы 13 қаңтардағы аудандық "Шамшырақ" газетінің N 2, 2012 жылғы 18 қаңтардағы N 3 жарияланған) N 2/44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"1673672" деген сандар "1703672"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"294410" деген сандар "298302"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"3981" деген сандар "7041"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"239" деген сандар "287"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"1375042" деген сандар "1398042"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"1732801" деген сандар "1762801"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"16689" деген сандар "20247"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"16989" деген сандар "20547"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"-75818" деген сандар "-79376"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"75818" деген сандар "79376"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Жанакова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VІІ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2/44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3"/>
        <w:gridCol w:w="523"/>
        <w:gridCol w:w="8427"/>
        <w:gridCol w:w="224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174995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163961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1398042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1398042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71"/>
        <w:gridCol w:w="544"/>
        <w:gridCol w:w="571"/>
        <w:gridCol w:w="7760"/>
        <w:gridCol w:w="22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1762801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174199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113215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955391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15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57048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805481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1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796417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748184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</w:t>
            </w:r>
          </w:p>
        </w:tc>
      </w:tr>
      <w:tr>
        <w:trPr>
          <w:trHeight w:val="12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72409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86711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129016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65984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65984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1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33990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1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-79376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