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c300" w14:textId="e57c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халқының нысаналы топтарынан жұмыссыздарды жұмыспен қамту саласында әлеуметтік қорғау жөнінде 2012 жылға арналған қосымша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2012 жылғы 20 тамыздағы N 396/8 қаулысы. Павлодар облысының Әділет департаментінде 2012 жылғы 11 қыркүйекте N 3221 тіркелді. Күші жойылды - Павлодар облысы Павлодар аудандық әкімдігінің 2013 жылғы 03 қаңтардағы N 2/1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облысы Павлодар аудандық әкімдігінің 03.01.2013 N 2/1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>-баптарына,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>, 2011 жылғы 18 шілдедегі "Жұмыспен қамтуға жәрдемдесудің белсенді шараларына қатысатын адамдарды оқытуды, олардың жұмысқа орналасуына жәрдемдесуді және оларға мемлекеттік қолдау шараларын көрсетуді ұйымдастыру және қаржыландыру қағидасын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N 815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 және халықтың нысаналы топтарынан жұмыссыздарды жұмыспен қамтамасыз ету мақсатында, Павлодар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 нарығындағы жағдайға және бар бюджет қаражатына сүйене отырып, нысаналы топтарға жататын қосымша тұлғалар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елу жастан асқан әйелдер және елу бес жастан асқан ер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ұзақ уақыт бойы (бір жылдан артық)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отбасында бір де бір жұмыс істейтін адамы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"Павлодар ауданының жұмыспен қамту және әлеуметтік бағдарламалар бөлімі" мемлекеттік мекемесінің жолдамасы бойынша кәсіби даярлау және қайта даярлау курсынан өткен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Е.В. Губаревке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күнтiзбелiк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 Бастенов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