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30004c" w14:textId="e3000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2013 - 2015 жылдарға арналған Павлодар аудандық бюджет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аудандық мәслихатының 2012 жылғы 20 желтоқсандағы N 11/78 шешімі. Павлодар облысының Әділет департаментінде 2012 жылғы 27 желтоқсанда N 3302 тіркелді. Күші жойылды - Павлодар облысы Павлодар аудандық мәслихатының 2014 жылғы 19 наурыздағы N 1-29/74 хатымен</w:t>
      </w:r>
    </w:p>
    <w:p>
      <w:pPr>
        <w:spacing w:after="0"/>
        <w:ind w:left="0"/>
        <w:jc w:val="both"/>
      </w:pPr>
      <w:r>
        <w:rPr>
          <w:rFonts w:ascii="Times New Roman"/>
          <w:b w:val="false"/>
          <w:i w:val="false"/>
          <w:color w:val="ff0000"/>
          <w:sz w:val="28"/>
        </w:rPr>
        <w:t>      Ескерту. Күші жойылды - Павлодар облысы Павлодар аудандық мәслихатының 19.03.2014 N 1-29/74 хатымен.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Бюджет кодексінің 75-бабы </w:t>
      </w:r>
      <w:r>
        <w:rPr>
          <w:rFonts w:ascii="Times New Roman"/>
          <w:b w:val="false"/>
          <w:i w:val="false"/>
          <w:color w:val="000000"/>
          <w:sz w:val="28"/>
        </w:rPr>
        <w:t>2-тармағына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 тармақшасына</w:t>
      </w:r>
      <w:r>
        <w:rPr>
          <w:rFonts w:ascii="Times New Roman"/>
          <w:b w:val="false"/>
          <w:i w:val="false"/>
          <w:color w:val="000000"/>
          <w:sz w:val="28"/>
        </w:rPr>
        <w:t>, Павлодар облыстық мәслихаттың (V сайланған XI кезекті сессиясы) 2012 жылғы 6 желтоқсандағы "2013 - 2015 жылдарға арналған облыстық бюджет туралы" N 116/11 </w:t>
      </w:r>
      <w:r>
        <w:rPr>
          <w:rFonts w:ascii="Times New Roman"/>
          <w:b w:val="false"/>
          <w:i w:val="false"/>
          <w:color w:val="000000"/>
          <w:sz w:val="28"/>
        </w:rPr>
        <w:t>шешіміне</w:t>
      </w:r>
      <w:r>
        <w:rPr>
          <w:rFonts w:ascii="Times New Roman"/>
          <w:b w:val="false"/>
          <w:i w:val="false"/>
          <w:color w:val="000000"/>
          <w:sz w:val="28"/>
        </w:rPr>
        <w:t xml:space="preserve"> сәйкес, Павлодар аудандық мәслихаты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Павлодар аудан бюджетінің 2013 – 2015 жылдарға, соның ішінде 2013 жылға арналған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w:t>
      </w:r>
      <w:r>
        <w:rPr>
          <w:rFonts w:ascii="Times New Roman"/>
          <w:b w:val="false"/>
          <w:i w:val="false"/>
          <w:color w:val="000000"/>
          <w:sz w:val="28"/>
        </w:rPr>
        <w:t xml:space="preserve"> қосымшаларына сәйкес, мына көлемдерде бекітілсін:</w:t>
      </w:r>
      <w:r>
        <w:br/>
      </w:r>
      <w:r>
        <w:rPr>
          <w:rFonts w:ascii="Times New Roman"/>
          <w:b w:val="false"/>
          <w:i w:val="false"/>
          <w:color w:val="000000"/>
          <w:sz w:val="28"/>
        </w:rPr>
        <w:t>
      1) кірістер – 2 522 257 мың теңге, соның ішінде:</w:t>
      </w:r>
      <w:r>
        <w:br/>
      </w:r>
      <w:r>
        <w:rPr>
          <w:rFonts w:ascii="Times New Roman"/>
          <w:b w:val="false"/>
          <w:i w:val="false"/>
          <w:color w:val="000000"/>
          <w:sz w:val="28"/>
        </w:rPr>
        <w:t>
      салықтық түсімдер – 443 794 мың теңге;</w:t>
      </w:r>
      <w:r>
        <w:br/>
      </w:r>
      <w:r>
        <w:rPr>
          <w:rFonts w:ascii="Times New Roman"/>
          <w:b w:val="false"/>
          <w:i w:val="false"/>
          <w:color w:val="000000"/>
          <w:sz w:val="28"/>
        </w:rPr>
        <w:t>
      салықтық емес түсімдер – 5 553 мың теңге;</w:t>
      </w:r>
      <w:r>
        <w:br/>
      </w:r>
      <w:r>
        <w:rPr>
          <w:rFonts w:ascii="Times New Roman"/>
          <w:b w:val="false"/>
          <w:i w:val="false"/>
          <w:color w:val="000000"/>
          <w:sz w:val="28"/>
        </w:rPr>
        <w:t>
      негізгі капиталды сатудан түсетін түсімдер – 13 470 мың теңге;</w:t>
      </w:r>
      <w:r>
        <w:br/>
      </w:r>
      <w:r>
        <w:rPr>
          <w:rFonts w:ascii="Times New Roman"/>
          <w:b w:val="false"/>
          <w:i w:val="false"/>
          <w:color w:val="000000"/>
          <w:sz w:val="28"/>
        </w:rPr>
        <w:t>
      трансферттер түсімі – 2 059 440 мың теңге;</w:t>
      </w:r>
      <w:r>
        <w:br/>
      </w:r>
      <w:r>
        <w:rPr>
          <w:rFonts w:ascii="Times New Roman"/>
          <w:b w:val="false"/>
          <w:i w:val="false"/>
          <w:color w:val="000000"/>
          <w:sz w:val="28"/>
        </w:rPr>
        <w:t>
      2) шығындар – 2 660 139 мың теңге;</w:t>
      </w:r>
      <w:r>
        <w:br/>
      </w:r>
      <w:r>
        <w:rPr>
          <w:rFonts w:ascii="Times New Roman"/>
          <w:b w:val="false"/>
          <w:i w:val="false"/>
          <w:color w:val="000000"/>
          <w:sz w:val="28"/>
        </w:rPr>
        <w:t>
      3) таза бюджеттік кредиттеу – 33 854 мың теңге;</w:t>
      </w:r>
      <w:r>
        <w:br/>
      </w:r>
      <w:r>
        <w:rPr>
          <w:rFonts w:ascii="Times New Roman"/>
          <w:b w:val="false"/>
          <w:i w:val="false"/>
          <w:color w:val="000000"/>
          <w:sz w:val="28"/>
        </w:rPr>
        <w:t>
      бюджеттік кредиттерді өтеу – 8 908 мың теңге;</w:t>
      </w:r>
      <w:r>
        <w:br/>
      </w:r>
      <w:r>
        <w:rPr>
          <w:rFonts w:ascii="Times New Roman"/>
          <w:b w:val="false"/>
          <w:i w:val="false"/>
          <w:color w:val="000000"/>
          <w:sz w:val="28"/>
        </w:rPr>
        <w:t>
      бюджеттік кредиттер – 42 762 мың теңге;</w:t>
      </w:r>
      <w:r>
        <w:br/>
      </w:r>
      <w:r>
        <w:rPr>
          <w:rFonts w:ascii="Times New Roman"/>
          <w:b w:val="false"/>
          <w:i w:val="false"/>
          <w:color w:val="000000"/>
          <w:sz w:val="28"/>
        </w:rPr>
        <w:t>
      4) қаржы активтерімен операциялар бойынша сальдо - 13 800 мың. теңге, соның ішінде:</w:t>
      </w:r>
      <w:r>
        <w:br/>
      </w:r>
      <w:r>
        <w:rPr>
          <w:rFonts w:ascii="Times New Roman"/>
          <w:b w:val="false"/>
          <w:i w:val="false"/>
          <w:color w:val="000000"/>
          <w:sz w:val="28"/>
        </w:rPr>
        <w:t>
      қаржы активтерін сатып алу – 13 800 мың. теңге;</w:t>
      </w:r>
      <w:r>
        <w:br/>
      </w:r>
      <w:r>
        <w:rPr>
          <w:rFonts w:ascii="Times New Roman"/>
          <w:b w:val="false"/>
          <w:i w:val="false"/>
          <w:color w:val="000000"/>
          <w:sz w:val="28"/>
        </w:rPr>
        <w:t>
      5) бюджет тапшылығы (профициті) – -185 536 мың теңге;</w:t>
      </w:r>
      <w:r>
        <w:br/>
      </w:r>
      <w:r>
        <w:rPr>
          <w:rFonts w:ascii="Times New Roman"/>
          <w:b w:val="false"/>
          <w:i w:val="false"/>
          <w:color w:val="000000"/>
          <w:sz w:val="28"/>
        </w:rPr>
        <w:t>
      6) бюджет тапшылығын қаржыландыру (профицитін пайдалану) – 185  536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өзгерістер енгізілді - Павлодар облысы Павлодар аудандық мәслихатының 06.02.2013 </w:t>
      </w:r>
      <w:r>
        <w:rPr>
          <w:rFonts w:ascii="Times New Roman"/>
          <w:b w:val="false"/>
          <w:i w:val="false"/>
          <w:color w:val="000000"/>
          <w:sz w:val="28"/>
        </w:rPr>
        <w:t>N 13/88</w:t>
      </w:r>
      <w:r>
        <w:rPr>
          <w:rFonts w:ascii="Times New Roman"/>
          <w:b w:val="false"/>
          <w:i w:val="false"/>
          <w:color w:val="ff0000"/>
          <w:sz w:val="28"/>
        </w:rPr>
        <w:t xml:space="preserve"> (01.01.2013 бастап қолданысқа енгізіледі); 17.04.2013 </w:t>
      </w:r>
      <w:r>
        <w:rPr>
          <w:rFonts w:ascii="Times New Roman"/>
          <w:b w:val="false"/>
          <w:i w:val="false"/>
          <w:color w:val="000000"/>
          <w:sz w:val="28"/>
        </w:rPr>
        <w:t>N 15/101</w:t>
      </w:r>
      <w:r>
        <w:rPr>
          <w:rFonts w:ascii="Times New Roman"/>
          <w:b w:val="false"/>
          <w:i w:val="false"/>
          <w:color w:val="ff0000"/>
          <w:sz w:val="28"/>
        </w:rPr>
        <w:t xml:space="preserve"> (01.01.2013 бастап қолданысқа енгізіледі); 18.06.2013 </w:t>
      </w:r>
      <w:r>
        <w:rPr>
          <w:rFonts w:ascii="Times New Roman"/>
          <w:b w:val="false"/>
          <w:i w:val="false"/>
          <w:color w:val="000000"/>
          <w:sz w:val="28"/>
        </w:rPr>
        <w:t>N 16/111</w:t>
      </w:r>
      <w:r>
        <w:rPr>
          <w:rFonts w:ascii="Times New Roman"/>
          <w:b w:val="false"/>
          <w:i w:val="false"/>
          <w:color w:val="ff0000"/>
          <w:sz w:val="28"/>
        </w:rPr>
        <w:t xml:space="preserve"> (01.01.2013 бастап қолданысқа енгізіледі); 18.07.2013 </w:t>
      </w:r>
      <w:r>
        <w:rPr>
          <w:rFonts w:ascii="Times New Roman"/>
          <w:b w:val="false"/>
          <w:i w:val="false"/>
          <w:color w:val="000000"/>
          <w:sz w:val="28"/>
        </w:rPr>
        <w:t>N 19/132</w:t>
      </w:r>
      <w:r>
        <w:rPr>
          <w:rFonts w:ascii="Times New Roman"/>
          <w:b w:val="false"/>
          <w:i w:val="false"/>
          <w:color w:val="ff0000"/>
          <w:sz w:val="28"/>
        </w:rPr>
        <w:t xml:space="preserve"> (01.01.2013 бастап қолданысқа енгізіледі); 31.07.2013 </w:t>
      </w:r>
      <w:r>
        <w:rPr>
          <w:rFonts w:ascii="Times New Roman"/>
          <w:b w:val="false"/>
          <w:i w:val="false"/>
          <w:color w:val="000000"/>
          <w:sz w:val="28"/>
        </w:rPr>
        <w:t>N 20/135</w:t>
      </w:r>
      <w:r>
        <w:rPr>
          <w:rFonts w:ascii="Times New Roman"/>
          <w:b w:val="false"/>
          <w:i w:val="false"/>
          <w:color w:val="ff0000"/>
          <w:sz w:val="28"/>
        </w:rPr>
        <w:t xml:space="preserve"> (01.01.2013 бастап қолданысқа енгізіледі); 28.10.2013 </w:t>
      </w:r>
      <w:r>
        <w:rPr>
          <w:rFonts w:ascii="Times New Roman"/>
          <w:b w:val="false"/>
          <w:i w:val="false"/>
          <w:color w:val="000000"/>
          <w:sz w:val="28"/>
        </w:rPr>
        <w:t>N 24/166</w:t>
      </w:r>
      <w:r>
        <w:rPr>
          <w:rFonts w:ascii="Times New Roman"/>
          <w:b w:val="false"/>
          <w:i w:val="false"/>
          <w:color w:val="ff0000"/>
          <w:sz w:val="28"/>
        </w:rPr>
        <w:t xml:space="preserve"> (01.01.2013 бастап қолданысқа енгізіледі); 05.12.2013 </w:t>
      </w:r>
      <w:r>
        <w:rPr>
          <w:rFonts w:ascii="Times New Roman"/>
          <w:b w:val="false"/>
          <w:i w:val="false"/>
          <w:color w:val="000000"/>
          <w:sz w:val="28"/>
        </w:rPr>
        <w:t>N 26/183</w:t>
      </w:r>
      <w:r>
        <w:rPr>
          <w:rFonts w:ascii="Times New Roman"/>
          <w:b w:val="false"/>
          <w:i w:val="false"/>
          <w:color w:val="ff0000"/>
          <w:sz w:val="28"/>
        </w:rPr>
        <w:t xml:space="preserve"> (01.01.2013 бастап қолданысқа енгізіледі); 12.12.2013 </w:t>
      </w:r>
      <w:r>
        <w:rPr>
          <w:rFonts w:ascii="Times New Roman"/>
          <w:b w:val="false"/>
          <w:i w:val="false"/>
          <w:color w:val="000000"/>
          <w:sz w:val="28"/>
        </w:rPr>
        <w:t>N 27/186</w:t>
      </w:r>
      <w:r>
        <w:rPr>
          <w:rFonts w:ascii="Times New Roman"/>
          <w:b w:val="false"/>
          <w:i w:val="false"/>
          <w:color w:val="ff0000"/>
          <w:sz w:val="28"/>
        </w:rPr>
        <w:t xml:space="preserve"> (01.01.2013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Алынып тасталды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2 тармақ алынып тасталды - Павлодар облысы Павлодар аудандық мәслихатының 05.12.2013 </w:t>
      </w:r>
      <w:r>
        <w:rPr>
          <w:rFonts w:ascii="Times New Roman"/>
          <w:b w:val="false"/>
          <w:i w:val="false"/>
          <w:color w:val="000000"/>
          <w:sz w:val="28"/>
        </w:rPr>
        <w:t>N 26/183</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2013 жылға арналған Павлодар аудан бюджетінде – 1 738 147 мың теңге облыстық бюджеттен берілетін субвенциялар көлемі ескерілсін.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Павлодар облысы Павлодар аудандық мәслихатының 06.02.2013 </w:t>
      </w:r>
      <w:r>
        <w:rPr>
          <w:rFonts w:ascii="Times New Roman"/>
          <w:b w:val="false"/>
          <w:i w:val="false"/>
          <w:color w:val="000000"/>
          <w:sz w:val="28"/>
        </w:rPr>
        <w:t>N 13/88</w:t>
      </w:r>
      <w:r>
        <w:rPr>
          <w:rFonts w:ascii="Times New Roman"/>
          <w:b w:val="false"/>
          <w:i w:val="false"/>
          <w:color w:val="ff0000"/>
          <w:sz w:val="28"/>
        </w:rPr>
        <w:t xml:space="preserve"> (01.01.2013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4. 2013 жылға арналған Павлодар аудандық бюджетті атқару үдерісінде секвестрге жатпайтын бюджеттік бағдарламалар тізбесі </w:t>
      </w:r>
      <w:r>
        <w:rPr>
          <w:rFonts w:ascii="Times New Roman"/>
          <w:b w:val="false"/>
          <w:i w:val="false"/>
          <w:color w:val="000000"/>
          <w:sz w:val="28"/>
        </w:rPr>
        <w:t>4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5. Ауыл және ауылдық округтердің 2013 жылға арналған бюджеттік бағдарламалары </w:t>
      </w:r>
      <w:r>
        <w:rPr>
          <w:rFonts w:ascii="Times New Roman"/>
          <w:b w:val="false"/>
          <w:i w:val="false"/>
          <w:color w:val="000000"/>
          <w:sz w:val="28"/>
        </w:rPr>
        <w:t>5 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Ауылдық жерлерде жұмыс істейтін және мемлекеттік қызметшілер болып табылмайтын білім беру, әлеуметтік қамтамасыз ету, мәдениет және спорт салалары мамандарының еңбекақы мен тарифтік мөлшерлемелерінің қалалық жағдайда қызметтің осы түрімен айналысатын мамандардың мөлшерлемесімен салыстырғанда 25 пайызға артуы сақталсын.</w:t>
      </w:r>
      <w:r>
        <w:br/>
      </w:r>
      <w:r>
        <w:rPr>
          <w:rFonts w:ascii="Times New Roman"/>
          <w:b w:val="false"/>
          <w:i w:val="false"/>
          <w:color w:val="000000"/>
          <w:sz w:val="28"/>
        </w:rPr>
        <w:t>
</w:t>
      </w:r>
      <w:r>
        <w:rPr>
          <w:rFonts w:ascii="Times New Roman"/>
          <w:b w:val="false"/>
          <w:i w:val="false"/>
          <w:color w:val="000000"/>
          <w:sz w:val="28"/>
        </w:rPr>
        <w:t>
      7. Осы шешім 2013 жылғы 1 қаңтардан бастап қолданысқа енгізіледі.</w:t>
      </w:r>
    </w:p>
    <w:bookmarkEnd w:id="0"/>
    <w:p>
      <w:pPr>
        <w:spacing w:after="0"/>
        <w:ind w:left="0"/>
        <w:jc w:val="both"/>
      </w:pPr>
      <w:r>
        <w:rPr>
          <w:rFonts w:ascii="Times New Roman"/>
          <w:b w:val="false"/>
          <w:i/>
          <w:color w:val="000000"/>
          <w:sz w:val="28"/>
        </w:rPr>
        <w:t>      Сессия төрайымы                            Г. Бақжанова</w:t>
      </w:r>
    </w:p>
    <w:p>
      <w:pPr>
        <w:spacing w:after="0"/>
        <w:ind w:left="0"/>
        <w:jc w:val="both"/>
      </w:pPr>
      <w:r>
        <w:rPr>
          <w:rFonts w:ascii="Times New Roman"/>
          <w:b w:val="false"/>
          <w:i/>
          <w:color w:val="000000"/>
          <w:sz w:val="28"/>
        </w:rPr>
        <w:t>      Мәслихат хатшысы                           Б. Оралов</w:t>
      </w:r>
    </w:p>
    <w:bookmarkStart w:name="z9" w:id="1"/>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(5 сайланған 11 кезекті сессиясының)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11/78 шешіміне       </w:t>
      </w:r>
      <w:r>
        <w:br/>
      </w:r>
      <w:r>
        <w:rPr>
          <w:rFonts w:ascii="Times New Roman"/>
          <w:b w:val="false"/>
          <w:i w:val="false"/>
          <w:color w:val="000000"/>
          <w:sz w:val="28"/>
        </w:rPr>
        <w:t xml:space="preserve">
1 қосымша          </w:t>
      </w:r>
    </w:p>
    <w:bookmarkEnd w:id="1"/>
    <w:p>
      <w:pPr>
        <w:spacing w:after="0"/>
        <w:ind w:left="0"/>
        <w:jc w:val="left"/>
      </w:pPr>
      <w:r>
        <w:rPr>
          <w:rFonts w:ascii="Times New Roman"/>
          <w:b/>
          <w:i w:val="false"/>
          <w:color w:val="000000"/>
        </w:rPr>
        <w:t xml:space="preserve"> 2013 жылға арналған аудандық бюджет туралы</w:t>
      </w:r>
      <w:r>
        <w:br/>
      </w:r>
      <w:r>
        <w:rPr>
          <w:rFonts w:ascii="Times New Roman"/>
          <w:b/>
          <w:i w:val="false"/>
          <w:color w:val="000000"/>
        </w:rPr>
        <w:t>
(өзгерістермен және толықтырулармен)</w:t>
      </w:r>
    </w:p>
    <w:p>
      <w:pPr>
        <w:spacing w:after="0"/>
        <w:ind w:left="0"/>
        <w:jc w:val="both"/>
      </w:pPr>
      <w:r>
        <w:rPr>
          <w:rFonts w:ascii="Times New Roman"/>
          <w:b w:val="false"/>
          <w:i w:val="false"/>
          <w:color w:val="ff0000"/>
          <w:sz w:val="28"/>
        </w:rPr>
        <w:t xml:space="preserve">      Ескерту. 1-қосымша жаңа редакцияда - Павлодар облысы Павлодар аудандық мәслихатының 12.12.2013 </w:t>
      </w:r>
      <w:r>
        <w:rPr>
          <w:rFonts w:ascii="Times New Roman"/>
          <w:b w:val="false"/>
          <w:i w:val="false"/>
          <w:color w:val="ff0000"/>
          <w:sz w:val="28"/>
        </w:rPr>
        <w:t>N 27/186</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
        <w:gridCol w:w="506"/>
        <w:gridCol w:w="506"/>
        <w:gridCol w:w="8668"/>
        <w:gridCol w:w="2328"/>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2 522 257</w:t>
            </w:r>
          </w:p>
        </w:tc>
      </w:tr>
      <w:tr>
        <w:trPr>
          <w:trHeight w:val="3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443 794</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171 055</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171 055</w:t>
            </w:r>
          </w:p>
        </w:tc>
      </w:tr>
      <w:tr>
        <w:trPr>
          <w:trHeight w:val="3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102 899</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102 899</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161 276</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112 575</w:t>
            </w:r>
          </w:p>
        </w:tc>
      </w:tr>
      <w:tr>
        <w:trPr>
          <w:trHeight w:val="37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3 734</w:t>
            </w:r>
          </w:p>
        </w:tc>
      </w:tr>
      <w:tr>
        <w:trPr>
          <w:trHeight w:val="39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40 071</w:t>
            </w:r>
          </w:p>
        </w:tc>
      </w:tr>
      <w:tr>
        <w:trPr>
          <w:trHeight w:val="37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4 896</w:t>
            </w:r>
          </w:p>
        </w:tc>
      </w:tr>
      <w:tr>
        <w:trPr>
          <w:trHeight w:val="27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4 737</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r>
      <w:tr>
        <w:trPr>
          <w:trHeight w:val="6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361</w:t>
            </w:r>
          </w:p>
        </w:tc>
      </w:tr>
      <w:tr>
        <w:trPr>
          <w:trHeight w:val="52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3 918</w:t>
            </w:r>
          </w:p>
        </w:tc>
      </w:tr>
      <w:tr>
        <w:trPr>
          <w:trHeight w:val="66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5 553</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r>
      <w:tr>
        <w:trPr>
          <w:trHeight w:val="69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4 863</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13 470</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13 470</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13 470</w:t>
            </w:r>
          </w:p>
        </w:tc>
      </w:tr>
      <w:tr>
        <w:trPr>
          <w:trHeight w:val="34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2 059 440</w:t>
            </w:r>
          </w:p>
        </w:tc>
      </w:tr>
      <w:tr>
        <w:trPr>
          <w:trHeight w:val="675"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2 059 440</w:t>
            </w:r>
          </w:p>
        </w:tc>
      </w:tr>
      <w:tr>
        <w:trPr>
          <w:trHeight w:val="330" w:hRule="atLeast"/>
        </w:trPr>
        <w:tc>
          <w:tcPr>
            <w:tcW w:w="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2 059 440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
        <w:gridCol w:w="485"/>
        <w:gridCol w:w="549"/>
        <w:gridCol w:w="544"/>
        <w:gridCol w:w="7926"/>
        <w:gridCol w:w="2352"/>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3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2 660 139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292 609</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261 277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12 017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81 713</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64 685</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17 028</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167 547</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159 711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7 836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15 734</w:t>
            </w:r>
          </w:p>
        </w:tc>
      </w:tr>
      <w:tr>
        <w:trPr>
          <w:trHeight w:val="12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12 604</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1 825</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15 598</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15 598</w:t>
            </w:r>
          </w:p>
        </w:tc>
      </w:tr>
      <w:tr>
        <w:trPr>
          <w:trHeight w:val="13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15 148</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7 723</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4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7 134</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4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12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1 657 955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209 473</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147 571</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68 130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79 441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61 902</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1 336 066</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39 657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1 296 409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1 281 912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112 416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106 359</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15 229</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16 077</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9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10 269</w:t>
            </w:r>
          </w:p>
        </w:tc>
      </w:tr>
      <w:tr>
        <w:trPr>
          <w:trHeight w:val="72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 балаларды жабдықпен, бағдарламалық қамтыммен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61 016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6 057</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111 269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92 731</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p>
        </w:tc>
      </w:tr>
      <w:tr>
        <w:trPr>
          <w:trHeight w:val="3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12 449</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80 282</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12 419</w:t>
            </w:r>
          </w:p>
        </w:tc>
      </w:tr>
      <w:tr>
        <w:trPr>
          <w:trHeight w:val="12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10 152</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1 775</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44 763</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5 210</w:t>
            </w:r>
          </w:p>
        </w:tc>
      </w:tr>
      <w:tr>
        <w:trPr>
          <w:trHeight w:val="13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4 644</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18 538</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18 538</w:t>
            </w:r>
          </w:p>
        </w:tc>
      </w:tr>
      <w:tr>
        <w:trPr>
          <w:trHeight w:val="10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16 011</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49 625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9 227</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8 991</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ауылдық  округтің мемлекеттік тұрғын үй қорының сақталуын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7 791</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картасының екінші бағыты шеңберінде жетіспейтін инженерлік-коммуникациялық инфрақұрылымды дамытуға мен жайластыруға</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3 647</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3 466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 мекендерді көркейту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36 751</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26 351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9 761</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3 062</w:t>
            </w:r>
          </w:p>
        </w:tc>
      </w:tr>
      <w:tr>
        <w:trPr>
          <w:trHeight w:val="5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w:t>
            </w:r>
          </w:p>
        </w:tc>
      </w:tr>
      <w:tr>
        <w:trPr>
          <w:trHeight w:val="22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12 839</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196 932</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126 876</w:t>
            </w:r>
          </w:p>
        </w:tc>
      </w:tr>
      <w:tr>
        <w:trPr>
          <w:trHeight w:val="51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1 868</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122 882</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122 882</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2 126</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12 916</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12 916</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12 916</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32 454</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12 430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11 365</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1 065</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20 024</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18 479</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1 545</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24 686</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10 660</w:t>
            </w:r>
          </w:p>
        </w:tc>
      </w:tr>
      <w:tr>
        <w:trPr>
          <w:trHeight w:val="114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5 000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14 026</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тілдерді дамыту, дене шынықтыру және спорт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6 385</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7 641</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95 490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19 694</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10 011</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9 683</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7 590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13 423</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7 863</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аймақтарға бөлу жөнiндегi жұмыстарды ұйымдастыру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2 880</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ауылдық округтердің шекарасын белгілеу кезінде жүргізілетін жерге орналастыру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62 373</w:t>
            </w:r>
          </w:p>
        </w:tc>
      </w:tr>
      <w:tr>
        <w:trPr>
          <w:trHeight w:val="6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62 373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62 373</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42 738</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42 738</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42 738</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7 133</w:t>
            </w:r>
          </w:p>
        </w:tc>
      </w:tr>
      <w:tr>
        <w:trPr>
          <w:trHeight w:val="13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35 605</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52 889</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51 884</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6 629</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6 629</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45 255</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45 255</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басқа да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маңызы бар қалалық (ауылдық), қала маңындағы және ауданішілік қатынастар бойынша жолаушылар тасымалдарын субсидиялау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36 723</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1 209</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35 514</w:t>
            </w:r>
          </w:p>
        </w:tc>
      </w:tr>
      <w:tr>
        <w:trPr>
          <w:trHeight w:val="6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w:t>
            </w:r>
          </w:p>
        </w:tc>
      </w:tr>
      <w:tr>
        <w:trPr>
          <w:trHeight w:val="73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16 177</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13 736</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және ауыл шаруашылығы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5 601</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116 181</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116 181</w:t>
            </w:r>
          </w:p>
        </w:tc>
      </w:tr>
      <w:tr>
        <w:trPr>
          <w:trHeight w:val="30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116 181</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71 318</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мақсатқа сай пайдаланылмаған нысаналы трансферттерді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5 943</w:t>
            </w:r>
          </w:p>
        </w:tc>
      </w:tr>
      <w:tr>
        <w:trPr>
          <w:trHeight w:val="12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38 920</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33 854</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9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69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 бюджеттік кредиттер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Каржы активтерін сатып алу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9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13 800</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-185 536</w:t>
            </w:r>
          </w:p>
        </w:tc>
      </w:tr>
      <w:tr>
        <w:trPr>
          <w:trHeight w:val="6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185 536</w:t>
            </w:r>
          </w:p>
        </w:tc>
      </w:tr>
      <w:tr>
        <w:trPr>
          <w:trHeight w:val="37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3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70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42 762</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w:t>
            </w:r>
          </w:p>
        </w:tc>
      </w:tr>
      <w:tr>
        <w:trPr>
          <w:trHeight w:val="34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8 909</w:t>
            </w:r>
          </w:p>
        </w:tc>
      </w:tr>
      <w:tr>
        <w:trPr>
          <w:trHeight w:val="66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8 908</w:t>
            </w:r>
          </w:p>
        </w:tc>
      </w:tr>
      <w:tr>
        <w:trPr>
          <w:trHeight w:val="6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151 683</w:t>
            </w:r>
          </w:p>
        </w:tc>
      </w:tr>
      <w:tr>
        <w:trPr>
          <w:trHeight w:val="315"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151 683</w:t>
            </w:r>
          </w:p>
        </w:tc>
      </w:tr>
      <w:tr>
        <w:trPr>
          <w:trHeight w:val="330" w:hRule="atLeast"/>
        </w:trPr>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151 683</w:t>
            </w:r>
          </w:p>
        </w:tc>
      </w:tr>
    </w:tbl>
    <w:bookmarkStart w:name="z10" w:id="2"/>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(5 сайланған 11 кезекті сессиясының)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11/78 шешіміне       </w:t>
      </w:r>
      <w:r>
        <w:br/>
      </w:r>
      <w:r>
        <w:rPr>
          <w:rFonts w:ascii="Times New Roman"/>
          <w:b w:val="false"/>
          <w:i w:val="false"/>
          <w:color w:val="000000"/>
          <w:sz w:val="28"/>
        </w:rPr>
        <w:t xml:space="preserve">
2 қосымша          </w:t>
      </w:r>
    </w:p>
    <w:bookmarkEnd w:id="2"/>
    <w:p>
      <w:pPr>
        <w:spacing w:after="0"/>
        <w:ind w:left="0"/>
        <w:jc w:val="left"/>
      </w:pPr>
      <w:r>
        <w:rPr>
          <w:rFonts w:ascii="Times New Roman"/>
          <w:b/>
          <w:i w:val="false"/>
          <w:color w:val="000000"/>
        </w:rPr>
        <w:t xml:space="preserve"> 2014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9"/>
        <w:gridCol w:w="525"/>
        <w:gridCol w:w="440"/>
        <w:gridCol w:w="8545"/>
        <w:gridCol w:w="221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2 138 001</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396 945</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180 278</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180 278</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108 352</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108 352</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99 801</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61 944</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4 525</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28 338</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4 994</w:t>
            </w:r>
          </w:p>
        </w:tc>
      </w:tr>
      <w:tr>
        <w:trPr>
          <w:trHeight w:val="6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5 536</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r>
      <w:tr>
        <w:trPr>
          <w:trHeight w:val="6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1 615</w:t>
            </w:r>
          </w:p>
        </w:tc>
      </w:tr>
      <w:tr>
        <w:trPr>
          <w:trHeight w:val="6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3 804</w:t>
            </w:r>
          </w:p>
        </w:tc>
      </w:tr>
      <w:tr>
        <w:trPr>
          <w:trHeight w:val="9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2 978</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2 534</w:t>
            </w:r>
          </w:p>
        </w:tc>
      </w:tr>
      <w:tr>
        <w:trPr>
          <w:trHeight w:val="31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36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1 029</w:t>
            </w:r>
          </w:p>
        </w:tc>
      </w:tr>
      <w:tr>
        <w:trPr>
          <w:trHeight w:val="97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9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r>
      <w:tr>
        <w:trPr>
          <w:trHeight w:val="3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645"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330" w:hRule="atLeast"/>
        </w:trPr>
        <w:tc>
          <w:tcPr>
            <w:tcW w:w="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
        <w:gridCol w:w="507"/>
        <w:gridCol w:w="545"/>
        <w:gridCol w:w="545"/>
        <w:gridCol w:w="7893"/>
        <w:gridCol w:w="226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2 138 001</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260 880</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233 099</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w:t>
            </w:r>
          </w:p>
        </w:tc>
      </w:tr>
      <w:tr>
        <w:trPr>
          <w:trHeight w:val="7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11 339</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60 337</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60 337</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161 423</w:t>
            </w:r>
          </w:p>
        </w:tc>
      </w:tr>
      <w:tr>
        <w:trPr>
          <w:trHeight w:val="87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161 423</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11 281</w:t>
            </w:r>
          </w:p>
        </w:tc>
      </w:tr>
      <w:tr>
        <w:trPr>
          <w:trHeight w:val="10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9 804</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9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114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16 500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8 263</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7 633</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10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1 423 130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75 389</w:t>
            </w:r>
          </w:p>
        </w:tc>
      </w:tr>
      <w:tr>
        <w:trPr>
          <w:trHeight w:val="6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75 389</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75 389</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1 285 525</w:t>
            </w:r>
          </w:p>
        </w:tc>
      </w:tr>
      <w:tr>
        <w:trPr>
          <w:trHeight w:val="6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6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1 271 085</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1 260 853</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10 232</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62 216</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62 216</w:t>
            </w:r>
          </w:p>
        </w:tc>
      </w:tr>
      <w:tr>
        <w:trPr>
          <w:trHeight w:val="6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14 676</w:t>
            </w:r>
          </w:p>
        </w:tc>
      </w:tr>
      <w:tr>
        <w:trPr>
          <w:trHeight w:val="9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15 700</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1 840</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119 304</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103 125</w:t>
            </w:r>
          </w:p>
        </w:tc>
      </w:tr>
      <w:tr>
        <w:trPr>
          <w:trHeight w:val="6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91 438</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15 238</w:t>
            </w:r>
          </w:p>
        </w:tc>
      </w:tr>
      <w:tr>
        <w:trPr>
          <w:trHeight w:val="13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11 854</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2 033</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48 575</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1 778</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6 223</w:t>
            </w:r>
          </w:p>
        </w:tc>
      </w:tr>
      <w:tr>
        <w:trPr>
          <w:trHeight w:val="105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5 737</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16 179</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16 179</w:t>
            </w:r>
          </w:p>
        </w:tc>
      </w:tr>
      <w:tr>
        <w:trPr>
          <w:trHeight w:val="11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15 413</w:t>
            </w:r>
          </w:p>
        </w:tc>
      </w:tr>
      <w:tr>
        <w:trPr>
          <w:trHeight w:val="7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766</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16 427</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15 647</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15 647</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көшелерін жарықтандыру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8 784</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3 726</w:t>
            </w:r>
          </w:p>
        </w:tc>
      </w:tr>
      <w:tr>
        <w:trPr>
          <w:trHeight w:val="43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2 401</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211 294</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163 447</w:t>
            </w:r>
          </w:p>
        </w:tc>
      </w:tr>
      <w:tr>
        <w:trPr>
          <w:trHeight w:val="6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122 094</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122 094</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39 300</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39 300</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70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52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3 069</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30 321</w:t>
            </w:r>
          </w:p>
        </w:tc>
      </w:tr>
      <w:tr>
        <w:trPr>
          <w:trHeight w:val="4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10 669</w:t>
            </w:r>
          </w:p>
        </w:tc>
      </w:tr>
      <w:tr>
        <w:trPr>
          <w:trHeight w:val="49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w:t>
            </w:r>
          </w:p>
        </w:tc>
      </w:tr>
      <w:tr>
        <w:trPr>
          <w:trHeight w:val="51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19 652</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17 999</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1 653</w:t>
            </w:r>
          </w:p>
        </w:tc>
      </w:tr>
      <w:tr>
        <w:trPr>
          <w:trHeight w:val="6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14 457</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6 462</w:t>
            </w:r>
          </w:p>
        </w:tc>
      </w:tr>
      <w:tr>
        <w:trPr>
          <w:trHeight w:val="10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5 382</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1 080</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7 995</w:t>
            </w:r>
          </w:p>
        </w:tc>
      </w:tr>
      <w:tr>
        <w:trPr>
          <w:trHeight w:val="7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5 721</w:t>
            </w:r>
          </w:p>
        </w:tc>
      </w:tr>
      <w:tr>
        <w:trPr>
          <w:trHeight w:val="6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r>
        <w:trPr>
          <w:trHeight w:val="9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19 191</w:t>
            </w:r>
          </w:p>
        </w:tc>
      </w:tr>
      <w:tr>
        <w:trPr>
          <w:trHeight w:val="3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9 648</w:t>
            </w:r>
          </w:p>
        </w:tc>
      </w:tr>
      <w:tr>
        <w:trPr>
          <w:trHeight w:val="7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7 513</w:t>
            </w:r>
          </w:p>
        </w:tc>
      </w:tr>
      <w:tr>
        <w:trPr>
          <w:trHeight w:val="7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2 135</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9 543</w:t>
            </w:r>
          </w:p>
        </w:tc>
      </w:tr>
      <w:tr>
        <w:trPr>
          <w:trHeight w:val="6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9 543</w:t>
            </w:r>
          </w:p>
        </w:tc>
      </w:tr>
      <w:tr>
        <w:trPr>
          <w:trHeight w:val="9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7 097</w:t>
            </w:r>
          </w:p>
        </w:tc>
      </w:tr>
      <w:tr>
        <w:trPr>
          <w:trHeight w:val="12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2 446</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3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9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6 455</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48 677</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47 602</w:t>
            </w:r>
          </w:p>
        </w:tc>
      </w:tr>
      <w:tr>
        <w:trPr>
          <w:trHeight w:val="69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p>
        </w:tc>
      </w:tr>
      <w:tr>
        <w:trPr>
          <w:trHeight w:val="9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1 696</w:t>
            </w:r>
          </w:p>
        </w:tc>
      </w:tr>
      <w:tr>
        <w:trPr>
          <w:trHeight w:val="9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45 906</w:t>
            </w:r>
          </w:p>
        </w:tc>
      </w:tr>
      <w:tr>
        <w:trPr>
          <w:trHeight w:val="3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45 906</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9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6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ауданішiлiк қоғамдық жолаушылар тасымалдарын ұйымдастыру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1 075</w:t>
            </w:r>
          </w:p>
        </w:tc>
      </w:tr>
      <w:tr>
        <w:trPr>
          <w:trHeight w:val="30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24 380</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6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24 008</w:t>
            </w:r>
          </w:p>
        </w:tc>
      </w:tr>
      <w:tr>
        <w:trPr>
          <w:trHeight w:val="36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4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93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12 157</w:t>
            </w:r>
          </w:p>
        </w:tc>
      </w:tr>
      <w:tr>
        <w:trPr>
          <w:trHeight w:val="97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5 851</w:t>
            </w:r>
          </w:p>
        </w:tc>
      </w:tr>
      <w:tr>
        <w:trPr>
          <w:trHeight w:val="108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5 851</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r>
        <w:trPr>
          <w:trHeight w:val="720" w:hRule="atLeast"/>
        </w:trPr>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bl>
    <w:bookmarkStart w:name="z11" w:id="3"/>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(5 сайланған 11 кезекті сессиясының)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11/78 шешіміне       </w:t>
      </w:r>
      <w:r>
        <w:br/>
      </w:r>
      <w:r>
        <w:rPr>
          <w:rFonts w:ascii="Times New Roman"/>
          <w:b w:val="false"/>
          <w:i w:val="false"/>
          <w:color w:val="000000"/>
          <w:sz w:val="28"/>
        </w:rPr>
        <w:t xml:space="preserve">
3 қосымша          </w:t>
      </w:r>
    </w:p>
    <w:bookmarkEnd w:id="3"/>
    <w:p>
      <w:pPr>
        <w:spacing w:after="0"/>
        <w:ind w:left="0"/>
        <w:jc w:val="left"/>
      </w:pPr>
      <w:r>
        <w:rPr>
          <w:rFonts w:ascii="Times New Roman"/>
          <w:b/>
          <w:i w:val="false"/>
          <w:color w:val="000000"/>
        </w:rPr>
        <w:t xml:space="preserve"> 2015 жылға арналған аудандық бюджет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482"/>
        <w:gridCol w:w="482"/>
        <w:gridCol w:w="8527"/>
        <w:gridCol w:w="2271"/>
      </w:tblGrid>
      <w:tr>
        <w:trPr>
          <w:trHeight w:val="30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2 162 152</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421 050</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192 897</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192 897</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115 937</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115 937</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103 190</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63 156</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4 617</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30 323</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5 094</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ішкі салықтар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5 839</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басқада ресурстарды пайдаланғаны үшін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1 647</w:t>
            </w:r>
          </w:p>
        </w:tc>
      </w:tr>
      <w:tr>
        <w:trPr>
          <w:trHeight w:val="6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4 072</w:t>
            </w:r>
          </w:p>
        </w:tc>
      </w:tr>
      <w:tr>
        <w:trPr>
          <w:trHeight w:val="72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3 187</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2 554</w:t>
            </w:r>
          </w:p>
        </w:tc>
      </w:tr>
      <w:tr>
        <w:trPr>
          <w:trHeight w:val="31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1 049</w:t>
            </w:r>
          </w:p>
        </w:tc>
      </w:tr>
      <w:tr>
        <w:trPr>
          <w:trHeight w:val="79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81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түсімдер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w:t>
            </w:r>
          </w:p>
        </w:tc>
      </w:tr>
      <w:tr>
        <w:trPr>
          <w:trHeight w:val="3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 түсімі</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645"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r>
        <w:trPr>
          <w:trHeight w:val="36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1 738 147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
        <w:gridCol w:w="465"/>
        <w:gridCol w:w="546"/>
        <w:gridCol w:w="594"/>
        <w:gridCol w:w="7841"/>
        <w:gridCol w:w="2251"/>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 (мың теңге)</w:t>
            </w:r>
          </w:p>
        </w:tc>
      </w:tr>
      <w:tr>
        <w:trPr>
          <w:trHeight w:val="315" w:hRule="atLeast"/>
        </w:trPr>
        <w:tc>
          <w:tcPr>
            <w:tcW w:w="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0" w:type="auto"/>
            <w:vMerge/>
            <w:tcBorders>
              <w:top w:val="nil"/>
              <w:left w:val="single" w:color="cfcfcf" w:sz="5"/>
              <w:bottom w:val="single" w:color="cfcfcf" w:sz="5"/>
              <w:right w:val="single" w:color="cfcfcf" w:sz="5"/>
            </w:tcBorders>
          </w:tcP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6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2 162 152</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265 329</w:t>
            </w:r>
          </w:p>
        </w:tc>
      </w:tr>
      <w:tr>
        <w:trPr>
          <w:trHeight w:val="5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237 196</w:t>
            </w:r>
          </w:p>
        </w:tc>
      </w:tr>
      <w:tr>
        <w:trPr>
          <w:trHeight w:val="6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11 414</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11 414</w:t>
            </w:r>
          </w:p>
        </w:tc>
      </w:tr>
      <w:tr>
        <w:trPr>
          <w:trHeight w:val="3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62 226</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62 226</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163 556</w:t>
            </w:r>
          </w:p>
        </w:tc>
      </w:tr>
      <w:tr>
        <w:trPr>
          <w:trHeight w:val="9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163 556</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11 425</w:t>
            </w:r>
          </w:p>
        </w:tc>
      </w:tr>
      <w:tr>
        <w:trPr>
          <w:trHeight w:val="10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бюджетін орындау және ауданның (облыстық маңызы бар қаланың) коммуналдық меншігін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9 948</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891</w:t>
            </w:r>
          </w:p>
        </w:tc>
      </w:tr>
      <w:tr>
        <w:trPr>
          <w:trHeight w:val="7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10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аудандық (облыстық маңызы бар қаланы) басқару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16 708</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8 842</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8 168</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12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1 434 103</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75 832</w:t>
            </w:r>
          </w:p>
        </w:tc>
      </w:tr>
      <w:tr>
        <w:trPr>
          <w:trHeight w:val="48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75 832</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75 832</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1 293 768</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14 969</w:t>
            </w:r>
          </w:p>
        </w:tc>
      </w:tr>
      <w:tr>
        <w:trPr>
          <w:trHeight w:val="5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14 969</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1 278 799</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1 268 566</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10 233</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64 503</w:t>
            </w:r>
          </w:p>
        </w:tc>
      </w:tr>
      <w:tr>
        <w:trPr>
          <w:trHeight w:val="3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64 503</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14 735</w:t>
            </w:r>
          </w:p>
        </w:tc>
      </w:tr>
      <w:tr>
        <w:trPr>
          <w:trHeight w:val="84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16 799</w:t>
            </w:r>
          </w:p>
        </w:tc>
      </w:tr>
      <w:tr>
        <w:trPr>
          <w:trHeight w:val="6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1 969</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31 000</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126 051</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109 528</w:t>
            </w:r>
          </w:p>
        </w:tc>
      </w:tr>
      <w:tr>
        <w:trPr>
          <w:trHeight w:val="6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үйінде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11 687</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97 841</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16 305</w:t>
            </w:r>
          </w:p>
        </w:tc>
      </w:tr>
      <w:tr>
        <w:trPr>
          <w:trHeight w:val="13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12 684</w:t>
            </w: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2 175</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51 976</w:t>
            </w:r>
          </w:p>
        </w:tc>
      </w:tr>
      <w:tr>
        <w:trPr>
          <w:trHeight w:val="49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1 902</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6 660</w:t>
            </w:r>
          </w:p>
        </w:tc>
      </w:tr>
      <w:tr>
        <w:trPr>
          <w:trHeight w:val="105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6 139</w:t>
            </w:r>
          </w:p>
        </w:tc>
      </w:tr>
      <w:tr>
        <w:trPr>
          <w:trHeight w:val="51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16 523</w:t>
            </w:r>
          </w:p>
        </w:tc>
      </w:tr>
      <w:tr>
        <w:trPr>
          <w:trHeight w:val="6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16 523</w:t>
            </w:r>
          </w:p>
        </w:tc>
      </w:tr>
      <w:tr>
        <w:trPr>
          <w:trHeight w:val="112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15 703</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820</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17 576</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көркейту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16 742</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16 742</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көшелерін жарықтандыру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9 398</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3 987</w:t>
            </w:r>
          </w:p>
        </w:tc>
      </w:tr>
      <w:tr>
        <w:trPr>
          <w:trHeight w:val="55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 туысы жоқ адамдарды жерлеу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2 568</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214 434</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165 744</w:t>
            </w:r>
          </w:p>
        </w:tc>
      </w:tr>
      <w:tr>
        <w:trPr>
          <w:trHeight w:val="6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2 198</w:t>
            </w:r>
          </w:p>
        </w:tc>
      </w:tr>
      <w:tr>
        <w:trPr>
          <w:trHeight w:val="6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124 246</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124 246</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39 300</w:t>
            </w:r>
          </w:p>
        </w:tc>
      </w:tr>
      <w:tr>
        <w:trPr>
          <w:trHeight w:val="3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39 300</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3 283</w:t>
            </w:r>
          </w:p>
        </w:tc>
      </w:tr>
      <w:tr>
        <w:trPr>
          <w:trHeight w:val="7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3 283</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3 283</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кеңістік</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30 627</w:t>
            </w:r>
          </w:p>
        </w:tc>
      </w:tr>
      <w:tr>
        <w:trPr>
          <w:trHeight w:val="6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10 678</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10 546</w:t>
            </w:r>
          </w:p>
        </w:tc>
      </w:tr>
      <w:tr>
        <w:trPr>
          <w:trHeight w:val="70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 тарату арқылы мемлекеттік ақпараттық саясатты жүргізу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19 949</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18 173</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1 776</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14 780</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6 611</w:t>
            </w:r>
          </w:p>
        </w:tc>
      </w:tr>
      <w:tr>
        <w:trPr>
          <w:trHeight w:val="133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5 455</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 іс-шараларды iске асыру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1 156</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8 169</w:t>
            </w:r>
          </w:p>
        </w:tc>
      </w:tr>
      <w:tr>
        <w:trPr>
          <w:trHeight w:val="9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 мәдениет, тілдерді дамыту, дене шынықтыру және спорт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5 736</w:t>
            </w:r>
          </w:p>
        </w:tc>
      </w:tr>
      <w:tr>
        <w:trPr>
          <w:trHeight w:val="6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2 433</w:t>
            </w:r>
          </w:p>
        </w:tc>
      </w:tr>
      <w:tr>
        <w:trPr>
          <w:trHeight w:val="9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19 855</w:t>
            </w:r>
          </w:p>
        </w:tc>
      </w:tr>
      <w:tr>
        <w:trPr>
          <w:trHeight w:val="3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9 866</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9 866</w:t>
            </w:r>
          </w:p>
        </w:tc>
      </w:tr>
      <w:tr>
        <w:trPr>
          <w:trHeight w:val="7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7 582</w:t>
            </w:r>
          </w:p>
        </w:tc>
      </w:tr>
      <w:tr>
        <w:trPr>
          <w:trHeight w:val="7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жануарларын бірдейлендіру жөніндегі іс-шараларды жүргізу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2 284</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w:t>
            </w:r>
          </w:p>
        </w:tc>
      </w:tr>
      <w:tr>
        <w:trPr>
          <w:trHeight w:val="6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9 989</w:t>
            </w:r>
          </w:p>
        </w:tc>
      </w:tr>
      <w:tr>
        <w:trPr>
          <w:trHeight w:val="9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7 158</w:t>
            </w:r>
          </w:p>
        </w:tc>
      </w:tr>
      <w:tr>
        <w:trPr>
          <w:trHeight w:val="12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2 831</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сәулет және қала құрылысы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p>
        </w:tc>
      </w:tr>
      <w:tr>
        <w:trPr>
          <w:trHeight w:val="9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6 507</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44 928</w:t>
            </w: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көлігі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43 778</w:t>
            </w:r>
          </w:p>
        </w:tc>
      </w:tr>
      <w:tr>
        <w:trPr>
          <w:trHeight w:val="6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p>
        </w:tc>
      </w:tr>
      <w:tr>
        <w:trPr>
          <w:trHeight w:val="9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1 815</w:t>
            </w:r>
          </w:p>
        </w:tc>
      </w:tr>
      <w:tr>
        <w:trPr>
          <w:trHeight w:val="9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41 963</w:t>
            </w:r>
          </w:p>
        </w:tc>
      </w:tr>
      <w:tr>
        <w:trPr>
          <w:trHeight w:val="3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41 963</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9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6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Кентiшiлiк (қалаішiлiк), қала маңындағы ауданішiлiк қоғамдық жолаушылар тасымалдарын ұйымдастыру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30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24 527</w:t>
            </w:r>
          </w:p>
        </w:tc>
      </w:tr>
      <w:tr>
        <w:trPr>
          <w:trHeight w:val="3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66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қызметті қолдау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24 129</w:t>
            </w:r>
          </w:p>
        </w:tc>
      </w:tr>
      <w:tr>
        <w:trPr>
          <w:trHeight w:val="3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4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w:t>
            </w:r>
          </w:p>
        </w:tc>
      </w:tr>
      <w:tr>
        <w:trPr>
          <w:trHeight w:val="6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және ауыл шаруашылығы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w:t>
            </w:r>
          </w:p>
        </w:tc>
      </w:tr>
      <w:tr>
        <w:trPr>
          <w:trHeight w:val="93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өнеркәсіп және ауыл шаруашылығы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12 228</w:t>
            </w:r>
          </w:p>
        </w:tc>
      </w:tr>
      <w:tr>
        <w:trPr>
          <w:trHeight w:val="97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w:t>
            </w:r>
          </w:p>
        </w:tc>
      </w:tr>
      <w:tr>
        <w:trPr>
          <w:trHeight w:val="129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 активтерімен операциялар бойынша сальдо</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(профицитi)</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r>
        <w:trPr>
          <w:trHeight w:val="720" w:hRule="atLeast"/>
        </w:trPr>
        <w:tc>
          <w:tcPr>
            <w:tcW w:w="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 қаржыландыру (профицитін пайдалану)</w:t>
            </w:r>
          </w:p>
        </w:tc>
        <w:tc>
          <w:tcPr>
            <w:tcW w:w="2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4 992</w:t>
            </w:r>
          </w:p>
        </w:tc>
      </w:tr>
    </w:tbl>
    <w:bookmarkStart w:name="z12" w:id="4"/>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(5 сайланған 11 кезекті сессиясының)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11/78 шешіміне       </w:t>
      </w:r>
      <w:r>
        <w:br/>
      </w:r>
      <w:r>
        <w:rPr>
          <w:rFonts w:ascii="Times New Roman"/>
          <w:b w:val="false"/>
          <w:i w:val="false"/>
          <w:color w:val="000000"/>
          <w:sz w:val="28"/>
        </w:rPr>
        <w:t xml:space="preserve">
4 қосымша          </w:t>
      </w:r>
    </w:p>
    <w:bookmarkEnd w:id="4"/>
    <w:p>
      <w:pPr>
        <w:spacing w:after="0"/>
        <w:ind w:left="0"/>
        <w:jc w:val="left"/>
      </w:pPr>
      <w:r>
        <w:rPr>
          <w:rFonts w:ascii="Times New Roman"/>
          <w:b/>
          <w:i w:val="false"/>
          <w:color w:val="000000"/>
        </w:rPr>
        <w:t xml:space="preserve"> 2013 жылға арналған бюджеттiк атқарылу үрдiсiнде</w:t>
      </w:r>
      <w:r>
        <w:br/>
      </w:r>
      <w:r>
        <w:rPr>
          <w:rFonts w:ascii="Times New Roman"/>
          <w:b/>
          <w:i w:val="false"/>
          <w:color w:val="000000"/>
        </w:rPr>
        <w:t>
секвестрлеуге жатпайтын бюджеттiк бағдарламалардың</w:t>
      </w:r>
      <w:r>
        <w:br/>
      </w:r>
      <w:r>
        <w:rPr>
          <w:rFonts w:ascii="Times New Roman"/>
          <w:b/>
          <w:i w:val="false"/>
          <w:color w:val="000000"/>
        </w:rPr>
        <w:t>
(кiшi бағдарламалардың) тiзбесi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375"/>
        <w:gridCol w:w="540"/>
        <w:gridCol w:w="545"/>
        <w:gridCol w:w="10136"/>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28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36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r>
      <w:tr>
        <w:trPr>
          <w:trHeight w:val="345"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10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бiлiм беру</w:t>
            </w:r>
          </w:p>
        </w:tc>
      </w:tr>
    </w:tbl>
    <w:bookmarkStart w:name="z13" w:id="5"/>
    <w:p>
      <w:pPr>
        <w:spacing w:after="0"/>
        <w:ind w:left="0"/>
        <w:jc w:val="both"/>
      </w:pPr>
      <w:r>
        <w:rPr>
          <w:rFonts w:ascii="Times New Roman"/>
          <w:b w:val="false"/>
          <w:i w:val="false"/>
          <w:color w:val="000000"/>
          <w:sz w:val="28"/>
        </w:rPr>
        <w:t xml:space="preserve">
Павлодар аудандық мәслихатының  </w:t>
      </w:r>
      <w:r>
        <w:br/>
      </w:r>
      <w:r>
        <w:rPr>
          <w:rFonts w:ascii="Times New Roman"/>
          <w:b w:val="false"/>
          <w:i w:val="false"/>
          <w:color w:val="000000"/>
          <w:sz w:val="28"/>
        </w:rPr>
        <w:t>
(5 сайланған 11 кезекті сессиясының)</w:t>
      </w:r>
      <w:r>
        <w:br/>
      </w:r>
      <w:r>
        <w:rPr>
          <w:rFonts w:ascii="Times New Roman"/>
          <w:b w:val="false"/>
          <w:i w:val="false"/>
          <w:color w:val="000000"/>
          <w:sz w:val="28"/>
        </w:rPr>
        <w:t xml:space="preserve">
2012 жылғы 20 желтоқсандағы    </w:t>
      </w:r>
      <w:r>
        <w:br/>
      </w:r>
      <w:r>
        <w:rPr>
          <w:rFonts w:ascii="Times New Roman"/>
          <w:b w:val="false"/>
          <w:i w:val="false"/>
          <w:color w:val="000000"/>
          <w:sz w:val="28"/>
        </w:rPr>
        <w:t xml:space="preserve">
N 11/78 шешіміне       </w:t>
      </w:r>
      <w:r>
        <w:br/>
      </w:r>
      <w:r>
        <w:rPr>
          <w:rFonts w:ascii="Times New Roman"/>
          <w:b w:val="false"/>
          <w:i w:val="false"/>
          <w:color w:val="000000"/>
          <w:sz w:val="28"/>
        </w:rPr>
        <w:t xml:space="preserve">
5 қосымша          </w:t>
      </w:r>
    </w:p>
    <w:bookmarkEnd w:id="5"/>
    <w:p>
      <w:pPr>
        <w:spacing w:after="0"/>
        <w:ind w:left="0"/>
        <w:jc w:val="left"/>
      </w:pPr>
      <w:r>
        <w:rPr>
          <w:rFonts w:ascii="Times New Roman"/>
          <w:b/>
          <w:i w:val="false"/>
          <w:color w:val="000000"/>
        </w:rPr>
        <w:t xml:space="preserve"> 2013 жылға арналған ауыл және ауылдық округтердiң</w:t>
      </w:r>
      <w:r>
        <w:br/>
      </w:r>
      <w:r>
        <w:rPr>
          <w:rFonts w:ascii="Times New Roman"/>
          <w:b/>
          <w:i w:val="false"/>
          <w:color w:val="000000"/>
        </w:rPr>
        <w:t>
қимасындағы ағымдағы бюджеттiк бағдарламалардың тiзбесi</w:t>
      </w:r>
    </w:p>
    <w:p>
      <w:pPr>
        <w:spacing w:after="0"/>
        <w:ind w:left="0"/>
        <w:jc w:val="both"/>
      </w:pPr>
      <w:r>
        <w:rPr>
          <w:rFonts w:ascii="Times New Roman"/>
          <w:b w:val="false"/>
          <w:i w:val="false"/>
          <w:color w:val="ff0000"/>
          <w:sz w:val="28"/>
        </w:rPr>
        <w:t xml:space="preserve">      Ескерту. 5-қосымша жаңа редакцияда - Павлодар облысы Павлодар аудандық мәслихатының 28.10.2013 </w:t>
      </w:r>
      <w:r>
        <w:rPr>
          <w:rFonts w:ascii="Times New Roman"/>
          <w:b w:val="false"/>
          <w:i w:val="false"/>
          <w:color w:val="ff0000"/>
          <w:sz w:val="28"/>
        </w:rPr>
        <w:t>N 24/166</w:t>
      </w:r>
      <w:r>
        <w:rPr>
          <w:rFonts w:ascii="Times New Roman"/>
          <w:b w:val="false"/>
          <w:i w:val="false"/>
          <w:color w:val="ff0000"/>
          <w:sz w:val="28"/>
        </w:rPr>
        <w:t xml:space="preserve"> (01.01.2013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8"/>
        <w:gridCol w:w="521"/>
        <w:gridCol w:w="564"/>
        <w:gridCol w:w="585"/>
        <w:gridCol w:w="9982"/>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00" w:hRule="atLeast"/>
        </w:trPr>
        <w:tc>
          <w:tcPr>
            <w:tcW w:w="5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Кiшi функция</w:t>
            </w:r>
          </w:p>
        </w:tc>
      </w:tr>
      <w:tr>
        <w:trPr>
          <w:trHeight w:val="300" w:hRule="atLeast"/>
        </w:trPr>
        <w:tc>
          <w:tcPr>
            <w:tcW w:w="0" w:type="auto"/>
            <w:vMerge/>
            <w:tcBorders>
              <w:top w:val="nil"/>
              <w:left w:val="single" w:color="cfcfcf" w:sz="5"/>
              <w:bottom w:val="single" w:color="cfcfcf" w:sz="5"/>
              <w:right w:val="single" w:color="cfcfcf" w:sz="5"/>
            </w:tcBorders>
          </w:tcPr>
          <w:p/>
        </w:tc>
        <w:tc>
          <w:tcPr>
            <w:tcW w:w="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әкiмшiсi</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Атауы</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Григорьевка ауылдық округi әкiмiнiң аппараты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көркейту</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Ефремовка ауылдық округi әкiмiнiң аппараты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2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8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Заңғар ауылдық округі әкiмiнiң аппараты
</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өкiлді, атқарушы және басқа органдар</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Заря ауылдық округi әкiмiнiң аппараты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8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2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Кеңес ауылдық округi әкiмiнiң аппараты
</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8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қаланың, кенттің, ауылдың (селоның), ауылдық (селолық) округтің мемлекеттік тұрғын үй қорының сақталуын ұйымдастыру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әкiмiнiң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Красноармейка ауылдық округi әкiмiнiң аппараты
</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2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тәрбиелеу және оқыту</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2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57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3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Луганск ауылдық округi әкiмiнiң аппараты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Мичурин ауылдық округi әкiмiнiң аппараты
</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0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2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Ольгинка ауылы әкімнің аппараты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2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51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15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Рождественка ауылдық округi әкiмiнiң аппараты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4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55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тәрбиелеу және оқыту</w:t>
            </w:r>
          </w:p>
        </w:tc>
      </w:tr>
      <w:tr>
        <w:trPr>
          <w:trHeight w:val="6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дейiн тегiн алып баруды және керi алып келудi ұйымдастыру</w:t>
            </w:r>
          </w:p>
        </w:tc>
      </w:tr>
      <w:tr>
        <w:trPr>
          <w:trHeight w:val="1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4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10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Чернорецк ауылдық округі әкімінің аппараты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49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48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39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сумен жабдықтауды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58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9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Черноярка ауылдық округi әкімінің аппараты
</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2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p>
        </w:tc>
      </w:tr>
      <w:tr>
        <w:trPr>
          <w:trHeight w:val="3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70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9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r>
        <w:trPr>
          <w:trHeight w:val="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Шақат ауылдық округi әкімінің аппараты
</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r>
      <w:tr>
        <w:trPr>
          <w:trHeight w:val="3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67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 мектепке дейін тегін алып баруды және кері алып келуді ұйымдастыру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және әлеуметтік қамсыздандыру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үйiнде әлеуметтiк көмек көрсету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Елдi-мекендердi көркейту</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 және туысы жоқ адамдарды жерлеу</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мен көгалдандыру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r>
      <w:tr>
        <w:trPr>
          <w:trHeight w:val="66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3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деңгейде мәдени-демалыс жұмыстарын қолдау</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r>
      <w:tr>
        <w:trPr>
          <w:trHeight w:val="64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76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iстеуiн қамтамасыз ету</w:t>
            </w:r>
          </w:p>
        </w:tc>
      </w:tr>
      <w:tr>
        <w:trPr>
          <w:trHeight w:val="33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315"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r>
      <w:tr>
        <w:trPr>
          <w:trHeight w:val="540" w:hRule="atLeast"/>
        </w:trPr>
        <w:tc>
          <w:tcPr>
            <w:tcW w:w="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