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354d" w14:textId="e2a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2011 жылдың 20 желтоқсанындағы (IV сайланған  XXXXIV сессиясы) "2012 - 2014 жылдарға арналған аудан бюджеті туралы" N 228/44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2012 жылғы 19 қазандағы N 43/9 шешімі. Павлодар облысының Әділет департаментінде 2012 жылғы 31 қазанда N 3242 тіркелді. Күші жойылды - қолдану мерзімінің өтуіне байланысты (Павлодар облысы Успен аудандық мәслихатының 2013 жылғы 14 қарашадағы N 1-28/1-14/274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Успен аудандық мәслихатының 14.11.2013 N 1-28/1-14/274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жылдың 4 желтоқсанындағы Бюджеттік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қаңтарындағы "Қазақстан Республикасындағы жергілікті мемлекеттік басқару және өзін-өзі басқару туралы"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Успен аудандық мәслихатының 2011 жылдың 20 желтоқсанындағы (IV сайланған ХХХХІV сессиясы) "2012 - 2014 жылдарға арналған аудан бюджеті туралы" N 228/44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12-12-119  тіркелген, 2012 жылдың 12, 19 қаңтарындағы "Апта айнасы" N 2, 3, "Сельские будни" N 2, 3 газеттерінде жарияланған) төмендегі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"1 710 459" сандары "1 716 436"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"200 992" сандары "207 436"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"4 035" сандары "2 361"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"189" сандары "1 396"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"1 786 139" сандары "1 792 116"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экономика және бюджет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сессия төрағасы                   Т. Смағұлова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Р. Бечелова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Успен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сайланған,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IX сессиясы) N 43/9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Успен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(ІV сайланған, ХХХХІV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228/44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
(өзгертулермен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546"/>
        <w:gridCol w:w="504"/>
        <w:gridCol w:w="8519"/>
        <w:gridCol w:w="231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1 716 436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207 436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12 158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</w:t>
            </w:r>
          </w:p>
        </w:tc>
      </w:tr>
      <w:tr>
        <w:trPr>
          <w:trHeight w:val="76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  <w:tr>
        <w:trPr>
          <w:trHeight w:val="255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1 505 243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75"/>
        <w:gridCol w:w="596"/>
        <w:gridCol w:w="618"/>
        <w:gridCol w:w="7636"/>
        <w:gridCol w:w="239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1 792 116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196 668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172 759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11 629</w:t>
            </w:r>
          </w:p>
        </w:tc>
      </w:tr>
      <w:tr>
        <w:trPr>
          <w:trHeight w:val="3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48 354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46 909</w:t>
            </w:r>
          </w:p>
        </w:tc>
      </w:tr>
      <w:tr>
        <w:trPr>
          <w:trHeight w:val="1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4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112 626</w:t>
            </w:r>
          </w:p>
        </w:tc>
      </w:tr>
      <w:tr>
        <w:trPr>
          <w:trHeight w:val="8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110 489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2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1 012 143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80591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59 322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58 715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868821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862399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827380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24 724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10 295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61344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35532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көтеруді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116 722</w:t>
            </w:r>
          </w:p>
        </w:tc>
      </w:tr>
      <w:tr>
        <w:trPr>
          <w:trHeight w:val="1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96 207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79 491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21 741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3 842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20 515</w:t>
            </w:r>
          </w:p>
        </w:tc>
      </w:tr>
      <w:tr>
        <w:trPr>
          <w:trHeight w:val="1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</w:t>
            </w:r>
          </w:p>
        </w:tc>
      </w:tr>
      <w:tr>
        <w:trPr>
          <w:trHeight w:val="7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151 842</w:t>
            </w:r>
          </w:p>
        </w:tc>
      </w:tr>
      <w:tr>
        <w:trPr>
          <w:trHeight w:val="1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116 345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71 770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30 612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жалғастыру және (немесе) сатып алу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29 200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24 839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4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141 353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67 739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67 060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64 685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6 025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31 601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6 650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іc-iшараларды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жер-шаруашылық орналастыру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19 619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10 937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51 485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19 416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1 724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АКТИВТАРМЕН ОПЕРАЦИЯЛЫҚ САЛЬДО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-93 372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(ПРОФИЦИТТІН ПАЙДАЛАНУ)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