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3478f" w14:textId="ba347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2011 жылғы 20 желтоқсандағы N 220/45 "Шарбақты ауданының 2012 - 2014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2012 жылғы 31 қазандағы N 36/14 шешімі. Павлодар облысының Әділет департаментінде 2012 жылғы 09 қарашада N 3250 тіркелді. Күші жойылды - Павлодар облысы Шарбақты аудандық мәслихатының 2013 жылғы 30 қаңтардағы N 62/19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Павлодар облысы Шарбақты аудандық мәслихатының 30.01.2013 N 62/19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106–бабы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–тармақтарына,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Шарбақты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Шарбақты аудандық мәслихатының 2011 жылғы 20 желтоқсандағы N 220/45 "Шарбақты ауданының 2012 – 2014 жылдарға арналған бюджеті туралы" (Нормативтік құқықтық актілерді мемлекеттік тіркеу тізілімінде N 12–13–136 тіркелген, 2012 жылғы 19 қаңтардағы ауданның "Маралды" газетінің N 3, 2012 жылғы 26 қаңтардағы "Маралды" газетінің  N 4, 2012 жылғы 19 қаңтардағы "Трибуна" газетінің N 3, 2012 жылғы 26 қаңтардағы N 4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"2225206" деген сандар "2235214" деген сандарымен ауыстырылсын;</w:t>
      </w:r>
      <w:r>
        <w:br/>
      </w:r>
      <w:r>
        <w:rPr>
          <w:rFonts w:ascii="Times New Roman"/>
          <w:b w:val="false"/>
          <w:i w:val="false"/>
          <w:color w:val="000000"/>
          <w:sz w:val="28"/>
        </w:rPr>
        <w:t>
      "328010" деген сандар "336881" деген сандарымен ауыстырылысын;</w:t>
      </w:r>
      <w:r>
        <w:br/>
      </w:r>
      <w:r>
        <w:rPr>
          <w:rFonts w:ascii="Times New Roman"/>
          <w:b w:val="false"/>
          <w:i w:val="false"/>
          <w:color w:val="000000"/>
          <w:sz w:val="28"/>
        </w:rPr>
        <w:t>
      "5260" деген сандар "5268" деген сандарымен ауыстырылысын;</w:t>
      </w:r>
      <w:r>
        <w:br/>
      </w:r>
      <w:r>
        <w:rPr>
          <w:rFonts w:ascii="Times New Roman"/>
          <w:b w:val="false"/>
          <w:i w:val="false"/>
          <w:color w:val="000000"/>
          <w:sz w:val="28"/>
        </w:rPr>
        <w:t>
      "1234" деген сандар "2363" деген сандарымен ауыстырылысын;</w:t>
      </w:r>
      <w:r>
        <w:br/>
      </w:r>
      <w:r>
        <w:rPr>
          <w:rFonts w:ascii="Times New Roman"/>
          <w:b w:val="false"/>
          <w:i w:val="false"/>
          <w:color w:val="000000"/>
          <w:sz w:val="28"/>
        </w:rPr>
        <w:t>
      2) тармақшада "2462067" деген сандар "2472075"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бюджет және әлеуметтік–экономикалық даму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2012 жылғы 1 қаңтардан бастап қолданысқа енеді.</w:t>
      </w:r>
    </w:p>
    <w:bookmarkEnd w:id="0"/>
    <w:p>
      <w:pPr>
        <w:spacing w:after="0"/>
        <w:ind w:left="0"/>
        <w:jc w:val="both"/>
      </w:pPr>
      <w:r>
        <w:rPr>
          <w:rFonts w:ascii="Times New Roman"/>
          <w:b w:val="false"/>
          <w:i/>
          <w:color w:val="000000"/>
          <w:sz w:val="28"/>
        </w:rPr>
        <w:t>      Сессия төрағасы, аудандық</w:t>
      </w:r>
      <w:r>
        <w:br/>
      </w:r>
      <w:r>
        <w:rPr>
          <w:rFonts w:ascii="Times New Roman"/>
          <w:b w:val="false"/>
          <w:i w:val="false"/>
          <w:color w:val="000000"/>
          <w:sz w:val="28"/>
        </w:rPr>
        <w:t>
</w:t>
      </w:r>
      <w:r>
        <w:rPr>
          <w:rFonts w:ascii="Times New Roman"/>
          <w:b w:val="false"/>
          <w:i/>
          <w:color w:val="000000"/>
          <w:sz w:val="28"/>
        </w:rPr>
        <w:t>      мәслихат хатшысы                           Т. Абдрахманов</w:t>
      </w:r>
    </w:p>
    <w:bookmarkStart w:name="z7" w:id="1"/>
    <w:p>
      <w:pPr>
        <w:spacing w:after="0"/>
        <w:ind w:left="0"/>
        <w:jc w:val="both"/>
      </w:pPr>
      <w:r>
        <w:rPr>
          <w:rFonts w:ascii="Times New Roman"/>
          <w:b w:val="false"/>
          <w:i w:val="false"/>
          <w:color w:val="000000"/>
          <w:sz w:val="28"/>
        </w:rPr>
        <w:t>
Аудандық мәслихаттың 2012 жылғы</w:t>
      </w:r>
      <w:r>
        <w:br/>
      </w:r>
      <w:r>
        <w:rPr>
          <w:rFonts w:ascii="Times New Roman"/>
          <w:b w:val="false"/>
          <w:i w:val="false"/>
          <w:color w:val="000000"/>
          <w:sz w:val="28"/>
        </w:rPr>
        <w:t xml:space="preserve">
31 қазандағы N 36/14 шешіміне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Аудандық мәслихаттың 2011 жылғы </w:t>
      </w:r>
      <w:r>
        <w:br/>
      </w:r>
      <w:r>
        <w:rPr>
          <w:rFonts w:ascii="Times New Roman"/>
          <w:b w:val="false"/>
          <w:i w:val="false"/>
          <w:color w:val="000000"/>
          <w:sz w:val="28"/>
        </w:rPr>
        <w:t>
20 желтоқсандағы N 220/45 шешіміне</w:t>
      </w:r>
      <w:r>
        <w:br/>
      </w:r>
      <w:r>
        <w:rPr>
          <w:rFonts w:ascii="Times New Roman"/>
          <w:b w:val="false"/>
          <w:i w:val="false"/>
          <w:color w:val="000000"/>
          <w:sz w:val="28"/>
        </w:rPr>
        <w:t xml:space="preserve">
қосымша 1           </w:t>
      </w:r>
    </w:p>
    <w:p>
      <w:pPr>
        <w:spacing w:after="0"/>
        <w:ind w:left="0"/>
        <w:jc w:val="left"/>
      </w:pPr>
      <w:r>
        <w:rPr>
          <w:rFonts w:ascii="Times New Roman"/>
          <w:b/>
          <w:i w:val="false"/>
          <w:color w:val="000000"/>
        </w:rPr>
        <w:t xml:space="preserve"> 2012 жылға арналған аудандық бюджеті (өзгерістерімен)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73"/>
        <w:gridCol w:w="573"/>
        <w:gridCol w:w="8233"/>
        <w:gridCol w:w="2213"/>
      </w:tblGrid>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2235214</w:t>
            </w:r>
          </w:p>
        </w:tc>
      </w:tr>
      <w:tr>
        <w:trPr>
          <w:trHeight w:val="1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336881</w:t>
            </w:r>
          </w:p>
        </w:tc>
      </w:tr>
      <w:tr>
        <w:trPr>
          <w:trHeight w:val="1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157485</w:t>
            </w:r>
          </w:p>
        </w:tc>
      </w:tr>
      <w:tr>
        <w:trPr>
          <w:trHeight w:val="1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157485</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127279</w:t>
            </w:r>
          </w:p>
        </w:tc>
      </w:tr>
      <w:tr>
        <w:trPr>
          <w:trHeight w:val="1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127279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43567</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8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r>
      <w:tr>
        <w:trPr>
          <w:trHeight w:val="2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w:t>
            </w:r>
          </w:p>
        </w:tc>
      </w:tr>
      <w:tr>
        <w:trPr>
          <w:trHeight w:val="4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1890702</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1890702</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1890702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579"/>
        <w:gridCol w:w="539"/>
        <w:gridCol w:w="539"/>
        <w:gridCol w:w="7765"/>
        <w:gridCol w:w="2220"/>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95"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2472075</w:t>
            </w:r>
          </w:p>
        </w:tc>
      </w:tr>
      <w:tr>
        <w:trPr>
          <w:trHeight w:val="2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245172</w:t>
            </w:r>
          </w:p>
        </w:tc>
      </w:tr>
      <w:tr>
        <w:trPr>
          <w:trHeight w:val="6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216028</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5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13173</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шығыстары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53215</w:t>
            </w:r>
          </w:p>
        </w:tc>
      </w:tr>
      <w:tr>
        <w:trPr>
          <w:trHeight w:val="51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46765</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6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149460</w:t>
            </w:r>
          </w:p>
        </w:tc>
      </w:tr>
      <w:tr>
        <w:trPr>
          <w:trHeight w:val="8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139581</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9879</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16059</w:t>
            </w:r>
          </w:p>
        </w:tc>
      </w:tr>
      <w:tr>
        <w:trPr>
          <w:trHeight w:val="40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16059</w:t>
            </w:r>
          </w:p>
        </w:tc>
      </w:tr>
      <w:tr>
        <w:trPr>
          <w:trHeight w:val="4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11375</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9935</w:t>
            </w:r>
          </w:p>
        </w:tc>
      </w:tr>
      <w:tr>
        <w:trPr>
          <w:trHeight w:val="1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r>
      <w:tr>
        <w:trPr>
          <w:trHeight w:val="21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r>
      <w:tr>
        <w:trPr>
          <w:trHeight w:val="45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r>
      <w:tr>
        <w:trPr>
          <w:trHeight w:val="5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1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1397426</w:t>
            </w:r>
          </w:p>
        </w:tc>
      </w:tr>
      <w:tr>
        <w:trPr>
          <w:trHeight w:val="2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105516</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105516</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73157</w:t>
            </w:r>
          </w:p>
        </w:tc>
      </w:tr>
      <w:tr>
        <w:trPr>
          <w:trHeight w:val="40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5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31786</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1214364</w:t>
            </w:r>
          </w:p>
        </w:tc>
      </w:tr>
      <w:tr>
        <w:trPr>
          <w:trHeight w:val="40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7822</w:t>
            </w:r>
          </w:p>
        </w:tc>
      </w:tr>
      <w:tr>
        <w:trPr>
          <w:trHeight w:val="5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7822</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1206542</w:t>
            </w:r>
          </w:p>
        </w:tc>
      </w:tr>
      <w:tr>
        <w:trPr>
          <w:trHeight w:val="2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1160062</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27605</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18875</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77546</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59786</w:t>
            </w:r>
          </w:p>
        </w:tc>
      </w:tr>
      <w:tr>
        <w:trPr>
          <w:trHeight w:val="4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12628</w:t>
            </w:r>
          </w:p>
        </w:tc>
      </w:tr>
      <w:tr>
        <w:trPr>
          <w:trHeight w:val="9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14632</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конкурстарды өткiзу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40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17760</w:t>
            </w:r>
          </w:p>
        </w:tc>
      </w:tr>
      <w:tr>
        <w:trPr>
          <w:trHeight w:val="5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17760</w:t>
            </w:r>
          </w:p>
        </w:tc>
      </w:tr>
      <w:tr>
        <w:trPr>
          <w:trHeight w:val="40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3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2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111448</w:t>
            </w:r>
          </w:p>
        </w:tc>
      </w:tr>
      <w:tr>
        <w:trPr>
          <w:trHeight w:val="16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92638</w:t>
            </w:r>
          </w:p>
        </w:tc>
      </w:tr>
      <w:tr>
        <w:trPr>
          <w:trHeight w:val="4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9096</w:t>
            </w:r>
          </w:p>
        </w:tc>
      </w:tr>
      <w:tr>
        <w:trPr>
          <w:trHeight w:val="1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9096</w:t>
            </w:r>
          </w:p>
        </w:tc>
      </w:tr>
      <w:tr>
        <w:trPr>
          <w:trHeight w:val="5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83542</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23085</w:t>
            </w:r>
          </w:p>
        </w:tc>
      </w:tr>
      <w:tr>
        <w:trPr>
          <w:trHeight w:val="15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41010</w:t>
            </w:r>
          </w:p>
        </w:tc>
      </w:tr>
      <w:tr>
        <w:trPr>
          <w:trHeight w:val="6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40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w:t>
            </w:r>
          </w:p>
        </w:tc>
      </w:tr>
      <w:tr>
        <w:trPr>
          <w:trHeight w:val="11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6835</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7964</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18810</w:t>
            </w:r>
          </w:p>
        </w:tc>
      </w:tr>
      <w:tr>
        <w:trPr>
          <w:trHeight w:val="5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18810</w:t>
            </w:r>
          </w:p>
        </w:tc>
      </w:tr>
      <w:tr>
        <w:trPr>
          <w:trHeight w:val="12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17653</w:t>
            </w:r>
          </w:p>
        </w:tc>
      </w:tr>
      <w:tr>
        <w:trPr>
          <w:trHeight w:val="8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158807</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118167</w:t>
            </w:r>
          </w:p>
        </w:tc>
      </w:tr>
      <w:tr>
        <w:trPr>
          <w:trHeight w:val="6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8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8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16434</w:t>
            </w:r>
          </w:p>
        </w:tc>
      </w:tr>
      <w:tr>
        <w:trPr>
          <w:trHeight w:val="9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жөндеу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16434</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w:t>
            </w:r>
          </w:p>
        </w:tc>
      </w:tr>
      <w:tr>
        <w:trPr>
          <w:trHeight w:val="5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w:t>
            </w:r>
          </w:p>
        </w:tc>
      </w:tr>
      <w:tr>
        <w:trPr>
          <w:trHeight w:val="5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97839</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2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қызметтік тұрғын үй салу және (немесе) сатып алу және инженерлік коммуникациялық инфрақұрылымдарды дамыту (немесе) сатып алу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12308</w:t>
            </w:r>
          </w:p>
        </w:tc>
      </w:tr>
      <w:tr>
        <w:trPr>
          <w:trHeight w:val="9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салу және реконструкциялау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29031</w:t>
            </w:r>
          </w:p>
        </w:tc>
      </w:tr>
      <w:tr>
        <w:trPr>
          <w:trHeight w:val="11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17147</w:t>
            </w:r>
          </w:p>
        </w:tc>
      </w:tr>
      <w:tr>
        <w:trPr>
          <w:trHeight w:val="8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w:t>
            </w:r>
          </w:p>
        </w:tc>
      </w:tr>
      <w:tr>
        <w:trPr>
          <w:trHeight w:val="3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23493</w:t>
            </w:r>
          </w:p>
        </w:tc>
      </w:tr>
      <w:tr>
        <w:trPr>
          <w:trHeight w:val="6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12249</w:t>
            </w:r>
          </w:p>
        </w:tc>
      </w:tr>
      <w:tr>
        <w:trPr>
          <w:trHeight w:val="40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8099</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11244</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9751</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210399</w:t>
            </w:r>
          </w:p>
        </w:tc>
      </w:tr>
      <w:tr>
        <w:trPr>
          <w:trHeight w:val="1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66203</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64703</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64703</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21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37491</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6293</w:t>
            </w:r>
          </w:p>
        </w:tc>
      </w:tr>
      <w:tr>
        <w:trPr>
          <w:trHeight w:val="6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5709</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31198</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30671</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42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104220</w:t>
            </w:r>
          </w:p>
        </w:tc>
      </w:tr>
      <w:tr>
        <w:trPr>
          <w:trHeight w:val="4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9702</w:t>
            </w:r>
          </w:p>
        </w:tc>
      </w:tr>
      <w:tr>
        <w:trPr>
          <w:trHeight w:val="1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w:t>
            </w:r>
          </w:p>
        </w:tc>
      </w:tr>
      <w:tr>
        <w:trPr>
          <w:trHeight w:val="4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шараларды іске асыру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w:t>
            </w:r>
          </w:p>
        </w:tc>
      </w:tr>
      <w:tr>
        <w:trPr>
          <w:trHeight w:val="6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94518</w:t>
            </w:r>
          </w:p>
        </w:tc>
      </w:tr>
      <w:tr>
        <w:trPr>
          <w:trHeight w:val="3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дене тәрбиесі және спорт саласындағы мемлекеттік саясатты іске асыру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1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86508</w:t>
            </w:r>
          </w:p>
        </w:tc>
      </w:tr>
      <w:tr>
        <w:trPr>
          <w:trHeight w:val="9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40086</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17018</w:t>
            </w:r>
          </w:p>
        </w:tc>
      </w:tr>
      <w:tr>
        <w:trPr>
          <w:trHeight w:val="6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10018</w:t>
            </w:r>
          </w:p>
        </w:tc>
      </w:tr>
      <w:tr>
        <w:trPr>
          <w:trHeight w:val="5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10134</w:t>
            </w:r>
          </w:p>
        </w:tc>
      </w:tr>
      <w:tr>
        <w:trPr>
          <w:trHeight w:val="4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10134</w:t>
            </w:r>
          </w:p>
        </w:tc>
      </w:tr>
      <w:tr>
        <w:trPr>
          <w:trHeight w:val="4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w:t>
            </w:r>
          </w:p>
        </w:tc>
      </w:tr>
      <w:tr>
        <w:trPr>
          <w:trHeight w:val="4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12934</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12773</w:t>
            </w:r>
          </w:p>
        </w:tc>
      </w:tr>
      <w:tr>
        <w:trPr>
          <w:trHeight w:val="4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12773</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19107</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19107</w:t>
            </w:r>
          </w:p>
        </w:tc>
      </w:tr>
      <w:tr>
        <w:trPr>
          <w:trHeight w:val="6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19107</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w:t>
            </w:r>
          </w:p>
        </w:tc>
      </w:tr>
      <w:tr>
        <w:trPr>
          <w:trHeight w:val="12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3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42886</w:t>
            </w:r>
          </w:p>
        </w:tc>
      </w:tr>
      <w:tr>
        <w:trPr>
          <w:trHeight w:val="3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41508</w:t>
            </w:r>
          </w:p>
        </w:tc>
      </w:tr>
      <w:tr>
        <w:trPr>
          <w:trHeight w:val="6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17621</w:t>
            </w:r>
          </w:p>
        </w:tc>
      </w:tr>
      <w:tr>
        <w:trPr>
          <w:trHeight w:val="8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17621</w:t>
            </w:r>
          </w:p>
        </w:tc>
      </w:tr>
      <w:tr>
        <w:trPr>
          <w:trHeight w:val="81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23887</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23887</w:t>
            </w:r>
          </w:p>
        </w:tc>
      </w:tr>
      <w:tr>
        <w:trPr>
          <w:trHeight w:val="4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8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45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 және ауданішілік қоғамдық жолаушылар тасымалдарын ұйымдастыру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24305</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4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16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23981</w:t>
            </w:r>
          </w:p>
        </w:tc>
      </w:tr>
      <w:tr>
        <w:trPr>
          <w:trHeight w:val="16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w:t>
            </w:r>
          </w:p>
        </w:tc>
      </w:tr>
      <w:tr>
        <w:trPr>
          <w:trHeight w:val="16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w:t>
            </w:r>
          </w:p>
        </w:tc>
      </w:tr>
      <w:tr>
        <w:trPr>
          <w:trHeight w:val="16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13731</w:t>
            </w:r>
          </w:p>
        </w:tc>
      </w:tr>
      <w:tr>
        <w:trPr>
          <w:trHeight w:val="5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13731</w:t>
            </w:r>
          </w:p>
        </w:tc>
      </w:tr>
      <w:tr>
        <w:trPr>
          <w:trHeight w:val="9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w:t>
            </w:r>
          </w:p>
        </w:tc>
      </w:tr>
      <w:tr>
        <w:trPr>
          <w:trHeight w:val="3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2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211867</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211867</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211867</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209951</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БЮДЖЕТТЕН ТАЗА НЕСИЕЛЕНДІРУ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64854</w:t>
            </w:r>
          </w:p>
        </w:tc>
      </w:tr>
      <w:tr>
        <w:trPr>
          <w:trHeight w:val="1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1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1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1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19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21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46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3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5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21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-304225</w:t>
            </w:r>
          </w:p>
        </w:tc>
      </w:tr>
      <w:tr>
        <w:trPr>
          <w:trHeight w:val="6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304225</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39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27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6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6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6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239371</w:t>
            </w:r>
          </w:p>
        </w:tc>
      </w:tr>
      <w:tr>
        <w:trPr>
          <w:trHeight w:val="3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239371</w:t>
            </w:r>
          </w:p>
        </w:tc>
      </w:tr>
      <w:tr>
        <w:trPr>
          <w:trHeight w:val="25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239371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