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14b6" w14:textId="8f41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2012-2013 оқу жылына техникалық және кәсіптік білімді мамандарды даярлауға арналған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2012 жылғы 20 маусымдағы N 2/557 қаулысы. Алматы қаласы Әділет департаментінде 2012 жылғы 5 шілдеде N 940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2012-2013 оқу жылына техникалық және кәсіптік білімді мамандарды даярлауға арналған мемлекеттік білім беру тапсырысы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Білім басқармасы техникалық және кәсіптік білімді мамандарды даярлауға арналған мемлекеттік білім беру тапсырысын  Алматы қаласы әкімдігінің интернет ресурсында орналастыруды қамтамасыз етсін.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С. Сейдумановқа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кезден бастап күшіне енеді және алғашқы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 "20" мамырдағы № 2/557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2012-2013 оқу жылына</w:t>
      </w:r>
      <w:r>
        <w:br/>
      </w:r>
      <w:r>
        <w:rPr>
          <w:rFonts w:ascii="Times New Roman"/>
          <w:b/>
          <w:i w:val="false"/>
          <w:color w:val="000000"/>
        </w:rPr>
        <w:t>техникалық және кәсіптік білімді мамандарды даярлауға арналған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орнының атауы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коды мен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2012-2013 жылдарға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сынып негізінде (оқу тілі)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сынып негізінде (оқу тілі)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1 Алматы мемлекеттік  қазақ гуманитарлық педагогтік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қағаздарын жүргізу және мұрағаттану (қолдану саласы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 – Негізгі орта білім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Алматы мемлекеттік гуманитарлық-педагогтік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– Мектепке дейінгі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 – Бастауыш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– Аударма ісі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сервис және технология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– Шаштараз өнері және сәндік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– Қонақ үй шаруашылығына  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–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жаңа технологиялар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 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1310000 – Көліктік радиоэлектрондық жабдықтарды техникалық пайдалану (әр сала бойынша)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1211000 – Тігін өндірісі және киімдерді модельдеу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және қолдану аясы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политехни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(арнайы)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энергетика және электрондық технологиялар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0901000 – Электр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станциялары мен желілерінің  электр жабдықтары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0906000 – Жылу электр станцияларының   жылу  энергетикалық қондырғылары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 – Көліктік радиоэлектрондық жабдықтары техникалық пайдалану (көлік түріне қарай)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және қолдану аясы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0518000-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0902000-Электрмен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1014000 – Машина жасау технологиясы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1305000 - Ақпараттық жүйелер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бизнес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0515000 – Менеджмент (салалар және қолдану аясы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– Тамақтандыру өндірісі  тағамдарының 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технология және менеджмент колледжі"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1225000 - Ет және ет тағамдарын өндіру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– Нан пісіру, макарон және кондитер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мемлекеттік көлік және коммуника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циялар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 жол қозғалысында автоматика, телемеханиканы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жүйелерін электрмен жабдықтау, пайдалану,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теміржол және теміржол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1203000 - Теміржол көлігімен тасымалдауды ұйымдастыру және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жылжымалы құрамдарын пайдалану, жөндеу және техникалық күтім жасау (түрлері 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"Медициналық колледжі"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0302000 - Медбикелік іс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0301000 - Емдеу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колледждер бойынша: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1050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(арнайы топ)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(орысша)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 кәсіптік 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қағаздарын жүргізу және мұрағаттану (салалары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0507000 - Қонақ үй шаруашылығына қызмет көрсету және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0511000-Туризм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0512000-Маркетинг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3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0506000 - Шаштараз өнері және сәндік косметика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0508000 - Тамақтандыруды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4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(профиль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1119000 - Тоңазытқыш- компрессор машиналары және қондырғылары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 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0502000 – Телекоммуника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құралдарды жөндеу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0510000 - Іс қағаздарын жүргізу және мұрағаттану (салалары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0518000 -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0512000 – Маркетинг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100(қазақша)225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5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1227000 - Полиграфия өндірісі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 – Маркетинг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6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 50(орысша)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Көлікте тасымалдауды ұйымдастыру және қозғалысты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25(орысша)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7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0413000 - Сәндік-қолданбалы және халықтық кәсіпшілік өнері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8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1211000 - Тігін өндірісі және киімдерді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(орысша)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25(қазақша)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1503000 - Өсімдік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0509000 - Аяқ киім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9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1307000 - Электр байланысы жүйелерінің құрылғылары мен сымдық тарату жүйелерін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1115000 - Өндірістердегі электромехани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1109000 - Токарлық іс және металл өңдеу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Өнеркәсіп машиналары және жабдықтарын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10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1414000 - Жиһаз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1403000 - Ішкі санитарлық-техникалық құрылғылар мен вентиляцияны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  және электромехани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11 кәсіптік лицей"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1140000 - Дәнекерлеу ісі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1201000 - Автокөлік құралдарын жөндеу, пайдалану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1304000 - Электрондық есептеу техникасы және бағдарламалық қамтамасыз ету(түрлері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0402000 - Дизайн (профиль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0910000 - Электр  және электромехани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жабдықтар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мемлекеттік көлік және коммуникация колледжі жанындағы кәсіптік лицей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1108000 - Темір жол жылжымалы құрамдарын пайдалану және техникалық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"№ 02 кәсіптік мектеп" Мемлекеттік мекемесі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1109000 - Токарлық іс және металл өңдеу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1112000 - Өнеркәсіп машиналарын және жабдықтарын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1304000 - Электрондық есептеу техникасы және бағдарламалық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кәсіптік лицейлер бойынша: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құрылыс және менеджмент колледжі" Жауапкер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шілігі шектеулі серіктестігі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1401000- Үйлер мен ғимараттарды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1405000-Газ жабдықтау жүйесімен жабдықтарды монтаждау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0514000- Бағалау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қаржылық - құқықтық  және технологиялық  колледжі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кәсіпорындарының өнімдерін өндірудің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"Әділет"  колледжі Каспий қоғамдық университе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білім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байланыс колледжі" Қазақ-Америка Университе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 беймемлекет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бейкоммер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циялық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1306000 - Радиоэлектроника және байланыс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1309000-Оптикалық және электрондық құрал-жабдықтар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автомобиль-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колледжі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1410000- Автомобиль жолдары мен аэродромдар салу және пайдалану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1201000- Автокөлікті жөндеу, пайдалану, жөндеу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Көліктегі қозғалысты басқару және тасымалдауды ұйымдастыру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1402000-Жол- құрылыс машиналарын техникалық пайдалану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индустриалдық колледжі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 –  Автокөлікті жөндеу, пайдалану, жөндеу және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0911000-Электромеханикалық құралдарды техникалық пайдалану, қызмет көрсету және жөндеу электр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 – Электрондық есептеу және бағдарламалық қамтамасыз ету (түрлері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– Көліктегі қозғалысты басқару және тасымалдауды ұйымдастыру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 – Есеп және аудит (әр сала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қатынас жолдары университеті"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1303000 - Темір жол қозғалысында автоматика, телемеханиканы басқару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1108000 – Темір жол жылжымалы құрамдарын пайдалану, жөндеу және техникалық күтім жасау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1202000 - Жолаушылар мен жүкті тасымалдауды ұйымдастыру  (салалар бойынша)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0904000 - Темір жол электротехни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калық жүйелерін электрмен жабдықтау, пайдалану, техникалық қызмет көрсету және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1409000 – Теміржол құрылысы, теміржол және теміржол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(қазақша)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(қазақша)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 технологиялық университеті" Акционерлік қоғам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1218000 - Азық-түлік өндірісі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(орысша)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1219000 - Нан, макарон және кондитер өндірісінің технологиясы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25(орысша)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1226000 - Тамақтандыру кәсіпорындарының өнімдерін өндірудің технологиясы және оны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25(қазақша) 25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 мемлекеттік емес колледждер бойынша: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375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 (орысша)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(қазақша)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100 (орысша)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