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f333" w14:textId="75e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ХХХХХ сессиясының 2011 жылғы 7 желтоқсандағы № 491 "2012 жылға арналған Алматы қаласы бойынша қоршаған ортаға эмиссиялар үшін төлемақы ставкалар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ХІ сессиясының 2012 жылғы 12 желтоқсандағы № 77 шешімі. Алматы қаласы Әділет департаментінде 2013 жылғы 8 қаңтарда N 962 тіркелді. Күші жойылды - Алматы қаласы мәслихатының 2024 жылғы 15 сәуірдегі № 108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15.04.2024 № 108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V сайланған Алматы қаласы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IV сайланған Алматы қаласы мәслихаты ХХХХХ сессиясының 2011 жылғы 7 желтоқсандағы № 491 "2012 жылға арналған Алматы қаласы бойынша қоршаған ортаға эмиссиялар үшін төлемақы ставкалар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914 болып тіркелген, 2011 жылғы 31 желтоқсандағы "Алматы ақшамы" газетінің № 159 санында және 2011 жылғы 31 желтоқсандағы "Вечерний Алматы" газетінің № 161 санында жарияланған)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тақырыбындағы және барлық мәтін бойынша "2012 жылға арналған" сөздері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хатшысы Т.Т. Мұқашевқа нормативтік құқықтық актіні Алматы қаласы Әділет департаментінде мемлекеттік тіркеуден өткізу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депутаттық комиссиясының төрағасы С.А. Козловқа және Алматы қаласы әкімінің орынбасары Е.Ә. Шормановқа (келісім бойынша)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жылы 1 қаңтардан бастап қолданысқа 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 ХI сессиясының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Шардинов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                           Е. Шорманов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                              Б. Қарымсақов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табиғатты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                А. Рахимбетов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                А. Әбдіқадырова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                С. Қабдолов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бөлімінің меңгерушісі           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