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2b22" w14:textId="2f42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Солтүстік Қазақстан облысының облыстық бюджеті туралы" Солтүстік Қазақстан облыстық мәслихаттың 2011 жылғы 8 желтоқсандағы N 40/1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2012 жылғы 26 шілдедегі N 6/1 шешімі. Солтүстік Қазақстан облысының Әділет департаментінде 2012 жылғы 10 тамызда N 1810 тіркелді. Күші жойылды (Солтүстік Қазақстан облысы мәслихатының 2013 жылғы 10 сәуірдегі N 01.20/126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мәслихатының 10.04.2013 N 01.20/126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108-баптары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Солтүстік Қазақстан облысының облыстық бюджеті туралы» облыстық мәслихаттың IV шақырылымы қырқыншы сессиясының 2011 жылғы 8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6 қаңтардағы № 1791 мемлекеттік тіркеу тізілімінде тіркелген, 2012 жылғы 14 қаңтардағы «Солтүстік Қазақстан», 2012 жылғы 14 қаңтардағы «Северный Казахстан»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88 174 740,1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10 203 006,5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565 133,9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77 406 599,7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89 403 745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2 028 300,1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2 788 766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760 465,9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708 900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709 500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– - 3 966 205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– 3 966 205 мың теңге.»;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арналған облыстық бюджетте аудандардың және Петропавл қаласының бюджеттеріне 3 053 325 мың теңге сомадағы нысаналы трансферттер және кредиттер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облыс әкімдігінің 2012-2014 жылдарға арналған облыстық бюджет туралы мәслихат шешімін іске асыру туралы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2012 жылға арналған облыстың жергілікті атқарушы органының резерві 10 650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Сәмиева                                 Қ. Едіресов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шілдедегі № 6/1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Солтүстiк Қазақстан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693"/>
        <w:gridCol w:w="7353"/>
        <w:gridCol w:w="2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88 174 740,1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10 203 006,5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8 947 649,5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8 947 649,5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1 255 357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565 133,9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39 075,4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13 103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13 103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459 484,0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459 484,0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77 406 599,7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306 289,7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306 289,7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77 100 310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77 100 310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89 403 745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914 406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450 234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108 946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118 976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 қызметін қамтамасыз ету бойынша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апаттар мен зілзалалардың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3 637 107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3 637 107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3 265 582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74 308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режимдік стратегиялық объектілеріне қызмет көрсетуді жүзеге асыратын штат санын ұстау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9 991 611,1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130 393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1 015 501,6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828 389,1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187 112,5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7 774 236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1 127 049,1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475 382,8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112 179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2 391 899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1 267 031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461 702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52 862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192 559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528 059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21 196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131 701,1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349 174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1 031 215,5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274 037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757 178,5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18 292 318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16 275 761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2 617 290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6 287 764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15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787 174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82 736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233 024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 қанның ұюы факторларымен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379 065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1 288 170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198 492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1 675 781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2 016 557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2 016 557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3 271 893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2 489 320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350 425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806 831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188 785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760 663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723 903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бағдарламасына қатысушыларды кәсіпкерлікке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8 287 557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70 009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щеңберінде объектілерді жөндеу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6 367 515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1 646 008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151 331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алуға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1 439 393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2 241 207,4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31 644,2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620 999,4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67 364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117 700,4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810 896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152 157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410 676,2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93 586,3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33 926,2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408 992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309 760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89 628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9 839 654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659 441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500 616,9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53 659,1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7 438 360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625 453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пункттеріне дейін ветеринариялық препараттарды тасымалдау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65 017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523 737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502 164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457 134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2 890 089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2 890 089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1 092 486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1 715 659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2 065 592,1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59 704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13 818,1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дамыту» Бағдарламасы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585 711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448 000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бизнес жүргізуді сервистік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27 361 997,6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27 361 997,6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1 444 636,6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6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2 028 300,1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2 788 766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1 251 906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1 251 906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1 251 906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760 465,9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760 465,9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742 658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бюджеттерінен облыстық бюджеттен берілген пайдаланылмаған бюджет кредиттерін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ұйымдарының жарғылық капиталдарын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-3 966 205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3 966 205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329 679,9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329 679,9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пайдаланылмаған бюджеттік кредиттерді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