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8729" w14:textId="42a8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алушылардың тізіміне қосуға өтінім беру мерзімін және Петропавл қаласында 2012 жылы екінші дақыл алмасуына басым ауылшаруашылық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10 қыркүйектегі N 1881 қаулысы. Солтүстік Қазақстан облысының Әділет департаментінде 2012 жылғы 5 қазанда N 1893 тіркелді. Күші жойылды - Солтүстік Қазақстан облысы Петропавл қалалық әкімдігінің 2013 жылғы 21 қаңтардағы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21.01.2013 N 75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31–бабы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бюджеттен субсидиялау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өтінім беру мерзімі және Петропавл қаласында 2012 жылы екінші дақыл алмасуына басым ауыл шаруашылық дақылдарын егудің оңтайлы мерзімдері анықталсын, қосымшаға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бірінші ресми жариялаған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 алушылардың тізіміне қосуға өтінім беру мерзімдерін және Петропавл қаласында 2012 жылы екінші дақыл алмасуына басым ауылшаруашылық 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273"/>
        <w:gridCol w:w="5053"/>
        <w:gridCol w:w="32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 мерзімі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15 қарашасына дейін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20.09.2012 жыл - 31.12.2012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