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a709" w14:textId="9cea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Власовка ауылдық округінің Власовка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Власовка селолық округі әкімінің 2012 жылғы 27 қыркүйектегі N 8 шешімі. Солтүстік Қазақстан облысы Әділет департаментінде 2012 жылғы 7 қарашада N 1937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"селосы", "селолық" сөздері "ауылы", "ауылдық" сөздерімен ауыстырылды - Солтүстік Қазақстан облысы Аққайың ауданы Власовка ауылдық округі әкімінің 11.07.2018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Власовка ауылы тұрғындардың пікірін ескере отырып, Солтүстік Қазақстан облысы Аққайың ауданы Власовка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Власовка ауылдық округінің Власовка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тілдерді дамыту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27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27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Власовка ауылдық округі әкімінің 2012 жылғы 27 қыркүйектегі № 8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Аққайың ауданы Власовка ауылдық округінің Власовка ауылы көшелерінің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- Мир көшесі,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 - Пушкин көшесі,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- Эристонская қөшесі,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 - 9 май көшесі,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 - Молодежная көшесі,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 - Шаталов көшесі,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 - Гагарин көшесі,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көше - Калинин көшесі,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көше - Октябрьская көшесі,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көше - Садовая көшесі.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көше - Ленин көшесі,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көше - Безымянная көшесі,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көше - Животноводческая көшесі.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