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ebfaf" w14:textId="7cebf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Аққайың ауданының Үлгі ауылы көшелеріне атау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Аққайың ауданының Ивановка селолық округі әкімінің 2012 жылғы 6 қыркүйектегі N 6 шешімі. Солтүстік Қазақстан облысының Әділет департаментінде 2012 жылғы 15 қазанда N 1903 тіркелді.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Бүкіл мәтін бойынша "селосы", "селолық" сөздері "ауылы", "ауылдық" сөздерімен ауыстырылды - Солтүстік Қазақстан облысы Аққайың ауданы Ивановка ауылдық округі әкімінің 12.09.2018 </w:t>
      </w:r>
      <w:r>
        <w:rPr>
          <w:rFonts w:ascii="Times New Roman"/>
          <w:b w:val="false"/>
          <w:i w:val="false"/>
          <w:color w:val="ff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әкімшілік-аумақтық құрылысы туралы" Қазақстан Республикасының 1993 жылғы 08 желтоқсандағы Заңының 14-бабы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35-бабы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Үлгі ауылы тұрғындардың пікірін ескере отырып, Солтүстік Қазақстан облысы Аққайың ауданы Ивановка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Аққайың ауданы Үлгі ауылы көшелеріне атау берілсін.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 ресми жарияланғаннан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Округ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Журов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"КЕЛІСІЛДІ"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"Аққайың ауданының мәдениет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және тілдерді дамыту бөлімі"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мекемесінің бастығы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Плищенко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2012 жыл 6 қыркүйек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"КЕЛІСІЛДІ"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"Аққайың ауданының құрылыс бөлімі"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мекемесінің бастығы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2012 жыл 6 қыркүйек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Аққайың ауданы Ивановка ауылдық округі әкімінің 2012 жылғы 6 қыркүйектеғі № 6 шешіміне қосымша</w:t>
            </w:r>
          </w:p>
        </w:tc>
      </w:tr>
    </w:tbl>
    <w:bookmarkStart w:name="z2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Үлгі ауылы көшелерінің атауы</w:t>
      </w:r>
    </w:p>
    <w:bookmarkEnd w:id="4"/>
    <w:bookmarkStart w:name="z2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№ 1 көше - Бірінші;</w:t>
      </w:r>
    </w:p>
    <w:bookmarkEnd w:id="5"/>
    <w:bookmarkStart w:name="z2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№ 2 көше - Екінші;</w:t>
      </w:r>
    </w:p>
    <w:bookmarkEnd w:id="6"/>
    <w:bookmarkStart w:name="z2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№ 3 көше - Үшінші;</w:t>
      </w:r>
    </w:p>
    <w:bookmarkEnd w:id="7"/>
    <w:bookmarkStart w:name="z2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№ 4 көше - Төртінші.</w:t>
      </w:r>
    </w:p>
    <w:bookmarkEnd w:id="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