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a42e05" w14:textId="ca42e05">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Ақжар ауданы бойынша 2012 жылға арналған әлеуметтік жұмыс орындарын ұйымдастыруды ұсынатын жұмыс берушілердің тізімін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Солтүстік Қазақстан облысы Ақжар ауданы әкімінің 2012 жылғы 1 ақпандағы N 41 қаулысы. Солтүстік Қазақстан облысының Әділет департаментінде 2012 жылғы 29 ақпанда N 13-4-136 тіркелді. Күші жойылды - Солтүстік Қазақстан облысы Ақжар ауданы әкімінің 2012 жылғы 24 мамырдағы N 151 Қаулысымен</w:t>
      </w:r>
    </w:p>
    <w:p>
      <w:pPr>
        <w:spacing w:after="0"/>
        <w:ind w:left="0"/>
        <w:jc w:val="both"/>
      </w:pPr>
      <w:bookmarkStart w:name="z7" w:id="0"/>
      <w:r>
        <w:rPr>
          <w:rFonts w:ascii="Times New Roman"/>
          <w:b w:val="false"/>
          <w:i w:val="false"/>
          <w:color w:val="ff0000"/>
          <w:sz w:val="28"/>
        </w:rPr>
        <w:t>
      Ескерту. Күші жойылды - Солтүстік Қазақстан облысы Ақжар ауданы әкімінің 2012.05.24 N 151 Қаулысымен</w:t>
      </w:r>
    </w:p>
    <w:bookmarkEnd w:id="0"/>
    <w:bookmarkStart w:name="z2" w:id="1"/>
    <w:p>
      <w:pPr>
        <w:spacing w:after="0"/>
        <w:ind w:left="0"/>
        <w:jc w:val="both"/>
      </w:pPr>
      <w:r>
        <w:rPr>
          <w:rFonts w:ascii="Times New Roman"/>
          <w:b w:val="false"/>
          <w:i w:val="false"/>
          <w:color w:val="000000"/>
          <w:sz w:val="28"/>
        </w:rPr>
        <w:t>      Қазақстан Республикасының «Қазақстан Республикасындағы жергілікті мемлекеттік басқару және өзін-өзі басқару туралы» 2001 жылғы 23 қаңтардағы № 148 Заңының 31-бабы 1-тармағының </w:t>
      </w:r>
      <w:r>
        <w:rPr>
          <w:rFonts w:ascii="Times New Roman"/>
          <w:b w:val="false"/>
          <w:i w:val="false"/>
          <w:color w:val="000000"/>
          <w:sz w:val="28"/>
        </w:rPr>
        <w:t>13) тармақшасына</w:t>
      </w:r>
      <w:r>
        <w:rPr>
          <w:rFonts w:ascii="Times New Roman"/>
          <w:b w:val="false"/>
          <w:i w:val="false"/>
          <w:color w:val="000000"/>
          <w:sz w:val="28"/>
        </w:rPr>
        <w:t>, «Халықты жұмыспен қамту туралы» 2001 жылғы 23 қаңтардағы № 149 Заңының </w:t>
      </w:r>
      <w:r>
        <w:rPr>
          <w:rFonts w:ascii="Times New Roman"/>
          <w:b w:val="false"/>
          <w:i w:val="false"/>
          <w:color w:val="000000"/>
          <w:sz w:val="28"/>
        </w:rPr>
        <w:t>7</w:t>
      </w:r>
      <w:r>
        <w:rPr>
          <w:rFonts w:ascii="Times New Roman"/>
          <w:b w:val="false"/>
          <w:i w:val="false"/>
          <w:color w:val="000000"/>
          <w:sz w:val="28"/>
        </w:rPr>
        <w:t>, </w:t>
      </w:r>
      <w:r>
        <w:rPr>
          <w:rFonts w:ascii="Times New Roman"/>
          <w:b w:val="false"/>
          <w:i w:val="false"/>
          <w:color w:val="000000"/>
          <w:sz w:val="28"/>
        </w:rPr>
        <w:t>18-1-баптарына</w:t>
      </w:r>
      <w:r>
        <w:rPr>
          <w:rFonts w:ascii="Times New Roman"/>
          <w:b w:val="false"/>
          <w:i w:val="false"/>
          <w:color w:val="000000"/>
          <w:sz w:val="28"/>
        </w:rPr>
        <w:t>, Қазақстан Республикасы Үкіметінің 2011 жылғы 18 шілдедегі № 815 </w:t>
      </w:r>
      <w:r>
        <w:rPr>
          <w:rFonts w:ascii="Times New Roman"/>
          <w:b w:val="false"/>
          <w:i w:val="false"/>
          <w:color w:val="000000"/>
          <w:sz w:val="28"/>
        </w:rPr>
        <w:t>қаулысымен</w:t>
      </w:r>
      <w:r>
        <w:rPr>
          <w:rFonts w:ascii="Times New Roman"/>
          <w:b w:val="false"/>
          <w:i w:val="false"/>
          <w:color w:val="000000"/>
          <w:sz w:val="28"/>
        </w:rPr>
        <w:t xml:space="preserve"> бекітілген жұмыспен қамтуға жәрдемдесудің белсенді шараларына қатысатын адамдарды оқытуды, олардың жұмысқа орналасуына жәрдемдесуді және оларға мемлекеттік қолдау шараларын көрсетуді ұйымдастыру және қаржыландыру Қағидасына сәйкес, және Қазақстан Республикасы Үкіметінің 2001 жылғы 19 маусымдағы № 836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жұмыс орындарын ұйымдастыру және қаржыландыру Қағидасына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1. Қоса берілгенді бекіту:</w:t>
      </w:r>
      <w:r>
        <w:br/>
      </w:r>
      <w:r>
        <w:rPr>
          <w:rFonts w:ascii="Times New Roman"/>
          <w:b w:val="false"/>
          <w:i w:val="false"/>
          <w:color w:val="000000"/>
          <w:sz w:val="28"/>
        </w:rPr>
        <w:t>
      1) «Жұмыспен қамту орталығы» мемлекеттік мекемесімен </w:t>
      </w:r>
      <w:r>
        <w:rPr>
          <w:rFonts w:ascii="Times New Roman"/>
          <w:b w:val="false"/>
          <w:i w:val="false"/>
          <w:color w:val="000000"/>
          <w:sz w:val="28"/>
        </w:rPr>
        <w:t>1-қосымшаға</w:t>
      </w:r>
      <w:r>
        <w:rPr>
          <w:rFonts w:ascii="Times New Roman"/>
          <w:b w:val="false"/>
          <w:i w:val="false"/>
          <w:color w:val="000000"/>
          <w:sz w:val="28"/>
        </w:rPr>
        <w:t xml:space="preserve"> сәйкес жолданатын Жұмыспен қамту 2020 Бағдарламасына енгізу жағдайында кәсіби білім бар, немесе кәсіби оқуды бітірген, жұмыспен қамту 2020 Бағдарламасының қатысушыларын жұмысқа орналастыруына, әлеуметтік жұмыс орындарын құрған жұмыс берушілердің тізімі;</w:t>
      </w:r>
      <w:r>
        <w:br/>
      </w:r>
      <w:r>
        <w:rPr>
          <w:rFonts w:ascii="Times New Roman"/>
          <w:b w:val="false"/>
          <w:i w:val="false"/>
          <w:color w:val="000000"/>
          <w:sz w:val="28"/>
        </w:rPr>
        <w:t>
      2) «Жұмыспен қамту және әлеуметтік бағдарламалар бөлімі» мемлекеттік мекемелерімен </w:t>
      </w:r>
      <w:r>
        <w:rPr>
          <w:rFonts w:ascii="Times New Roman"/>
          <w:b w:val="false"/>
          <w:i w:val="false"/>
          <w:color w:val="000000"/>
          <w:sz w:val="28"/>
        </w:rPr>
        <w:t>2-қосымшаға</w:t>
      </w:r>
      <w:r>
        <w:rPr>
          <w:rFonts w:ascii="Times New Roman"/>
          <w:b w:val="false"/>
          <w:i w:val="false"/>
          <w:color w:val="000000"/>
          <w:sz w:val="28"/>
        </w:rPr>
        <w:t xml:space="preserve"> сәйкес жолданатын, аймақтық еңбек нарығына сәйкес қажеттілігіне ұйымдастырылатын әлеуметтік жұмыс орнын берушілердің тізбесі. </w:t>
      </w:r>
      <w:r>
        <w:br/>
      </w:r>
      <w:r>
        <w:rPr>
          <w:rFonts w:ascii="Times New Roman"/>
          <w:b w:val="false"/>
          <w:i w:val="false"/>
          <w:color w:val="000000"/>
          <w:sz w:val="28"/>
        </w:rPr>
        <w:t>
</w:t>
      </w:r>
      <w:r>
        <w:rPr>
          <w:rFonts w:ascii="Times New Roman"/>
          <w:b w:val="false"/>
          <w:i w:val="false"/>
          <w:color w:val="000000"/>
          <w:sz w:val="28"/>
        </w:rPr>
        <w:t>
      2. Осы қаулының орындалуын бақылау аудан әкімінің орынбасары Жастілек Болатханұлы Сыздықовқа жүктелсін.</w:t>
      </w:r>
      <w:r>
        <w:br/>
      </w:r>
      <w:r>
        <w:rPr>
          <w:rFonts w:ascii="Times New Roman"/>
          <w:b w:val="false"/>
          <w:i w:val="false"/>
          <w:color w:val="000000"/>
          <w:sz w:val="28"/>
        </w:rPr>
        <w:t>
</w:t>
      </w:r>
      <w:r>
        <w:rPr>
          <w:rFonts w:ascii="Times New Roman"/>
          <w:b w:val="false"/>
          <w:i w:val="false"/>
          <w:color w:val="000000"/>
          <w:sz w:val="28"/>
        </w:rPr>
        <w:t>
      3. Осы қаулы алғашқы ресми жарияланған күнінен бастап күнтізбелік он күн өткен соң қолданысқа енгізіледі.</w:t>
      </w:r>
    </w:p>
    <w:bookmarkEnd w:id="1"/>
    <w:p>
      <w:pPr>
        <w:spacing w:after="0"/>
        <w:ind w:left="0"/>
        <w:jc w:val="both"/>
      </w:pPr>
      <w:r>
        <w:rPr>
          <w:rFonts w:ascii="Times New Roman"/>
          <w:b w:val="false"/>
          <w:i/>
          <w:color w:val="000000"/>
          <w:sz w:val="28"/>
        </w:rPr>
        <w:t>      Аудан әкімі                                А. Тастеміров</w:t>
      </w:r>
    </w:p>
    <w:bookmarkStart w:name="z5" w:id="2"/>
    <w:p>
      <w:pPr>
        <w:spacing w:after="0"/>
        <w:ind w:left="0"/>
        <w:jc w:val="both"/>
      </w:pPr>
      <w:r>
        <w:rPr>
          <w:rFonts w:ascii="Times New Roman"/>
          <w:b w:val="false"/>
          <w:i w:val="false"/>
          <w:color w:val="000000"/>
          <w:sz w:val="28"/>
        </w:rPr>
        <w:t>
1-қосымша</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1 ақпан 2012 жылғы № 41</w:t>
      </w:r>
      <w:r>
        <w:br/>
      </w:r>
      <w:r>
        <w:rPr>
          <w:rFonts w:ascii="Times New Roman"/>
          <w:b w:val="false"/>
          <w:i w:val="false"/>
          <w:color w:val="000000"/>
          <w:sz w:val="28"/>
        </w:rPr>
        <w:t>
қаулысымен бекітілген</w:t>
      </w:r>
    </w:p>
    <w:bookmarkEnd w:id="2"/>
    <w:p>
      <w:pPr>
        <w:spacing w:after="0"/>
        <w:ind w:left="0"/>
        <w:jc w:val="left"/>
      </w:pPr>
      <w:r>
        <w:rPr>
          <w:rFonts w:ascii="Times New Roman"/>
          <w:b/>
          <w:i w:val="false"/>
          <w:color w:val="000000"/>
        </w:rPr>
        <w:t xml:space="preserve"> Жұмыспен қамту 2020 Бағдарламасына енгізу жағдайында кәсіби білім бар, немесе кәсіби оқуды бітірген, жұмыспен қамту 2020 Бағдарламасының қатысушыларын жұмысқа орналастыруына, әлеуметтік жұмыс орындарын құрған жұмыс берушілердің тізімі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1"/>
        <w:gridCol w:w="2275"/>
        <w:gridCol w:w="1715"/>
        <w:gridCol w:w="972"/>
        <w:gridCol w:w="1395"/>
        <w:gridCol w:w="749"/>
        <w:gridCol w:w="1417"/>
        <w:gridCol w:w="1440"/>
        <w:gridCol w:w="1396"/>
      </w:tblGrid>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берушінің</w:t>
            </w:r>
            <w:r>
              <w:br/>
            </w:r>
            <w:r>
              <w:rPr>
                <w:rFonts w:ascii="Times New Roman"/>
                <w:b w:val="false"/>
                <w:i w:val="false"/>
                <w:color w:val="000000"/>
                <w:sz w:val="20"/>
              </w:rPr>
              <w:t>
атауы</w:t>
            </w:r>
          </w:p>
        </w:tc>
        <w:tc>
          <w:tcPr>
            <w:tcW w:w="17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Маман</w:t>
            </w:r>
            <w:r>
              <w:br/>
            </w:r>
            <w:r>
              <w:rPr>
                <w:rFonts w:ascii="Times New Roman"/>
                <w:b w:val="false"/>
                <w:i w:val="false"/>
                <w:color w:val="000000"/>
                <w:sz w:val="20"/>
              </w:rPr>
              <w:t>
дық ата</w:t>
            </w:r>
            <w:r>
              <w:br/>
            </w:r>
            <w:r>
              <w:rPr>
                <w:rFonts w:ascii="Times New Roman"/>
                <w:b w:val="false"/>
                <w:i w:val="false"/>
                <w:color w:val="000000"/>
                <w:sz w:val="20"/>
              </w:rPr>
              <w:t>
уы (ла</w:t>
            </w:r>
            <w:r>
              <w:br/>
            </w:r>
            <w:r>
              <w:rPr>
                <w:rFonts w:ascii="Times New Roman"/>
                <w:b w:val="false"/>
                <w:i w:val="false"/>
                <w:color w:val="000000"/>
                <w:sz w:val="20"/>
              </w:rPr>
              <w:t>
уазымы)</w:t>
            </w:r>
          </w:p>
        </w:tc>
        <w:tc>
          <w:tcPr>
            <w:tcW w:w="9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Ұйым</w:t>
            </w:r>
            <w:r>
              <w:br/>
            </w:r>
            <w:r>
              <w:rPr>
                <w:rFonts w:ascii="Times New Roman"/>
                <w:b w:val="false"/>
                <w:i w:val="false"/>
                <w:color w:val="000000"/>
                <w:sz w:val="20"/>
              </w:rPr>
              <w:t>
дас</w:t>
            </w:r>
            <w:r>
              <w:br/>
            </w:r>
            <w:r>
              <w:rPr>
                <w:rFonts w:ascii="Times New Roman"/>
                <w:b w:val="false"/>
                <w:i w:val="false"/>
                <w:color w:val="000000"/>
                <w:sz w:val="20"/>
              </w:rPr>
              <w:t>
тыры</w:t>
            </w:r>
            <w:r>
              <w:br/>
            </w:r>
            <w:r>
              <w:rPr>
                <w:rFonts w:ascii="Times New Roman"/>
                <w:b w:val="false"/>
                <w:i w:val="false"/>
                <w:color w:val="000000"/>
                <w:sz w:val="20"/>
              </w:rPr>
              <w:t>
ла</w:t>
            </w:r>
            <w:r>
              <w:br/>
            </w:r>
            <w:r>
              <w:rPr>
                <w:rFonts w:ascii="Times New Roman"/>
                <w:b w:val="false"/>
                <w:i w:val="false"/>
                <w:color w:val="000000"/>
                <w:sz w:val="20"/>
              </w:rPr>
              <w:t>
тын</w:t>
            </w:r>
            <w:r>
              <w:br/>
            </w:r>
            <w:r>
              <w:rPr>
                <w:rFonts w:ascii="Times New Roman"/>
                <w:b w:val="false"/>
                <w:i w:val="false"/>
                <w:color w:val="000000"/>
                <w:sz w:val="20"/>
              </w:rPr>
              <w:t>
әлеу</w:t>
            </w:r>
            <w:r>
              <w:br/>
            </w:r>
            <w:r>
              <w:rPr>
                <w:rFonts w:ascii="Times New Roman"/>
                <w:b w:val="false"/>
                <w:i w:val="false"/>
                <w:color w:val="000000"/>
                <w:sz w:val="20"/>
              </w:rPr>
              <w:t>
мет</w:t>
            </w:r>
            <w:r>
              <w:br/>
            </w:r>
            <w:r>
              <w:rPr>
                <w:rFonts w:ascii="Times New Roman"/>
                <w:b w:val="false"/>
                <w:i w:val="false"/>
                <w:color w:val="000000"/>
                <w:sz w:val="20"/>
              </w:rPr>
              <w:t>
тік</w:t>
            </w:r>
            <w:r>
              <w:br/>
            </w:r>
            <w:r>
              <w:rPr>
                <w:rFonts w:ascii="Times New Roman"/>
                <w:b w:val="false"/>
                <w:i w:val="false"/>
                <w:color w:val="000000"/>
                <w:sz w:val="20"/>
              </w:rPr>
              <w:t>
жұ</w:t>
            </w:r>
            <w:r>
              <w:br/>
            </w:r>
            <w:r>
              <w:rPr>
                <w:rFonts w:ascii="Times New Roman"/>
                <w:b w:val="false"/>
                <w:i w:val="false"/>
                <w:color w:val="000000"/>
                <w:sz w:val="20"/>
              </w:rPr>
              <w:t>
мыс</w:t>
            </w:r>
            <w:r>
              <w:br/>
            </w:r>
            <w:r>
              <w:rPr>
                <w:rFonts w:ascii="Times New Roman"/>
                <w:b w:val="false"/>
                <w:i w:val="false"/>
                <w:color w:val="000000"/>
                <w:sz w:val="20"/>
              </w:rPr>
              <w:t>
орын</w:t>
            </w:r>
            <w:r>
              <w:br/>
            </w:r>
            <w:r>
              <w:rPr>
                <w:rFonts w:ascii="Times New Roman"/>
                <w:b w:val="false"/>
                <w:i w:val="false"/>
                <w:color w:val="000000"/>
                <w:sz w:val="20"/>
              </w:rPr>
              <w:t>
дары</w:t>
            </w:r>
            <w:r>
              <w:br/>
            </w:r>
            <w:r>
              <w:rPr>
                <w:rFonts w:ascii="Times New Roman"/>
                <w:b w:val="false"/>
                <w:i w:val="false"/>
                <w:color w:val="000000"/>
                <w:sz w:val="20"/>
              </w:rPr>
              <w:t>
ның</w:t>
            </w:r>
            <w:r>
              <w:br/>
            </w:r>
            <w:r>
              <w:rPr>
                <w:rFonts w:ascii="Times New Roman"/>
                <w:b w:val="false"/>
                <w:i w:val="false"/>
                <w:color w:val="000000"/>
                <w:sz w:val="20"/>
              </w:rPr>
              <w:t>
саны</w:t>
            </w:r>
          </w:p>
        </w:tc>
        <w:tc>
          <w:tcPr>
            <w:tcW w:w="139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Айлық</w:t>
            </w:r>
            <w:r>
              <w:br/>
            </w:r>
            <w:r>
              <w:rPr>
                <w:rFonts w:ascii="Times New Roman"/>
                <w:b w:val="false"/>
                <w:i w:val="false"/>
                <w:color w:val="000000"/>
                <w:sz w:val="20"/>
              </w:rPr>
              <w:t>
еңбек</w:t>
            </w:r>
            <w:r>
              <w:br/>
            </w:r>
            <w:r>
              <w:rPr>
                <w:rFonts w:ascii="Times New Roman"/>
                <w:b w:val="false"/>
                <w:i w:val="false"/>
                <w:color w:val="000000"/>
                <w:sz w:val="20"/>
              </w:rPr>
              <w:t>
ақы</w:t>
            </w:r>
            <w:r>
              <w:br/>
            </w:r>
            <w:r>
              <w:rPr>
                <w:rFonts w:ascii="Times New Roman"/>
                <w:b w:val="false"/>
                <w:i w:val="false"/>
                <w:color w:val="000000"/>
                <w:sz w:val="20"/>
              </w:rPr>
              <w:t>
мөл</w:t>
            </w:r>
            <w:r>
              <w:br/>
            </w:r>
            <w:r>
              <w:rPr>
                <w:rFonts w:ascii="Times New Roman"/>
                <w:b w:val="false"/>
                <w:i w:val="false"/>
                <w:color w:val="000000"/>
                <w:sz w:val="20"/>
              </w:rPr>
              <w:t>
шері,</w:t>
            </w:r>
            <w:r>
              <w:br/>
            </w:r>
            <w:r>
              <w:rPr>
                <w:rFonts w:ascii="Times New Roman"/>
                <w:b w:val="false"/>
                <w:i w:val="false"/>
                <w:color w:val="000000"/>
                <w:sz w:val="20"/>
              </w:rPr>
              <w:t>
теңге</w:t>
            </w:r>
          </w:p>
        </w:tc>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w:t>
            </w:r>
            <w:r>
              <w:br/>
            </w:r>
            <w:r>
              <w:rPr>
                <w:rFonts w:ascii="Times New Roman"/>
                <w:b w:val="false"/>
                <w:i w:val="false"/>
                <w:color w:val="000000"/>
                <w:sz w:val="20"/>
              </w:rPr>
              <w:t>
ай</w:t>
            </w:r>
            <w:r>
              <w:br/>
            </w:r>
            <w:r>
              <w:rPr>
                <w:rFonts w:ascii="Times New Roman"/>
                <w:b w:val="false"/>
                <w:i w:val="false"/>
                <w:color w:val="000000"/>
                <w:sz w:val="20"/>
              </w:rPr>
              <w:t>
да</w:t>
            </w:r>
            <w:r>
              <w:br/>
            </w:r>
            <w:r>
              <w:rPr>
                <w:rFonts w:ascii="Times New Roman"/>
                <w:b w:val="false"/>
                <w:i w:val="false"/>
                <w:color w:val="000000"/>
                <w:sz w:val="20"/>
              </w:rPr>
              <w:t>
ғы</w:t>
            </w:r>
            <w:r>
              <w:br/>
            </w:r>
            <w:r>
              <w:rPr>
                <w:rFonts w:ascii="Times New Roman"/>
                <w:b w:val="false"/>
                <w:i w:val="false"/>
                <w:color w:val="000000"/>
                <w:sz w:val="20"/>
              </w:rPr>
              <w:t>
жұ</w:t>
            </w:r>
            <w:r>
              <w:br/>
            </w:r>
            <w:r>
              <w:rPr>
                <w:rFonts w:ascii="Times New Roman"/>
                <w:b w:val="false"/>
                <w:i w:val="false"/>
                <w:color w:val="000000"/>
                <w:sz w:val="20"/>
              </w:rPr>
              <w:t>
мыс</w:t>
            </w:r>
            <w:r>
              <w:br/>
            </w:r>
            <w:r>
              <w:rPr>
                <w:rFonts w:ascii="Times New Roman"/>
                <w:b w:val="false"/>
                <w:i w:val="false"/>
                <w:color w:val="000000"/>
                <w:sz w:val="20"/>
              </w:rPr>
              <w:t>
ұз</w:t>
            </w:r>
            <w:r>
              <w:br/>
            </w:r>
            <w:r>
              <w:rPr>
                <w:rFonts w:ascii="Times New Roman"/>
                <w:b w:val="false"/>
                <w:i w:val="false"/>
                <w:color w:val="000000"/>
                <w:sz w:val="20"/>
              </w:rPr>
              <w:t>
ақ</w:t>
            </w:r>
            <w:r>
              <w:br/>
            </w:r>
            <w:r>
              <w:rPr>
                <w:rFonts w:ascii="Times New Roman"/>
                <w:b w:val="false"/>
                <w:i w:val="false"/>
                <w:color w:val="000000"/>
                <w:sz w:val="20"/>
              </w:rPr>
              <w:t>
ты</w:t>
            </w:r>
            <w:r>
              <w:br/>
            </w:r>
            <w:r>
              <w:rPr>
                <w:rFonts w:ascii="Times New Roman"/>
                <w:b w:val="false"/>
                <w:i w:val="false"/>
                <w:color w:val="000000"/>
                <w:sz w:val="20"/>
              </w:rPr>
              <w:t>
ғы</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Бір айда еңбекақы</w:t>
            </w:r>
            <w:r>
              <w:br/>
            </w:r>
            <w:r>
              <w:rPr>
                <w:rFonts w:ascii="Times New Roman"/>
                <w:b w:val="false"/>
                <w:i w:val="false"/>
                <w:color w:val="000000"/>
                <w:sz w:val="20"/>
              </w:rPr>
              <w:t>
төлеуге өтемақы</w:t>
            </w:r>
            <w:r>
              <w:br/>
            </w:r>
            <w:r>
              <w:rPr>
                <w:rFonts w:ascii="Times New Roman"/>
                <w:b w:val="false"/>
                <w:i w:val="false"/>
                <w:color w:val="000000"/>
                <w:sz w:val="20"/>
              </w:rPr>
              <w:t>
мөлшері, (теңге):</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алғаш</w:t>
            </w:r>
            <w:r>
              <w:br/>
            </w:r>
            <w:r>
              <w:rPr>
                <w:rFonts w:ascii="Times New Roman"/>
                <w:b w:val="false"/>
                <w:i w:val="false"/>
                <w:color w:val="000000"/>
                <w:sz w:val="20"/>
              </w:rPr>
              <w:t>
қы 6</w:t>
            </w:r>
            <w:r>
              <w:br/>
            </w:r>
            <w:r>
              <w:rPr>
                <w:rFonts w:ascii="Times New Roman"/>
                <w:b w:val="false"/>
                <w:i w:val="false"/>
                <w:color w:val="000000"/>
                <w:sz w:val="20"/>
              </w:rPr>
              <w:t>
айда</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3 айда</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келесі</w:t>
            </w:r>
            <w:r>
              <w:br/>
            </w:r>
            <w:r>
              <w:rPr>
                <w:rFonts w:ascii="Times New Roman"/>
                <w:b w:val="false"/>
                <w:i w:val="false"/>
                <w:color w:val="000000"/>
                <w:sz w:val="20"/>
              </w:rPr>
              <w:t>
3 айда</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"Байгере</w:t>
            </w:r>
            <w:r>
              <w:br/>
            </w:r>
            <w:r>
              <w:rPr>
                <w:rFonts w:ascii="Times New Roman"/>
                <w:b w:val="false"/>
                <w:i w:val="false"/>
                <w:color w:val="000000"/>
                <w:sz w:val="20"/>
              </w:rPr>
              <w:t>
ева"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w:t>
            </w:r>
            <w:r>
              <w:br/>
            </w:r>
            <w:r>
              <w:rPr>
                <w:rFonts w:ascii="Times New Roman"/>
                <w:b w:val="false"/>
                <w:i w:val="false"/>
                <w:color w:val="000000"/>
                <w:sz w:val="20"/>
              </w:rPr>
              <w:t>
сатушы</w:t>
            </w:r>
            <w:r>
              <w:br/>
            </w:r>
            <w:r>
              <w:rPr>
                <w:rFonts w:ascii="Times New Roman"/>
                <w:b w:val="false"/>
                <w:i w:val="false"/>
                <w:color w:val="000000"/>
                <w:sz w:val="20"/>
              </w:rPr>
              <w:t>
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"Жантасо</w:t>
            </w:r>
            <w:r>
              <w:br/>
            </w:r>
            <w:r>
              <w:rPr>
                <w:rFonts w:ascii="Times New Roman"/>
                <w:b w:val="false"/>
                <w:i w:val="false"/>
                <w:color w:val="000000"/>
                <w:sz w:val="20"/>
              </w:rPr>
              <w:t>
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тігінші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51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"Омарова"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w:t>
            </w:r>
            <w:r>
              <w:br/>
            </w:r>
            <w:r>
              <w:rPr>
                <w:rFonts w:ascii="Times New Roman"/>
                <w:b w:val="false"/>
                <w:i w:val="false"/>
                <w:color w:val="000000"/>
                <w:sz w:val="20"/>
              </w:rPr>
              <w:t>
тағам</w:t>
            </w:r>
            <w:r>
              <w:br/>
            </w:r>
            <w:r>
              <w:rPr>
                <w:rFonts w:ascii="Times New Roman"/>
                <w:b w:val="false"/>
                <w:i w:val="false"/>
                <w:color w:val="000000"/>
                <w:sz w:val="20"/>
              </w:rPr>
              <w:t>
дар да</w:t>
            </w:r>
            <w:r>
              <w:br/>
            </w:r>
            <w:r>
              <w:rPr>
                <w:rFonts w:ascii="Times New Roman"/>
                <w:b w:val="false"/>
                <w:i w:val="false"/>
                <w:color w:val="000000"/>
                <w:sz w:val="20"/>
              </w:rPr>
              <w:t>
йындай</w:t>
            </w:r>
            <w:r>
              <w:br/>
            </w:r>
            <w:r>
              <w:rPr>
                <w:rFonts w:ascii="Times New Roman"/>
                <w:b w:val="false"/>
                <w:i w:val="false"/>
                <w:color w:val="000000"/>
                <w:sz w:val="20"/>
              </w:rPr>
              <w:t>
тын</w:t>
            </w:r>
            <w:r>
              <w:br/>
            </w:r>
            <w:r>
              <w:rPr>
                <w:rFonts w:ascii="Times New Roman"/>
                <w:b w:val="false"/>
                <w:i w:val="false"/>
                <w:color w:val="000000"/>
                <w:sz w:val="20"/>
              </w:rPr>
              <w:t>
маман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w:t>
            </w:r>
            <w:r>
              <w:br/>
            </w:r>
            <w:r>
              <w:rPr>
                <w:rFonts w:ascii="Times New Roman"/>
                <w:b w:val="false"/>
                <w:i w:val="false"/>
                <w:color w:val="000000"/>
                <w:sz w:val="20"/>
              </w:rPr>
              <w:t>
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51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"Букибае</w:t>
            </w:r>
            <w:r>
              <w:br/>
            </w:r>
            <w:r>
              <w:rPr>
                <w:rFonts w:ascii="Times New Roman"/>
                <w:b w:val="false"/>
                <w:i w:val="false"/>
                <w:color w:val="000000"/>
                <w:sz w:val="20"/>
              </w:rPr>
              <w:t>
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w:t>
            </w:r>
            <w:r>
              <w:br/>
            </w:r>
            <w:r>
              <w:rPr>
                <w:rFonts w:ascii="Times New Roman"/>
                <w:b w:val="false"/>
                <w:i w:val="false"/>
                <w:color w:val="000000"/>
                <w:sz w:val="20"/>
              </w:rPr>
              <w:t>
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"Каримов"</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пісі</w:t>
            </w:r>
            <w:r>
              <w:br/>
            </w:r>
            <w:r>
              <w:rPr>
                <w:rFonts w:ascii="Times New Roman"/>
                <w:b w:val="false"/>
                <w:i w:val="false"/>
                <w:color w:val="000000"/>
                <w:sz w:val="20"/>
              </w:rPr>
              <w:t>
руші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бармен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элек</w:t>
            </w:r>
            <w:r>
              <w:br/>
            </w:r>
            <w:r>
              <w:rPr>
                <w:rFonts w:ascii="Times New Roman"/>
                <w:b w:val="false"/>
                <w:i w:val="false"/>
                <w:color w:val="000000"/>
                <w:sz w:val="20"/>
              </w:rPr>
              <w:t>
трик</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програм</w:t>
            </w:r>
            <w:r>
              <w:br/>
            </w:r>
            <w:r>
              <w:rPr>
                <w:rFonts w:ascii="Times New Roman"/>
                <w:b w:val="false"/>
                <w:i w:val="false"/>
                <w:color w:val="000000"/>
                <w:sz w:val="20"/>
              </w:rPr>
              <w:t>
мист</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"Кангожи</w:t>
            </w:r>
            <w:r>
              <w:br/>
            </w:r>
            <w:r>
              <w:rPr>
                <w:rFonts w:ascii="Times New Roman"/>
                <w:b w:val="false"/>
                <w:i w:val="false"/>
                <w:color w:val="000000"/>
                <w:sz w:val="20"/>
              </w:rPr>
              <w:t>
на"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пісі</w:t>
            </w:r>
            <w:r>
              <w:br/>
            </w:r>
            <w:r>
              <w:rPr>
                <w:rFonts w:ascii="Times New Roman"/>
                <w:b w:val="false"/>
                <w:i w:val="false"/>
                <w:color w:val="000000"/>
                <w:sz w:val="20"/>
              </w:rPr>
              <w:t>
руші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w:t>
            </w:r>
            <w:r>
              <w:br/>
            </w:r>
            <w:r>
              <w:rPr>
                <w:rFonts w:ascii="Times New Roman"/>
                <w:b w:val="false"/>
                <w:i w:val="false"/>
                <w:color w:val="000000"/>
                <w:sz w:val="20"/>
              </w:rPr>
              <w:t>
шісі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"Калижано</w:t>
            </w:r>
            <w:r>
              <w:br/>
            </w:r>
            <w:r>
              <w:rPr>
                <w:rFonts w:ascii="Times New Roman"/>
                <w:b w:val="false"/>
                <w:i w:val="false"/>
                <w:color w:val="000000"/>
                <w:sz w:val="20"/>
              </w:rPr>
              <w:t>
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w:t>
            </w:r>
            <w:r>
              <w:br/>
            </w:r>
            <w:r>
              <w:rPr>
                <w:rFonts w:ascii="Times New Roman"/>
                <w:b w:val="false"/>
                <w:i w:val="false"/>
                <w:color w:val="000000"/>
                <w:sz w:val="20"/>
              </w:rPr>
              <w:t>
сатушы</w:t>
            </w:r>
            <w:r>
              <w:br/>
            </w:r>
            <w:r>
              <w:rPr>
                <w:rFonts w:ascii="Times New Roman"/>
                <w:b w:val="false"/>
                <w:i w:val="false"/>
                <w:color w:val="000000"/>
                <w:sz w:val="20"/>
              </w:rPr>
              <w:t>
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w:t>
            </w:r>
            <w:r>
              <w:br/>
            </w:r>
            <w:r>
              <w:rPr>
                <w:rFonts w:ascii="Times New Roman"/>
                <w:b w:val="false"/>
                <w:i w:val="false"/>
                <w:color w:val="000000"/>
                <w:sz w:val="20"/>
              </w:rPr>
              <w:t>
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8</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"Хамитова"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w:t>
            </w:r>
            <w:r>
              <w:br/>
            </w:r>
            <w:r>
              <w:rPr>
                <w:rFonts w:ascii="Times New Roman"/>
                <w:b w:val="false"/>
                <w:i w:val="false"/>
                <w:color w:val="000000"/>
                <w:sz w:val="20"/>
              </w:rPr>
              <w:t>
сатушы</w:t>
            </w:r>
            <w:r>
              <w:br/>
            </w:r>
            <w:r>
              <w:rPr>
                <w:rFonts w:ascii="Times New Roman"/>
                <w:b w:val="false"/>
                <w:i w:val="false"/>
                <w:color w:val="000000"/>
                <w:sz w:val="20"/>
              </w:rPr>
              <w:t>
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w:t>
            </w:r>
            <w:r>
              <w:br/>
            </w:r>
            <w:r>
              <w:rPr>
                <w:rFonts w:ascii="Times New Roman"/>
                <w:b w:val="false"/>
                <w:i w:val="false"/>
                <w:color w:val="000000"/>
                <w:sz w:val="20"/>
              </w:rPr>
              <w:t>
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9</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"Фатик</w:t>
            </w:r>
            <w:r>
              <w:br/>
            </w:r>
            <w:r>
              <w:rPr>
                <w:rFonts w:ascii="Times New Roman"/>
                <w:b w:val="false"/>
                <w:i w:val="false"/>
                <w:color w:val="000000"/>
                <w:sz w:val="20"/>
              </w:rPr>
              <w:t>
Н.П."</w:t>
            </w:r>
            <w:r>
              <w:br/>
            </w:r>
            <w:r>
              <w:rPr>
                <w:rFonts w:ascii="Times New Roman"/>
                <w:b w:val="false"/>
                <w:i w:val="false"/>
                <w:color w:val="000000"/>
                <w:sz w:val="20"/>
              </w:rPr>
              <w:t>
Аспазхана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w:t>
            </w:r>
            <w:r>
              <w:br/>
            </w:r>
            <w:r>
              <w:rPr>
                <w:rFonts w:ascii="Times New Roman"/>
                <w:b w:val="false"/>
                <w:i w:val="false"/>
                <w:color w:val="000000"/>
                <w:sz w:val="20"/>
              </w:rPr>
              <w:t>
сатушы</w:t>
            </w:r>
            <w:r>
              <w:br/>
            </w:r>
            <w:r>
              <w:rPr>
                <w:rFonts w:ascii="Times New Roman"/>
                <w:b w:val="false"/>
                <w:i w:val="false"/>
                <w:color w:val="000000"/>
                <w:sz w:val="20"/>
              </w:rPr>
              <w:t>
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43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тәтті</w:t>
            </w:r>
            <w:r>
              <w:br/>
            </w:r>
            <w:r>
              <w:rPr>
                <w:rFonts w:ascii="Times New Roman"/>
                <w:b w:val="false"/>
                <w:i w:val="false"/>
                <w:color w:val="000000"/>
                <w:sz w:val="20"/>
              </w:rPr>
              <w:t>
тағам</w:t>
            </w:r>
            <w:r>
              <w:br/>
            </w:r>
            <w:r>
              <w:rPr>
                <w:rFonts w:ascii="Times New Roman"/>
                <w:b w:val="false"/>
                <w:i w:val="false"/>
                <w:color w:val="000000"/>
                <w:sz w:val="20"/>
              </w:rPr>
              <w:t>
дар да</w:t>
            </w:r>
            <w:r>
              <w:br/>
            </w:r>
            <w:r>
              <w:rPr>
                <w:rFonts w:ascii="Times New Roman"/>
                <w:b w:val="false"/>
                <w:i w:val="false"/>
                <w:color w:val="000000"/>
                <w:sz w:val="20"/>
              </w:rPr>
              <w:t>
йындай</w:t>
            </w:r>
            <w:r>
              <w:br/>
            </w:r>
            <w:r>
              <w:rPr>
                <w:rFonts w:ascii="Times New Roman"/>
                <w:b w:val="false"/>
                <w:i w:val="false"/>
                <w:color w:val="000000"/>
                <w:sz w:val="20"/>
              </w:rPr>
              <w:t>
тын</w:t>
            </w:r>
            <w:r>
              <w:br/>
            </w:r>
            <w:r>
              <w:rPr>
                <w:rFonts w:ascii="Times New Roman"/>
                <w:b w:val="false"/>
                <w:i w:val="false"/>
                <w:color w:val="000000"/>
                <w:sz w:val="20"/>
              </w:rPr>
              <w:t>
маман</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10</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"Кенжебула</w:t>
            </w:r>
            <w:r>
              <w:br/>
            </w:r>
            <w:r>
              <w:rPr>
                <w:rFonts w:ascii="Times New Roman"/>
                <w:b w:val="false"/>
                <w:i w:val="false"/>
                <w:color w:val="000000"/>
                <w:sz w:val="20"/>
              </w:rPr>
              <w:t>
тов"</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етікші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11</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"Байдала"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ЭЕМ опе</w:t>
            </w:r>
            <w:r>
              <w:br/>
            </w:r>
            <w:r>
              <w:rPr>
                <w:rFonts w:ascii="Times New Roman"/>
                <w:b w:val="false"/>
                <w:i w:val="false"/>
                <w:color w:val="000000"/>
                <w:sz w:val="20"/>
              </w:rPr>
              <w:t>
ратор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480"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w:t>
            </w:r>
            <w:r>
              <w:br/>
            </w:r>
            <w:r>
              <w:rPr>
                <w:rFonts w:ascii="Times New Roman"/>
                <w:b w:val="false"/>
                <w:i w:val="false"/>
                <w:color w:val="000000"/>
                <w:sz w:val="20"/>
              </w:rPr>
              <w:t>
лігі шек</w:t>
            </w:r>
            <w:r>
              <w:br/>
            </w:r>
            <w:r>
              <w:rPr>
                <w:rFonts w:ascii="Times New Roman"/>
                <w:b w:val="false"/>
                <w:i w:val="false"/>
                <w:color w:val="000000"/>
                <w:sz w:val="20"/>
              </w:rPr>
              <w:t>
теулі се</w:t>
            </w:r>
            <w:r>
              <w:br/>
            </w:r>
            <w:r>
              <w:rPr>
                <w:rFonts w:ascii="Times New Roman"/>
                <w:b w:val="false"/>
                <w:i w:val="false"/>
                <w:color w:val="000000"/>
                <w:sz w:val="20"/>
              </w:rPr>
              <w:t>
ріктестік</w:t>
            </w:r>
            <w:r>
              <w:br/>
            </w:r>
            <w:r>
              <w:rPr>
                <w:rFonts w:ascii="Times New Roman"/>
                <w:b w:val="false"/>
                <w:i w:val="false"/>
                <w:color w:val="000000"/>
                <w:sz w:val="20"/>
              </w:rPr>
              <w:t>
Шағын</w:t>
            </w:r>
            <w:r>
              <w:br/>
            </w:r>
            <w:r>
              <w:rPr>
                <w:rFonts w:ascii="Times New Roman"/>
                <w:b w:val="false"/>
                <w:i w:val="false"/>
                <w:color w:val="000000"/>
                <w:sz w:val="20"/>
              </w:rPr>
              <w:t>
Несиелік</w:t>
            </w:r>
            <w:r>
              <w:br/>
            </w:r>
            <w:r>
              <w:rPr>
                <w:rFonts w:ascii="Times New Roman"/>
                <w:b w:val="false"/>
                <w:i w:val="false"/>
                <w:color w:val="000000"/>
                <w:sz w:val="20"/>
              </w:rPr>
              <w:t>
Ұйым</w:t>
            </w:r>
            <w:r>
              <w:br/>
            </w:r>
            <w:r>
              <w:rPr>
                <w:rFonts w:ascii="Times New Roman"/>
                <w:b w:val="false"/>
                <w:i w:val="false"/>
                <w:color w:val="000000"/>
                <w:sz w:val="20"/>
              </w:rPr>
              <w:t>
"Багис"</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13</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w:t>
            </w:r>
            <w:r>
              <w:br/>
            </w:r>
            <w:r>
              <w:rPr>
                <w:rFonts w:ascii="Times New Roman"/>
                <w:b w:val="false"/>
                <w:i w:val="false"/>
                <w:color w:val="000000"/>
                <w:sz w:val="20"/>
              </w:rPr>
              <w:t>
сіпкер</w:t>
            </w:r>
            <w:r>
              <w:br/>
            </w:r>
            <w:r>
              <w:rPr>
                <w:rFonts w:ascii="Times New Roman"/>
                <w:b w:val="false"/>
                <w:i w:val="false"/>
                <w:color w:val="000000"/>
                <w:sz w:val="20"/>
              </w:rPr>
              <w:t>
"Курманго</w:t>
            </w:r>
            <w:r>
              <w:br/>
            </w:r>
            <w:r>
              <w:rPr>
                <w:rFonts w:ascii="Times New Roman"/>
                <w:b w:val="false"/>
                <w:i w:val="false"/>
                <w:color w:val="000000"/>
                <w:sz w:val="20"/>
              </w:rPr>
              <w:t>
жин"</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w:t>
            </w:r>
            <w:r>
              <w:br/>
            </w:r>
            <w:r>
              <w:rPr>
                <w:rFonts w:ascii="Times New Roman"/>
                <w:b w:val="false"/>
                <w:i w:val="false"/>
                <w:color w:val="000000"/>
                <w:sz w:val="20"/>
              </w:rPr>
              <w:t>
сатушы</w:t>
            </w:r>
            <w:r>
              <w:br/>
            </w:r>
            <w:r>
              <w:rPr>
                <w:rFonts w:ascii="Times New Roman"/>
                <w:b w:val="false"/>
                <w:i w:val="false"/>
                <w:color w:val="000000"/>
                <w:sz w:val="20"/>
              </w:rPr>
              <w:t>
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пісі</w:t>
            </w:r>
            <w:r>
              <w:br/>
            </w:r>
            <w:r>
              <w:rPr>
                <w:rFonts w:ascii="Times New Roman"/>
                <w:b w:val="false"/>
                <w:i w:val="false"/>
                <w:color w:val="000000"/>
                <w:sz w:val="20"/>
              </w:rPr>
              <w:t>
руші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14</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кәсіпкер "Калиева"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w:t>
            </w:r>
            <w:r>
              <w:br/>
            </w:r>
            <w:r>
              <w:rPr>
                <w:rFonts w:ascii="Times New Roman"/>
                <w:b w:val="false"/>
                <w:i w:val="false"/>
                <w:color w:val="000000"/>
                <w:sz w:val="20"/>
              </w:rPr>
              <w:t>
сатушы</w:t>
            </w:r>
            <w:r>
              <w:br/>
            </w:r>
            <w:r>
              <w:rPr>
                <w:rFonts w:ascii="Times New Roman"/>
                <w:b w:val="false"/>
                <w:i w:val="false"/>
                <w:color w:val="000000"/>
                <w:sz w:val="20"/>
              </w:rPr>
              <w:t>
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көлік</w:t>
            </w:r>
            <w:r>
              <w:br/>
            </w:r>
            <w:r>
              <w:rPr>
                <w:rFonts w:ascii="Times New Roman"/>
                <w:b w:val="false"/>
                <w:i w:val="false"/>
                <w:color w:val="000000"/>
                <w:sz w:val="20"/>
              </w:rPr>
              <w:t>
жүргізу</w:t>
            </w:r>
            <w:r>
              <w:br/>
            </w:r>
            <w:r>
              <w:rPr>
                <w:rFonts w:ascii="Times New Roman"/>
                <w:b w:val="false"/>
                <w:i w:val="false"/>
                <w:color w:val="000000"/>
                <w:sz w:val="20"/>
              </w:rPr>
              <w:t>
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"Кусумус"</w:t>
            </w:r>
            <w:r>
              <w:br/>
            </w:r>
            <w:r>
              <w:rPr>
                <w:rFonts w:ascii="Times New Roman"/>
                <w:b w:val="false"/>
                <w:i w:val="false"/>
                <w:color w:val="000000"/>
                <w:sz w:val="20"/>
              </w:rPr>
              <w:t>
шаруа</w:t>
            </w:r>
            <w:r>
              <w:br/>
            </w:r>
            <w:r>
              <w:rPr>
                <w:rFonts w:ascii="Times New Roman"/>
                <w:b w:val="false"/>
                <w:i w:val="false"/>
                <w:color w:val="000000"/>
                <w:sz w:val="20"/>
              </w:rPr>
              <w:t>
қожалығы</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механи</w:t>
            </w:r>
            <w:r>
              <w:br/>
            </w:r>
            <w:r>
              <w:rPr>
                <w:rFonts w:ascii="Times New Roman"/>
                <w:b w:val="false"/>
                <w:i w:val="false"/>
                <w:color w:val="000000"/>
                <w:sz w:val="20"/>
              </w:rPr>
              <w:t>
затор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фермер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есепші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16</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"Талшык-</w:t>
            </w:r>
            <w:r>
              <w:br/>
            </w:r>
            <w:r>
              <w:rPr>
                <w:rFonts w:ascii="Times New Roman"/>
                <w:b w:val="false"/>
                <w:i w:val="false"/>
                <w:color w:val="000000"/>
                <w:sz w:val="20"/>
              </w:rPr>
              <w:t>
Астык"</w:t>
            </w:r>
            <w:r>
              <w:br/>
            </w:r>
            <w:r>
              <w:rPr>
                <w:rFonts w:ascii="Times New Roman"/>
                <w:b w:val="false"/>
                <w:i w:val="false"/>
                <w:color w:val="000000"/>
                <w:sz w:val="20"/>
              </w:rPr>
              <w:t>
жауапкерші</w:t>
            </w:r>
            <w:r>
              <w:br/>
            </w:r>
            <w:r>
              <w:rPr>
                <w:rFonts w:ascii="Times New Roman"/>
                <w:b w:val="false"/>
                <w:i w:val="false"/>
                <w:color w:val="000000"/>
                <w:sz w:val="20"/>
              </w:rPr>
              <w:t>
лігі шек</w:t>
            </w:r>
            <w:r>
              <w:br/>
            </w:r>
            <w:r>
              <w:rPr>
                <w:rFonts w:ascii="Times New Roman"/>
                <w:b w:val="false"/>
                <w:i w:val="false"/>
                <w:color w:val="000000"/>
                <w:sz w:val="20"/>
              </w:rPr>
              <w:t>
теулі се</w:t>
            </w:r>
            <w:r>
              <w:br/>
            </w:r>
            <w:r>
              <w:rPr>
                <w:rFonts w:ascii="Times New Roman"/>
                <w:b w:val="false"/>
                <w:i w:val="false"/>
                <w:color w:val="000000"/>
                <w:sz w:val="20"/>
              </w:rPr>
              <w:t>
ріктестігі</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электр</w:t>
            </w:r>
            <w:r>
              <w:br/>
            </w:r>
            <w:r>
              <w:rPr>
                <w:rFonts w:ascii="Times New Roman"/>
                <w:b w:val="false"/>
                <w:i w:val="false"/>
                <w:color w:val="000000"/>
                <w:sz w:val="20"/>
              </w:rPr>
              <w:t>
өнеркә</w:t>
            </w:r>
            <w:r>
              <w:br/>
            </w:r>
            <w:r>
              <w:rPr>
                <w:rFonts w:ascii="Times New Roman"/>
                <w:b w:val="false"/>
                <w:i w:val="false"/>
                <w:color w:val="000000"/>
                <w:sz w:val="20"/>
              </w:rPr>
              <w:t>
сібі</w:t>
            </w:r>
            <w:r>
              <w:br/>
            </w:r>
            <w:r>
              <w:rPr>
                <w:rFonts w:ascii="Times New Roman"/>
                <w:b w:val="false"/>
                <w:i w:val="false"/>
                <w:color w:val="000000"/>
                <w:sz w:val="20"/>
              </w:rPr>
              <w:t>
қызмет</w:t>
            </w:r>
            <w:r>
              <w:br/>
            </w:r>
            <w:r>
              <w:rPr>
                <w:rFonts w:ascii="Times New Roman"/>
                <w:b w:val="false"/>
                <w:i w:val="false"/>
                <w:color w:val="000000"/>
                <w:sz w:val="20"/>
              </w:rPr>
              <w:t>
кері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дәнекер</w:t>
            </w:r>
            <w:r>
              <w:br/>
            </w:r>
            <w:r>
              <w:rPr>
                <w:rFonts w:ascii="Times New Roman"/>
                <w:b w:val="false"/>
                <w:i w:val="false"/>
                <w:color w:val="000000"/>
                <w:sz w:val="20"/>
              </w:rPr>
              <w:t>
леуші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зертха</w:t>
            </w:r>
            <w:r>
              <w:br/>
            </w:r>
            <w:r>
              <w:rPr>
                <w:rFonts w:ascii="Times New Roman"/>
                <w:b w:val="false"/>
                <w:i w:val="false"/>
                <w:color w:val="000000"/>
                <w:sz w:val="20"/>
              </w:rPr>
              <w:t>
нашы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00"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17</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Жауапкерші</w:t>
            </w:r>
            <w:r>
              <w:br/>
            </w:r>
            <w:r>
              <w:rPr>
                <w:rFonts w:ascii="Times New Roman"/>
                <w:b w:val="false"/>
                <w:i w:val="false"/>
                <w:color w:val="000000"/>
                <w:sz w:val="20"/>
              </w:rPr>
              <w:t>
лігі шек</w:t>
            </w:r>
            <w:r>
              <w:br/>
            </w:r>
            <w:r>
              <w:rPr>
                <w:rFonts w:ascii="Times New Roman"/>
                <w:b w:val="false"/>
                <w:i w:val="false"/>
                <w:color w:val="000000"/>
                <w:sz w:val="20"/>
              </w:rPr>
              <w:t>
теулі се</w:t>
            </w:r>
            <w:r>
              <w:br/>
            </w:r>
            <w:r>
              <w:rPr>
                <w:rFonts w:ascii="Times New Roman"/>
                <w:b w:val="false"/>
                <w:i w:val="false"/>
                <w:color w:val="000000"/>
                <w:sz w:val="20"/>
              </w:rPr>
              <w:t>
ріктестік</w:t>
            </w:r>
            <w:r>
              <w:br/>
            </w:r>
            <w:r>
              <w:rPr>
                <w:rFonts w:ascii="Times New Roman"/>
                <w:b w:val="false"/>
                <w:i w:val="false"/>
                <w:color w:val="000000"/>
                <w:sz w:val="20"/>
              </w:rPr>
              <w:t>
"Даут-</w:t>
            </w:r>
            <w:r>
              <w:br/>
            </w:r>
            <w:r>
              <w:rPr>
                <w:rFonts w:ascii="Times New Roman"/>
                <w:b w:val="false"/>
                <w:i w:val="false"/>
                <w:color w:val="000000"/>
                <w:sz w:val="20"/>
              </w:rPr>
              <w:t>
Астык"</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темір</w:t>
            </w:r>
            <w:r>
              <w:br/>
            </w:r>
            <w:r>
              <w:rPr>
                <w:rFonts w:ascii="Times New Roman"/>
                <w:b w:val="false"/>
                <w:i w:val="false"/>
                <w:color w:val="000000"/>
                <w:sz w:val="20"/>
              </w:rPr>
              <w:t>
ұстасы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w:t>
            </w:r>
            <w:r>
              <w:br/>
            </w:r>
            <w:r>
              <w:rPr>
                <w:rFonts w:ascii="Times New Roman"/>
                <w:b w:val="false"/>
                <w:i w:val="false"/>
                <w:color w:val="000000"/>
                <w:sz w:val="20"/>
              </w:rPr>
              <w:t>
механик</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0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бухгал</w:t>
            </w:r>
            <w:r>
              <w:br/>
            </w:r>
            <w:r>
              <w:rPr>
                <w:rFonts w:ascii="Times New Roman"/>
                <w:b w:val="false"/>
                <w:i w:val="false"/>
                <w:color w:val="000000"/>
                <w:sz w:val="20"/>
              </w:rPr>
              <w:t>
тер</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18</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w:t>
            </w:r>
            <w:r>
              <w:br/>
            </w:r>
            <w:r>
              <w:rPr>
                <w:rFonts w:ascii="Times New Roman"/>
                <w:b w:val="false"/>
                <w:i w:val="false"/>
                <w:color w:val="000000"/>
                <w:sz w:val="20"/>
              </w:rPr>
              <w:t>
сіпкер "Жа</w:t>
            </w:r>
            <w:r>
              <w:br/>
            </w:r>
            <w:r>
              <w:rPr>
                <w:rFonts w:ascii="Times New Roman"/>
                <w:b w:val="false"/>
                <w:i w:val="false"/>
                <w:color w:val="000000"/>
                <w:sz w:val="20"/>
              </w:rPr>
              <w:t>
набаева"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бағдар</w:t>
            </w:r>
            <w:r>
              <w:br/>
            </w:r>
            <w:r>
              <w:rPr>
                <w:rFonts w:ascii="Times New Roman"/>
                <w:b w:val="false"/>
                <w:i w:val="false"/>
                <w:color w:val="000000"/>
                <w:sz w:val="20"/>
              </w:rPr>
              <w:t>
ламашы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дүкен</w:t>
            </w:r>
            <w:r>
              <w:br/>
            </w:r>
            <w:r>
              <w:rPr>
                <w:rFonts w:ascii="Times New Roman"/>
                <w:b w:val="false"/>
                <w:i w:val="false"/>
                <w:color w:val="000000"/>
                <w:sz w:val="20"/>
              </w:rPr>
              <w:t>
сатушы</w:t>
            </w:r>
            <w:r>
              <w:br/>
            </w:r>
            <w:r>
              <w:rPr>
                <w:rFonts w:ascii="Times New Roman"/>
                <w:b w:val="false"/>
                <w:i w:val="false"/>
                <w:color w:val="000000"/>
                <w:sz w:val="20"/>
              </w:rPr>
              <w:t>
сы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салушы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4</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6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19</w:t>
            </w:r>
          </w:p>
        </w:tc>
        <w:tc>
          <w:tcPr>
            <w:tcW w:w="22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w:t>
            </w:r>
            <w:r>
              <w:br/>
            </w:r>
            <w:r>
              <w:rPr>
                <w:rFonts w:ascii="Times New Roman"/>
                <w:b w:val="false"/>
                <w:i w:val="false"/>
                <w:color w:val="000000"/>
                <w:sz w:val="20"/>
              </w:rPr>
              <w:t>
сіпкер "Ше</w:t>
            </w:r>
            <w:r>
              <w:br/>
            </w:r>
            <w:r>
              <w:rPr>
                <w:rFonts w:ascii="Times New Roman"/>
                <w:b w:val="false"/>
                <w:i w:val="false"/>
                <w:color w:val="000000"/>
                <w:sz w:val="20"/>
              </w:rPr>
              <w:t>
гебаева"</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даяшы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255"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 пісі</w:t>
            </w:r>
            <w:r>
              <w:br/>
            </w:r>
            <w:r>
              <w:rPr>
                <w:rFonts w:ascii="Times New Roman"/>
                <w:b w:val="false"/>
                <w:i w:val="false"/>
                <w:color w:val="000000"/>
                <w:sz w:val="20"/>
              </w:rPr>
              <w:t>
руші</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405" w:hRule="atLeast"/>
        </w:trPr>
        <w:tc>
          <w:tcPr>
            <w:tcW w:w="6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w:t>
            </w:r>
          </w:p>
        </w:tc>
        <w:tc>
          <w:tcPr>
            <w:tcW w:w="22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 кә</w:t>
            </w:r>
            <w:r>
              <w:br/>
            </w:r>
            <w:r>
              <w:rPr>
                <w:rFonts w:ascii="Times New Roman"/>
                <w:b w:val="false"/>
                <w:i w:val="false"/>
                <w:color w:val="000000"/>
                <w:sz w:val="20"/>
              </w:rPr>
              <w:t>
сіпкер</w:t>
            </w:r>
            <w:r>
              <w:br/>
            </w:r>
            <w:r>
              <w:rPr>
                <w:rFonts w:ascii="Times New Roman"/>
                <w:b w:val="false"/>
                <w:i w:val="false"/>
                <w:color w:val="000000"/>
                <w:sz w:val="20"/>
              </w:rPr>
              <w:t>
"Махметова</w:t>
            </w:r>
            <w:r>
              <w:br/>
            </w:r>
            <w:r>
              <w:rPr>
                <w:rFonts w:ascii="Times New Roman"/>
                <w:b w:val="false"/>
                <w:i w:val="false"/>
                <w:color w:val="000000"/>
                <w:sz w:val="20"/>
              </w:rPr>
              <w:t>
М.Б"</w:t>
            </w:r>
          </w:p>
        </w:tc>
        <w:tc>
          <w:tcPr>
            <w:tcW w:w="1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води</w:t>
            </w:r>
            <w:r>
              <w:br/>
            </w:r>
            <w:r>
              <w:rPr>
                <w:rFonts w:ascii="Times New Roman"/>
                <w:b w:val="false"/>
                <w:i w:val="false"/>
                <w:color w:val="000000"/>
                <w:sz w:val="20"/>
              </w:rPr>
              <w:t>
тель ав</w:t>
            </w:r>
            <w:r>
              <w:br/>
            </w:r>
            <w:r>
              <w:rPr>
                <w:rFonts w:ascii="Times New Roman"/>
                <w:b w:val="false"/>
                <w:i w:val="false"/>
                <w:color w:val="000000"/>
                <w:sz w:val="20"/>
              </w:rPr>
              <w:t>
томоби</w:t>
            </w:r>
            <w:r>
              <w:br/>
            </w:r>
            <w:r>
              <w:rPr>
                <w:rFonts w:ascii="Times New Roman"/>
                <w:b w:val="false"/>
                <w:i w:val="false"/>
                <w:color w:val="000000"/>
                <w:sz w:val="20"/>
              </w:rPr>
              <w:t>
ля</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w:t>
            </w:r>
          </w:p>
        </w:tc>
        <w:tc>
          <w:tcPr>
            <w:tcW w:w="13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52 000</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12</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26 000</w:t>
            </w:r>
          </w:p>
        </w:tc>
        <w:tc>
          <w:tcPr>
            <w:tcW w:w="14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15 600</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7 800</w:t>
            </w:r>
          </w:p>
        </w:tc>
      </w:tr>
      <w:tr>
        <w:trPr>
          <w:trHeight w:val="315"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Барлығы:</w:t>
            </w:r>
          </w:p>
        </w:tc>
        <w:tc>
          <w:tcPr>
            <w:tcW w:w="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77</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 w:id="3"/>
    <w:p>
      <w:pPr>
        <w:spacing w:after="0"/>
        <w:ind w:left="0"/>
        <w:jc w:val="both"/>
      </w:pPr>
      <w:r>
        <w:rPr>
          <w:rFonts w:ascii="Times New Roman"/>
          <w:b w:val="false"/>
          <w:i w:val="false"/>
          <w:color w:val="000000"/>
          <w:sz w:val="28"/>
        </w:rPr>
        <w:t>
2-қосымша</w:t>
      </w:r>
      <w:r>
        <w:br/>
      </w:r>
      <w:r>
        <w:rPr>
          <w:rFonts w:ascii="Times New Roman"/>
          <w:b w:val="false"/>
          <w:i w:val="false"/>
          <w:color w:val="000000"/>
          <w:sz w:val="28"/>
        </w:rPr>
        <w:t>
Ақжар ауданы әкімдігінің</w:t>
      </w:r>
      <w:r>
        <w:br/>
      </w:r>
      <w:r>
        <w:rPr>
          <w:rFonts w:ascii="Times New Roman"/>
          <w:b w:val="false"/>
          <w:i w:val="false"/>
          <w:color w:val="000000"/>
          <w:sz w:val="28"/>
        </w:rPr>
        <w:t>
1 ақпан 2012 жылғы № 41</w:t>
      </w:r>
      <w:r>
        <w:br/>
      </w:r>
      <w:r>
        <w:rPr>
          <w:rFonts w:ascii="Times New Roman"/>
          <w:b w:val="false"/>
          <w:i w:val="false"/>
          <w:color w:val="000000"/>
          <w:sz w:val="28"/>
        </w:rPr>
        <w:t>
қаулысымен бекітілген</w:t>
      </w:r>
    </w:p>
    <w:bookmarkEnd w:id="3"/>
    <w:p>
      <w:pPr>
        <w:spacing w:after="0"/>
        <w:ind w:left="0"/>
        <w:jc w:val="left"/>
      </w:pPr>
      <w:r>
        <w:rPr>
          <w:rFonts w:ascii="Times New Roman"/>
          <w:b/>
          <w:i w:val="false"/>
          <w:color w:val="000000"/>
        </w:rPr>
        <w:t xml:space="preserve"> Аймақтық еңбек нарығына сәйкес қажеттілігіне ұйымдастырылатын әлеуметтік жұмыс орнын берушілердің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148"/>
        <w:gridCol w:w="4175"/>
        <w:gridCol w:w="1785"/>
        <w:gridCol w:w="1422"/>
        <w:gridCol w:w="2470"/>
      </w:tblGrid>
      <w:tr>
        <w:trPr>
          <w:trHeight w:val="1845" w:hRule="atLeast"/>
        </w:trPr>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берушінің</w:t>
            </w:r>
            <w:r>
              <w:br/>
            </w:r>
            <w:r>
              <w:rPr>
                <w:rFonts w:ascii="Times New Roman"/>
                <w:b w:val="false"/>
                <w:i w:val="false"/>
                <w:color w:val="000000"/>
                <w:sz w:val="20"/>
              </w:rPr>
              <w:t>
атауы</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Кәсіп</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Еңбекақы</w:t>
            </w:r>
            <w:r>
              <w:br/>
            </w:r>
            <w:r>
              <w:rPr>
                <w:rFonts w:ascii="Times New Roman"/>
                <w:b w:val="false"/>
                <w:i w:val="false"/>
                <w:color w:val="000000"/>
                <w:sz w:val="20"/>
              </w:rPr>
              <w:t>
мөлшері</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Жұмыс</w:t>
            </w:r>
            <w:r>
              <w:br/>
            </w:r>
            <w:r>
              <w:rPr>
                <w:rFonts w:ascii="Times New Roman"/>
                <w:b w:val="false"/>
                <w:i w:val="false"/>
                <w:color w:val="000000"/>
                <w:sz w:val="20"/>
              </w:rPr>
              <w:t>
айының</w:t>
            </w:r>
            <w:r>
              <w:br/>
            </w:r>
            <w:r>
              <w:rPr>
                <w:rFonts w:ascii="Times New Roman"/>
                <w:b w:val="false"/>
                <w:i w:val="false"/>
                <w:color w:val="000000"/>
                <w:sz w:val="20"/>
              </w:rPr>
              <w:t>
ұзақты</w:t>
            </w:r>
            <w:r>
              <w:br/>
            </w:r>
            <w:r>
              <w:rPr>
                <w:rFonts w:ascii="Times New Roman"/>
                <w:b w:val="false"/>
                <w:i w:val="false"/>
                <w:color w:val="000000"/>
                <w:sz w:val="20"/>
              </w:rPr>
              <w:t>
ғы</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Мемлекеттік</w:t>
            </w:r>
            <w:r>
              <w:br/>
            </w:r>
            <w:r>
              <w:rPr>
                <w:rFonts w:ascii="Times New Roman"/>
                <w:b w:val="false"/>
                <w:i w:val="false"/>
                <w:color w:val="000000"/>
                <w:sz w:val="20"/>
              </w:rPr>
              <w:t>
бюджеттен</w:t>
            </w:r>
            <w:r>
              <w:br/>
            </w:r>
            <w:r>
              <w:rPr>
                <w:rFonts w:ascii="Times New Roman"/>
                <w:b w:val="false"/>
                <w:i w:val="false"/>
                <w:color w:val="000000"/>
                <w:sz w:val="20"/>
              </w:rPr>
              <w:t>
қаржыланды</w:t>
            </w:r>
            <w:r>
              <w:br/>
            </w:r>
            <w:r>
              <w:rPr>
                <w:rFonts w:ascii="Times New Roman"/>
                <w:b w:val="false"/>
                <w:i w:val="false"/>
                <w:color w:val="000000"/>
                <w:sz w:val="20"/>
              </w:rPr>
              <w:t>
рылатын бір</w:t>
            </w:r>
            <w:r>
              <w:br/>
            </w:r>
            <w:r>
              <w:rPr>
                <w:rFonts w:ascii="Times New Roman"/>
                <w:b w:val="false"/>
                <w:i w:val="false"/>
                <w:color w:val="000000"/>
                <w:sz w:val="20"/>
              </w:rPr>
              <w:t>
айдың еңбек</w:t>
            </w:r>
            <w:r>
              <w:br/>
            </w:r>
            <w:r>
              <w:rPr>
                <w:rFonts w:ascii="Times New Roman"/>
                <w:b w:val="false"/>
                <w:i w:val="false"/>
                <w:color w:val="000000"/>
                <w:sz w:val="20"/>
              </w:rPr>
              <w:t>
ақысының</w:t>
            </w:r>
            <w:r>
              <w:br/>
            </w:r>
            <w:r>
              <w:rPr>
                <w:rFonts w:ascii="Times New Roman"/>
                <w:b w:val="false"/>
                <w:i w:val="false"/>
                <w:color w:val="000000"/>
                <w:sz w:val="20"/>
              </w:rPr>
              <w:t>
мөлшері</w:t>
            </w:r>
          </w:p>
        </w:tc>
      </w:tr>
      <w:tr>
        <w:trPr>
          <w:trHeight w:val="30"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Жанабаев Б.Т.</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Техник-бағдарламашы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Азық-түлік тауар</w:t>
            </w:r>
            <w:r>
              <w:br/>
            </w:r>
            <w:r>
              <w:rPr>
                <w:rFonts w:ascii="Times New Roman"/>
                <w:b w:val="false"/>
                <w:i w:val="false"/>
                <w:color w:val="000000"/>
                <w:sz w:val="20"/>
              </w:rPr>
              <w:t>
ларының сатушысы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жүргізуші</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0" w:hRule="atLeast"/>
        </w:trPr>
        <w:tc>
          <w:tcPr>
            <w:tcW w:w="0" w:type="auto"/>
            <w:vMerge/>
            <w:tcBorders>
              <w:top w:val="nil"/>
              <w:left w:val="single" w:color="cfcfcf" w:sz="5"/>
              <w:bottom w:val="single" w:color="cfcfcf" w:sz="5"/>
              <w:right w:val="single" w:color="cfcfcf" w:sz="5"/>
            </w:tcBorders>
          </w:tcP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Техник-құрылысшы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255"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Омарова</w:t>
            </w:r>
            <w:r>
              <w:br/>
            </w:r>
            <w:r>
              <w:rPr>
                <w:rFonts w:ascii="Times New Roman"/>
                <w:b w:val="false"/>
                <w:i w:val="false"/>
                <w:color w:val="000000"/>
                <w:sz w:val="20"/>
              </w:rPr>
              <w:t>
С.К</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60" w:hRule="atLeast"/>
        </w:trPr>
        <w:tc>
          <w:tcPr>
            <w:tcW w:w="0" w:type="auto"/>
            <w:vMerge/>
            <w:tcBorders>
              <w:top w:val="nil"/>
              <w:left w:val="single" w:color="cfcfcf" w:sz="5"/>
              <w:bottom w:val="single" w:color="cfcfcf" w:sz="5"/>
              <w:right w:val="single" w:color="cfcfcf" w:sz="5"/>
            </w:tcBorders>
          </w:tcP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кулинар</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15" w:hRule="atLeast"/>
        </w:trPr>
        <w:tc>
          <w:tcPr>
            <w:tcW w:w="0" w:type="auto"/>
            <w:vMerge/>
            <w:tcBorders>
              <w:top w:val="nil"/>
              <w:left w:val="single" w:color="cfcfcf" w:sz="5"/>
              <w:bottom w:val="single" w:color="cfcfcf" w:sz="5"/>
              <w:right w:val="single" w:color="cfcfcf" w:sz="5"/>
            </w:tcBorders>
          </w:tcP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тауартанушы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345" w:hRule="atLeast"/>
        </w:trPr>
        <w:tc>
          <w:tcPr>
            <w:tcW w:w="21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Жеке</w:t>
            </w:r>
            <w:r>
              <w:br/>
            </w:r>
            <w:r>
              <w:rPr>
                <w:rFonts w:ascii="Times New Roman"/>
                <w:b w:val="false"/>
                <w:i w:val="false"/>
                <w:color w:val="000000"/>
                <w:sz w:val="20"/>
              </w:rPr>
              <w:t>
кәсіпкер</w:t>
            </w:r>
            <w:r>
              <w:br/>
            </w:r>
            <w:r>
              <w:rPr>
                <w:rFonts w:ascii="Times New Roman"/>
                <w:b w:val="false"/>
                <w:i w:val="false"/>
                <w:color w:val="000000"/>
                <w:sz w:val="20"/>
              </w:rPr>
              <w:t>
Кангожина</w:t>
            </w: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аспаз</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r>
        <w:trPr>
          <w:trHeight w:val="510" w:hRule="atLeast"/>
        </w:trPr>
        <w:tc>
          <w:tcPr>
            <w:tcW w:w="0" w:type="auto"/>
            <w:vMerge/>
            <w:tcBorders>
              <w:top w:val="nil"/>
              <w:left w:val="single" w:color="cfcfcf" w:sz="5"/>
              <w:bottom w:val="single" w:color="cfcfcf" w:sz="5"/>
              <w:right w:val="single" w:color="cfcfcf" w:sz="5"/>
            </w:tcBorders>
          </w:tcPr>
          <w:p/>
        </w:tc>
        <w:tc>
          <w:tcPr>
            <w:tcW w:w="41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Техник-құрылысшы</w:t>
            </w:r>
          </w:p>
        </w:tc>
        <w:tc>
          <w:tcPr>
            <w:tcW w:w="1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37439</w:t>
            </w:r>
          </w:p>
        </w:tc>
        <w:tc>
          <w:tcPr>
            <w:tcW w:w="14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6</w:t>
            </w:r>
          </w:p>
        </w:tc>
        <w:tc>
          <w:tcPr>
            <w:tcW w:w="24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20000</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