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234d" w14:textId="e8b2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Ақжар ауданы бойынша ауыл шаруашылығының әр түрі бойынша субсидияланатын басым дақылдарын себудің оңтайлы мерзімін жүргізу және субсидия алушылардың тізіміне енгізуге өтінім беру мерзімін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2012 жылғы 24 сәуірдегі N 118 қаулысы. Солтүстік Қазақстан облысының Әділет департаментінде 2012 жылғы 7 мамырда N 13-4-141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Ақжар ауданы бойынша ауыл шаруашылығының әр түрі бойынша субсидияланатын басым дақылдарын себудін оңтайлы мерзімі және субсидия алушылардың тізіміне енгізуге өтініш беру мерзімі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Ж.Б.Сыздықовқа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Тастеміров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сәуірдің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Ақжар ауданы бойынша ауыл шаруашылығының әр түрі бойынша субсидияланатын басым дақылдарын себудің оңтайлы мерзімін жүргізу және субсидия алушылардың тізіміне енгізуге өтініш беру 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662"/>
        <w:gridCol w:w="1894"/>
        <w:gridCol w:w="3031"/>
        <w:gridCol w:w="3032"/>
      </w:tblGrid>
      <w:tr>
        <w:trPr>
          <w:trHeight w:val="72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себудің оңтайлы мерзімін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II–далалық, жазық жер, ормандалалық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III-қуаң дала, дала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сортты бидай, орташа кештетілген, орташа піскен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мамырдан- 31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мамырдан- 31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сортты бидай, орташа жетілген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мамырдан- 03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мамырдан- 03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сортты бидай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мамырдан- 25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мамырдан- 27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кештетілген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</w:tr>
      <w:tr>
        <w:trPr>
          <w:trHeight w:val="1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орташа жетілген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мамырдан- 03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мамырдан- 05 маусымға дейін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-03 маусымға дейін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мамырдан- 25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мамырдан- 03 маусымға дейін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мамырдан- 20 мамырға дейін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азақтық 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мамырдан- 27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мамырдан- 30 мамырға дейін</w:t>
            </w:r>
          </w:p>
        </w:tc>
      </w:tr>
      <w:tr>
        <w:trPr>
          <w:trHeight w:val="1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дәстүрлі тыңайған жерде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мамырдан- 20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мамырдан- 22 мамырға дейін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ең төмендетілген нөлдік тыңайған жерде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мамырдан- 28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мамырдан- 30 мамырға дейін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мамырдан- 22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мамырдан- 22 мамырға дейін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 күнбағыс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мамырдан- 18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мамырдан- 18.05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мамырдан- 30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мамырдан- 30 мамырға дейін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жүргері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мамырдан- 20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мамырдан- 20 мамырға дейін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маусымнан- 10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маусымнан- 10 маусымға дейін</w:t>
            </w:r>
          </w:p>
        </w:tc>
      </w:tr>
      <w:tr>
        <w:trPr>
          <w:trHeight w:val="2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</w:t>
            </w:r>
          </w:p>
        </w:tc>
      </w:tr>
      <w:tr>
        <w:trPr>
          <w:trHeight w:val="2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донник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</w:tr>
      <w:tr>
        <w:trPr>
          <w:trHeight w:val="1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люцерна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</w:tr>
      <w:tr>
        <w:trPr>
          <w:trHeight w:val="1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житняк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мамырдан- 17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көп жылдық шөп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вика, сұлы, арпа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- 31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-31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арпа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маусымнан- 07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маусымнан -07.06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азақтық тары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маусымнан- 10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маусымнан- 10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маусымнан- 10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маусымнан- 10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мамырдан- 15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мамырдан- 15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мамырдан- 15 мамырға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мамырдан- 15 мамырға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мамырдан- 05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мамырдан- 05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мамырдан- 05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мамырдан- 10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мамырдан- 10 маусымға дейін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мамырдан- 10 маусымға дейін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мамырдан- 10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