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31f0" w14:textId="ebc3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жылға арналған Ғабит Мүсірепов атындағы аудан бойынша қаржыландырылатын басымды ауыл шаруашылық дақылдар түрлері бойынша көктемгі-егістік жұмыстарын жүргізудің оңтайлы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аудандық әкімдігінің 2012 жылғы 23 сәуірдегі N 136 қаулысы. Солтүстік Қазақстан облысының Әділет департаментінде 2012 жылғы 10 мамырда N 13-5-148 тіркелді. Күші жойылды (Солтүстік Қазақстан облысы Ғабит Мүсірепов атындағы ауданы әкімдігінің 2013 жылғы 8 сәуірдегі N 02.09.01-05/374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(Солтүстік Қазақстан облысы Ғабит Мүсірепов атындағы ауданы әкімдігінің 08.04.2013 N 02.09.01-05/374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 31-бабы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«Өсімдік шаруашылығындағы міндетті сақтандыру туралы» Қазақстан Республикасының 2004 жылғы 10 наурыздағы № 533 Заңы 5-бабы 3-тармағы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қаулысының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2012 жылға арналған Ғабит Мүсірепов атындағы аудан бойынша субсидия алушылар тізіміне және қолайлы себу мерзіміне (көктемгі-егістік жұмыстарын жүргізудің) субсидияланатың басымды ауыл шаруашылық дақылдар түрлері бойынша өтінім мерзімдері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Николай Васильевич Мацедонға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бұқаралық ақпараттар құралдарында алғаш ресми жарияланған күннен бастап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Тасмағанбетов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сәуірдегі № 136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жобасының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Ғабит Мүсірепов атындағы аудан бойынша қаржыландырылатын басымды ауыл шаруашылық дақылдар түрлері бойынша Себу жұмыстарын жүргізудің оңтайлы мерзімдері және субсидия алушылар тізімін қосу үшін өтінім беру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2456"/>
        <w:gridCol w:w="3094"/>
        <w:gridCol w:w="3179"/>
        <w:gridCol w:w="2394"/>
      </w:tblGrid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себудің оңтайлы мерзімдері</w:t>
            </w:r>
          </w:p>
        </w:tc>
        <w:tc>
          <w:tcPr>
            <w:tcW w:w="2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– дала,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жазық, орманды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– құрғақ-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дала, дала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орташакеш, орташа жетілген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17–31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18-31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бидай, орташаерте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мамырдан–3 маусымға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мамырдан-3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20-27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орташакеш сорты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25–30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орташаже-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 сорты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мамырдан–3 маусымға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мамырдан-5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25–30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мамырдан- 3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14–17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20–27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20–25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25–30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- 3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25-30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- 3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Жасымық, кейінгі піскен сорты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15-23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18-25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тілген сорты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17-25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20-28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Рапс, сәлтіқ пармен егістік жүргізу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12-20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14-22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</w:tr>
      <w:tr>
        <w:trPr>
          <w:trHeight w:val="70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Қысқа нолдік пармен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20-28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22-30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14-27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14-27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тұқымға күнбағыс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15–18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15-18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20-25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22-26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Картоп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15–30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17-30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16–20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16-20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Пішенге біржылдық шөптер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 шөбі, тары, могар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 маусымға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1–10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Түйежоңышқа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Жоңышқа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Еркекшөп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Эспарцет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Арпабас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12-17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Пішендемеге біржылдық шөптер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Сиыржоңыш-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қа, сұлы, арпа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27-31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27-31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сұлы, арпа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5–7 маусымға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5–7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Бұршақ, жемдік тары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8–10 маусымға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8–10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Бұршақ, сұлы, судан шөбі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8–10 маусымға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8–10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маусымға дейін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мамырға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мамырға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мамырдан-5 маусымға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мамырдан-5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Қияр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мамырдан-5 маусымға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мамырдан-5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Орамжапырақ көшеттері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мамырдан-10 маусымға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мамырдан-10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мамырға дейін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Қызанақ көшеттері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мамырдан-10 маусымға дейін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мамырдан-10 маусымға дейін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