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724a9" w14:textId="be724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аудандық әкімдігінің 2012 жылғы 5 қыркүйектегі N 329 қаулысы. Солтүстік Қазақстан облысының Әділет департаментінде 2012 жылғы 18 қыркүйекте N 1870 тіркелді. Күші жойылды - Солтүстік Қазақстан облысы Ғабит Мүсірепов атындағы аудан әкімдігінің 2013 жылғы 23 мамырдағы N 194 қаулысымен</w:t>
      </w:r>
    </w:p>
    <w:p>
      <w:pPr>
        <w:spacing w:after="0"/>
        <w:ind w:left="0"/>
        <w:jc w:val="both"/>
      </w:pPr>
      <w:r>
        <w:rPr>
          <w:rFonts w:ascii="Times New Roman"/>
          <w:b w:val="false"/>
          <w:i w:val="false"/>
          <w:color w:val="ff0000"/>
          <w:sz w:val="28"/>
        </w:rPr>
        <w:t>      Ескерту. Күші жойылды - Солтүстік Қазақстан облысы Ғабит Мүсірепов атындағы аудан әкімдігінің 23.05.2013 N 194 қаулысымен</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 107 Заңының </w:t>
      </w:r>
      <w:r>
        <w:rPr>
          <w:rFonts w:ascii="Times New Roman"/>
          <w:b w:val="false"/>
          <w:i w:val="false"/>
          <w:color w:val="000000"/>
          <w:sz w:val="28"/>
        </w:rPr>
        <w:t>9-1-бабына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 аппаратының басшысы Ерлан Естайұлы Әділбековке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Ауданы әкімі                               М. Тасмағанбетов</w:t>
      </w:r>
    </w:p>
    <w:bookmarkStart w:name="z5" w:id="1"/>
    <w:p>
      <w:pPr>
        <w:spacing w:after="0"/>
        <w:ind w:left="0"/>
        <w:jc w:val="both"/>
      </w:pPr>
      <w:r>
        <w:rPr>
          <w:rFonts w:ascii="Times New Roman"/>
          <w:b w:val="false"/>
          <w:i w:val="false"/>
          <w:color w:val="000000"/>
          <w:sz w:val="28"/>
        </w:rPr>
        <w:t>
Ғабит Мүсірепов атындағы</w:t>
      </w:r>
      <w:r>
        <w:br/>
      </w:r>
      <w:r>
        <w:rPr>
          <w:rFonts w:ascii="Times New Roman"/>
          <w:b w:val="false"/>
          <w:i w:val="false"/>
          <w:color w:val="000000"/>
          <w:sz w:val="28"/>
        </w:rPr>
        <w:t>
ауданы әкімдігінің</w:t>
      </w:r>
      <w:r>
        <w:br/>
      </w:r>
      <w:r>
        <w:rPr>
          <w:rFonts w:ascii="Times New Roman"/>
          <w:b w:val="false"/>
          <w:i w:val="false"/>
          <w:color w:val="000000"/>
          <w:sz w:val="28"/>
        </w:rPr>
        <w:t>
2012 жылғы 05 қыркүйектегі</w:t>
      </w:r>
      <w:r>
        <w:br/>
      </w:r>
      <w:r>
        <w:rPr>
          <w:rFonts w:ascii="Times New Roman"/>
          <w:b w:val="false"/>
          <w:i w:val="false"/>
          <w:color w:val="000000"/>
          <w:sz w:val="28"/>
        </w:rPr>
        <w:t>
№ 329 қаулысымен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 регламенті</w:t>
      </w:r>
    </w:p>
    <w:bookmarkEnd w:id="2"/>
    <w:bookmarkStart w:name="z7" w:id="3"/>
    <w:p>
      <w:pPr>
        <w:spacing w:after="0"/>
        <w:ind w:left="0"/>
        <w:jc w:val="left"/>
      </w:pPr>
      <w:r>
        <w:rPr>
          <w:rFonts w:ascii="Times New Roman"/>
          <w:b/>
          <w:i w:val="false"/>
          <w:color w:val="000000"/>
        </w:rPr>
        <w:t xml:space="preserve"> 
1. Негізгі ұғымдар</w:t>
      </w:r>
    </w:p>
    <w:bookmarkEnd w:id="3"/>
    <w:bookmarkStart w:name="z8" w:id="4"/>
    <w:p>
      <w:pPr>
        <w:spacing w:after="0"/>
        <w:ind w:left="0"/>
        <w:jc w:val="both"/>
      </w:pPr>
      <w:r>
        <w:rPr>
          <w:rFonts w:ascii="Times New Roman"/>
          <w:b w:val="false"/>
          <w:i w:val="false"/>
          <w:color w:val="000000"/>
          <w:sz w:val="28"/>
        </w:rPr>
        <w:t>
      1. Осы «Қозғалуға қиындығы бар бiрiншi топтағы мүгедектерге жеке көмекшiнiң және есту бойынша мүгедектерге қолмен көрсететiн тiл маманының қызметтерiн ұсыну үшiн мүгедектерге құжаттарды ресiмдеу» (бұдан әрі-Регламент) </w:t>
      </w:r>
      <w:r>
        <w:rPr>
          <w:rFonts w:ascii="Times New Roman"/>
          <w:b w:val="false"/>
          <w:i w:val="false"/>
          <w:color w:val="000000"/>
          <w:sz w:val="28"/>
        </w:rPr>
        <w:t>Регламентінде</w:t>
      </w:r>
      <w:r>
        <w:rPr>
          <w:rFonts w:ascii="Times New Roman"/>
          <w:b w:val="false"/>
          <w:i w:val="false"/>
          <w:color w:val="000000"/>
          <w:sz w:val="28"/>
        </w:rPr>
        <w:t xml:space="preserve"> мынадай ұғымдар пайдаланылады:</w:t>
      </w:r>
      <w:r>
        <w:br/>
      </w:r>
      <w:r>
        <w:rPr>
          <w:rFonts w:ascii="Times New Roman"/>
          <w:b w:val="false"/>
          <w:i w:val="false"/>
          <w:color w:val="000000"/>
          <w:sz w:val="28"/>
        </w:rPr>
        <w:t>
      1) тұтынушы (өтініш беруші) - жеке тұлғалар: Қазақстан Республикасының азаматтары, Қазақстан Республикасының аумағында тұрақты тұратын шетелдiктер мен азаматтығы жоқ адамдар (бұдан әрі - тұтынушылар);</w:t>
      </w:r>
      <w:r>
        <w:br/>
      </w:r>
      <w:r>
        <w:rPr>
          <w:rFonts w:ascii="Times New Roman"/>
          <w:b w:val="false"/>
          <w:i w:val="false"/>
          <w:color w:val="000000"/>
          <w:sz w:val="28"/>
        </w:rPr>
        <w:t>
      2) уәкілетті орган – «Ғабит Мүсірепов атындағы ауданының жұмыспен қамту және әлеуметтік бағдарламалар бөлімі» мемлекеттік мекемесі.</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Мемлекеттік қызмет «Ғабит Мүсірепов атындағы ауданының жұмыспен қамту және әлеуметтік бағдарламалар бөлімі» мемлекеттік мекемесімен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мекенжайы бойынша көрсетіледі.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Республикасында мүгедектердi әлеуметтiк қорғау туралы» Қазақстан Республикасының 2005 жылғы 13 сәуiрдегi Заңы 21-бабының 1-тармағының </w:t>
      </w:r>
      <w:r>
        <w:rPr>
          <w:rFonts w:ascii="Times New Roman"/>
          <w:b w:val="false"/>
          <w:i w:val="false"/>
          <w:color w:val="000000"/>
          <w:sz w:val="28"/>
        </w:rPr>
        <w:t>4)-тармақшасы</w:t>
      </w:r>
      <w:r>
        <w:rPr>
          <w:rFonts w:ascii="Times New Roman"/>
          <w:b w:val="false"/>
          <w:i w:val="false"/>
          <w:color w:val="000000"/>
          <w:sz w:val="28"/>
        </w:rPr>
        <w:t xml:space="preserve"> және Қазақстан Республикасы Үкiметiнiң 2005 жылғы 20 шiлдедегi № 754 қаулысымен бекiтiлген Жеке оңалту бағдарламасына сәйкес жүріп-тұруы қиын бірінші топтағы мүгедектер үшін жеке көмекшiнiң және естiмейтiндiгi бойынша мүгедектер үшін жылына отыз сағат ымдау тілі маманының әлеуметтік қызметтерін көрсету </w:t>
      </w:r>
      <w:r>
        <w:rPr>
          <w:rFonts w:ascii="Times New Roman"/>
          <w:b w:val="false"/>
          <w:i w:val="false"/>
          <w:color w:val="000000"/>
          <w:sz w:val="28"/>
        </w:rPr>
        <w:t>ережесi</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 тәртібі және қажетті құжаттар туралы толық ақпарат www.ozsp-gm.sko.kz интернет-ресурстарында, уәкілетті органдардың стендтерде, ресми ақпарат көздерде болады.</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өтiнiш берушi алатын нәтижесi, жүрiп-тұруы қиын бiрiншi топтағы мүгедектерге жеке көмекшiнiң қызметiн және естiмейтiндiгi бойынша мүгедектерге ымдау тiлi маманының қызметiн беру үшiн мүгедектердiң құжаттарын ресiмдеу туралы хабарлама не қағаз тасымалдаушыда қызмет көрсетуден негізделген бас тарту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жеке тұлғаларға көрсетіледі: Қазақстан Республикасының азаматтарына, Қазақстан Республикасының аумағында тұрақты тұратын азаматтығы жоқ және шетелдіктерге (бұдан әрі – тұтынушылар):</w:t>
      </w:r>
      <w:r>
        <w:br/>
      </w:r>
      <w:r>
        <w:rPr>
          <w:rFonts w:ascii="Times New Roman"/>
          <w:b w:val="false"/>
          <w:i w:val="false"/>
          <w:color w:val="000000"/>
          <w:sz w:val="28"/>
        </w:rPr>
        <w:t>
      1) жеке көмекшiнiң әлеуметтік қызметтерін көрсетуге медициналық қорытындысы негізінде қозғалыста қиыншылықтары бар бірінші топтағы мүгедектерге;</w:t>
      </w:r>
      <w:r>
        <w:br/>
      </w:r>
      <w:r>
        <w:rPr>
          <w:rFonts w:ascii="Times New Roman"/>
          <w:b w:val="false"/>
          <w:i w:val="false"/>
          <w:color w:val="000000"/>
          <w:sz w:val="28"/>
        </w:rPr>
        <w:t>
      2) ымдау тілінің маманының әлеуметтік қызметтерін көрсетуге медициналық қорытындысы негізінде ымдау тіліне дағдылары бар есту бойынша мүгедектерге.</w:t>
      </w:r>
    </w:p>
    <w:bookmarkEnd w:id="6"/>
    <w:bookmarkStart w:name="z15"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16" w:id="8"/>
    <w:p>
      <w:pPr>
        <w:spacing w:after="0"/>
        <w:ind w:left="0"/>
        <w:jc w:val="both"/>
      </w:pPr>
      <w:r>
        <w:rPr>
          <w:rFonts w:ascii="Times New Roman"/>
          <w:b w:val="false"/>
          <w:i w:val="false"/>
          <w:color w:val="000000"/>
          <w:sz w:val="28"/>
        </w:rPr>
        <w:t>       
8. Мемлекеттік қызметті көрсету мерзімдері:</w:t>
      </w:r>
      <w:r>
        <w:br/>
      </w:r>
      <w:r>
        <w:rPr>
          <w:rFonts w:ascii="Times New Roman"/>
          <w:b w:val="false"/>
          <w:i w:val="false"/>
          <w:color w:val="000000"/>
          <w:sz w:val="28"/>
        </w:rPr>
        <w:t>
      1) тұтынушы осы Регламенттің 12-тармағында айқындалған қажеттi құжаттарды тапсырған сәттен бастап – он жұмыс күнi iшiнде;</w:t>
      </w:r>
      <w:r>
        <w:br/>
      </w:r>
      <w:r>
        <w:rPr>
          <w:rFonts w:ascii="Times New Roman"/>
          <w:b w:val="false"/>
          <w:i w:val="false"/>
          <w:color w:val="000000"/>
          <w:sz w:val="28"/>
        </w:rPr>
        <w:t>
      2) тұтынушы өтiнiш берген күнi сол жерде көрсетiлетiн мемлекеттiк қызметтi алуға дейiн күтудiң рұқсат берiлген ең көп уақыты бiр тұтынушыға қызмет көрсетуге 15 минуттан есептегенде кезектегi адамдардың санына байланысты болады;</w:t>
      </w:r>
      <w:r>
        <w:br/>
      </w:r>
      <w:r>
        <w:rPr>
          <w:rFonts w:ascii="Times New Roman"/>
          <w:b w:val="false"/>
          <w:i w:val="false"/>
          <w:color w:val="000000"/>
          <w:sz w:val="28"/>
        </w:rPr>
        <w:t>
      3) тұтынушы өтiнiш берген күнi сол жерде көрсетiлетiн мемлекеттiк қызмет көрсетудiң рұқсат берiлген ең көп уақыты 15 минуттан аспайды.</w:t>
      </w:r>
      <w:r>
        <w:br/>
      </w:r>
      <w:r>
        <w:rPr>
          <w:rFonts w:ascii="Times New Roman"/>
          <w:b w:val="false"/>
          <w:i w:val="false"/>
          <w:color w:val="000000"/>
          <w:sz w:val="28"/>
        </w:rPr>
        <w:t>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Мемлекеттiк қызметтi көрсетуден мынадай негiздер бойынша бас тартылады:</w:t>
      </w:r>
      <w:r>
        <w:br/>
      </w:r>
      <w:r>
        <w:rPr>
          <w:rFonts w:ascii="Times New Roman"/>
          <w:b w:val="false"/>
          <w:i w:val="false"/>
          <w:color w:val="000000"/>
          <w:sz w:val="28"/>
        </w:rPr>
        <w:t>
      1) тұтынушының бойында жүрiп-тұруы қиын бiрiншi топтағы мүгедектерге жеке көмекшiнiң қызметiн және естiмейтiндiгi бойынша мүгедектерге ымдау тiлi маманының қызметiн беруге қарсы медициналық көрсетiлiмдер болған;</w:t>
      </w:r>
      <w:r>
        <w:br/>
      </w:r>
      <w:r>
        <w:rPr>
          <w:rFonts w:ascii="Times New Roman"/>
          <w:b w:val="false"/>
          <w:i w:val="false"/>
          <w:color w:val="000000"/>
          <w:sz w:val="28"/>
        </w:rPr>
        <w:t>
      2) осы мемлекеттiк қызметтi көрсету үшiн талап етiлетiн құжаттардың бiреуi болмаған, құжаттарды ресiмдеуде қателiктер табылған;</w:t>
      </w:r>
      <w:r>
        <w:br/>
      </w:r>
      <w:r>
        <w:rPr>
          <w:rFonts w:ascii="Times New Roman"/>
          <w:b w:val="false"/>
          <w:i w:val="false"/>
          <w:color w:val="000000"/>
          <w:sz w:val="28"/>
        </w:rPr>
        <w:t>
      3) ұсынылған мәлiметтер мен құжаттар дұрыс болмаған жағдайда.</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10. Уәкілетті органның үй-жайы қажетті құжаттарды дайындау үшін, үстелмен, орындықтармен, ақпараттық стендтермен жабдықталған, күту залы бар сондай-ақ үй-жайда мүмкіндіктері шектеулі тұтынушыларға қызмет көрсету үшін жағдайлар қарастырылған.</w:t>
      </w:r>
      <w:r>
        <w:br/>
      </w:r>
      <w:r>
        <w:rPr>
          <w:rFonts w:ascii="Times New Roman"/>
          <w:b w:val="false"/>
          <w:i w:val="false"/>
          <w:color w:val="000000"/>
          <w:sz w:val="28"/>
        </w:rPr>
        <w:t>
      Уәкілетті органның үй-жайы санитарлық-эпидемиологиялық нормаларға, ғимараттың қауіпсіздік талаптарына үйлесімді, күзетпен және өрт дабылымен жабдықталды.</w:t>
      </w:r>
      <w:r>
        <w:br/>
      </w:r>
      <w:r>
        <w:rPr>
          <w:rFonts w:ascii="Times New Roman"/>
          <w:b w:val="false"/>
          <w:i w:val="false"/>
          <w:color w:val="000000"/>
          <w:sz w:val="28"/>
        </w:rPr>
        <w:t>
</w:t>
      </w:r>
      <w:r>
        <w:rPr>
          <w:rFonts w:ascii="Times New Roman"/>
          <w:b w:val="false"/>
          <w:i w:val="false"/>
          <w:color w:val="000000"/>
          <w:sz w:val="28"/>
        </w:rPr>
        <w:t>
11. Мемлекеттік қызмет алу үшін тұтынушыдан өтініш алған сәттен бастап және мемлекеттік қызмет нәтижесін беру сәтіне дейінгі мемлекеттік қызмет көрсету кезеңдері:</w:t>
      </w:r>
      <w:r>
        <w:br/>
      </w:r>
      <w:r>
        <w:rPr>
          <w:rFonts w:ascii="Times New Roman"/>
          <w:b w:val="false"/>
          <w:i w:val="false"/>
          <w:color w:val="000000"/>
          <w:sz w:val="28"/>
        </w:rPr>
        <w:t>
      1) тұтынушы бекітілген үлгідегі өтініш және қажетті құжаттардың тізімін мемлекеттік қызмет алуға ұсынады;</w:t>
      </w:r>
      <w:r>
        <w:br/>
      </w:r>
      <w:r>
        <w:rPr>
          <w:rFonts w:ascii="Times New Roman"/>
          <w:b w:val="false"/>
          <w:i w:val="false"/>
          <w:color w:val="000000"/>
          <w:sz w:val="28"/>
        </w:rPr>
        <w:t>
      2) уәкілетті органның жауапты маманы өтінішті журналда тіркейді, кіріс нөмірін иелендіреді, тұтынушыға талон береді және уәкілетті органның басшысына қарауға жібереді;</w:t>
      </w:r>
      <w:r>
        <w:br/>
      </w:r>
      <w:r>
        <w:rPr>
          <w:rFonts w:ascii="Times New Roman"/>
          <w:b w:val="false"/>
          <w:i w:val="false"/>
          <w:color w:val="000000"/>
          <w:sz w:val="28"/>
        </w:rPr>
        <w:t>
      3) уәкілетті органның басшысы қарастырғаннан кейін өтінішке бұрыштама қояды және жауапты маманға құжаттарды жолдайды;</w:t>
      </w:r>
      <w:r>
        <w:br/>
      </w:r>
      <w:r>
        <w:rPr>
          <w:rFonts w:ascii="Times New Roman"/>
          <w:b w:val="false"/>
          <w:i w:val="false"/>
          <w:color w:val="000000"/>
          <w:sz w:val="28"/>
        </w:rPr>
        <w:t>
      4) уәкілетті органның жауапты маманы тұтынушыдан ұсынылған өтінішке қарауды жүзеге асырады, құжаттардың толықтығына тексеруді жүзеге асырады, тұтынушының мәліметтерін электрондық базаға енгізеді, хабарлама немесе қызмет көрсетуден бас тарту туралы дәлелдi дайындайды және уәкілетті органның басшысына қол қою үшін жолдайды;</w:t>
      </w:r>
      <w:r>
        <w:br/>
      </w:r>
      <w:r>
        <w:rPr>
          <w:rFonts w:ascii="Times New Roman"/>
          <w:b w:val="false"/>
          <w:i w:val="false"/>
          <w:color w:val="000000"/>
          <w:sz w:val="28"/>
        </w:rPr>
        <w:t>
      5) уәкілетті органның басшысы тұтынушыны есепке қою туралы хабарламаға немесе қызмет көрсетуден бас тарту туралы дәлелге қол қояды және уәкілетті орган жауапты маманға жолдайды;</w:t>
      </w:r>
      <w:r>
        <w:br/>
      </w:r>
      <w:r>
        <w:rPr>
          <w:rFonts w:ascii="Times New Roman"/>
          <w:b w:val="false"/>
          <w:i w:val="false"/>
          <w:color w:val="000000"/>
          <w:sz w:val="28"/>
        </w:rPr>
        <w:t>
      6) уәкілетті органның жауапты маманы мемлекеттік қызмет көрсету нәтижесін журналда тіркейді және тұтынушыны мемлекеттік қызмет ұсынуға есепке қою туралы хабарлама немесе қызмет көрсетуден бас тарту туралы дәлелдi жауабын береді.</w:t>
      </w:r>
    </w:p>
    <w:bookmarkEnd w:id="8"/>
    <w:bookmarkStart w:name="z21" w:id="9"/>
    <w:p>
      <w:pPr>
        <w:spacing w:after="0"/>
        <w:ind w:left="0"/>
        <w:jc w:val="left"/>
      </w:pPr>
      <w:r>
        <w:rPr>
          <w:rFonts w:ascii="Times New Roman"/>
          <w:b/>
          <w:i w:val="false"/>
          <w:color w:val="000000"/>
        </w:rPr>
        <w:t xml:space="preserve"> 
4. Мемлекеттік қызметті көрсету үдерісіндегі іс-әрекеттер</w:t>
      </w:r>
      <w:r>
        <w:br/>
      </w:r>
      <w:r>
        <w:rPr>
          <w:rFonts w:ascii="Times New Roman"/>
          <w:b/>
          <w:i w:val="false"/>
          <w:color w:val="000000"/>
        </w:rPr>
        <w:t>
(өзара әрекеттестік) тәртібінің сипаттамасы</w:t>
      </w:r>
    </w:p>
    <w:bookmarkEnd w:id="9"/>
    <w:bookmarkStart w:name="z22" w:id="10"/>
    <w:p>
      <w:pPr>
        <w:spacing w:after="0"/>
        <w:ind w:left="0"/>
        <w:jc w:val="both"/>
      </w:pPr>
      <w:r>
        <w:rPr>
          <w:rFonts w:ascii="Times New Roman"/>
          <w:b w:val="false"/>
          <w:i w:val="false"/>
          <w:color w:val="000000"/>
          <w:sz w:val="28"/>
        </w:rPr>
        <w:t>
      12. Мемлекеттік қызмет алу үшін тұтынушы келесі құжаттарды ұсынады:</w:t>
      </w:r>
      <w:r>
        <w:br/>
      </w:r>
      <w:r>
        <w:rPr>
          <w:rFonts w:ascii="Times New Roman"/>
          <w:b w:val="false"/>
          <w:i w:val="false"/>
          <w:color w:val="000000"/>
          <w:sz w:val="28"/>
        </w:rPr>
        <w:t>
      1) жеке басын куәландыратын құжаттың деректемелерiн, әлеуметтiк жеке кодының нөмiрiн (жеке сәйкестендiру нөмiрi болса) көрсете отырып, белгiленген үлгiдегi өтiнiштi;</w:t>
      </w:r>
      <w:r>
        <w:br/>
      </w:r>
      <w:r>
        <w:rPr>
          <w:rFonts w:ascii="Times New Roman"/>
          <w:b w:val="false"/>
          <w:i w:val="false"/>
          <w:color w:val="000000"/>
          <w:sz w:val="28"/>
        </w:rPr>
        <w:t>
      2) мүгедектiң жеке оңалту бағдарламасынан үзiндi көшiрменi;</w:t>
      </w:r>
      <w:r>
        <w:br/>
      </w:r>
      <w:r>
        <w:rPr>
          <w:rFonts w:ascii="Times New Roman"/>
          <w:b w:val="false"/>
          <w:i w:val="false"/>
          <w:color w:val="000000"/>
          <w:sz w:val="28"/>
        </w:rPr>
        <w:t>
      3) тұтынушының жеке басын куәландыратын құжат көшiрмесiн;</w:t>
      </w:r>
      <w:r>
        <w:br/>
      </w:r>
      <w:r>
        <w:rPr>
          <w:rFonts w:ascii="Times New Roman"/>
          <w:b w:val="false"/>
          <w:i w:val="false"/>
          <w:color w:val="000000"/>
          <w:sz w:val="28"/>
        </w:rPr>
        <w:t>
      4) мүгедектiгi туралы анықтаманы ұсынады.</w:t>
      </w:r>
      <w:r>
        <w:br/>
      </w:r>
      <w:r>
        <w:rPr>
          <w:rFonts w:ascii="Times New Roman"/>
          <w:b w:val="false"/>
          <w:i w:val="false"/>
          <w:color w:val="000000"/>
          <w:sz w:val="28"/>
        </w:rPr>
        <w:t>
</w:t>
      </w:r>
      <w:r>
        <w:rPr>
          <w:rFonts w:ascii="Times New Roman"/>
          <w:b w:val="false"/>
          <w:i w:val="false"/>
          <w:color w:val="000000"/>
          <w:sz w:val="28"/>
        </w:rPr>
        <w:t>
      13. Өтініштер нысандары уәкілетті органның күту залында орналастырылады немесе мекенжайы бойынша құжаттар қабылдайтын қызметкерлерде болады.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толтырылған өтініш үлгілері және басқа құжаттар уәкілетті органның жауапты маманына тапсырылады.</w:t>
      </w:r>
      <w:r>
        <w:br/>
      </w:r>
      <w:r>
        <w:rPr>
          <w:rFonts w:ascii="Times New Roman"/>
          <w:b w:val="false"/>
          <w:i w:val="false"/>
          <w:color w:val="000000"/>
          <w:sz w:val="28"/>
        </w:rPr>
        <w:t>
      Жауапты тұлғалар кабинеттерінің нөмірлері туралы ақпарат мемлекеттік қызмет көрсету бойынша ақпараты орналастырылған уәкілетті органның стендінде орналастырылған.</w:t>
      </w:r>
      <w:r>
        <w:br/>
      </w:r>
      <w:r>
        <w:rPr>
          <w:rFonts w:ascii="Times New Roman"/>
          <w:b w:val="false"/>
          <w:i w:val="false"/>
          <w:color w:val="000000"/>
          <w:sz w:val="28"/>
        </w:rPr>
        <w:t>
</w:t>
      </w:r>
      <w:r>
        <w:rPr>
          <w:rFonts w:ascii="Times New Roman"/>
          <w:b w:val="false"/>
          <w:i w:val="false"/>
          <w:color w:val="000000"/>
          <w:sz w:val="28"/>
        </w:rPr>
        <w:t>
      15. Барлық қажетті құжаттар тапсырылғаннан кейін уәкілетті органда тұтынушыға мемлекеттік қызмет тіркеу мен алу датасын, құжаттар қабылдаған тұлғаның тегі аты-жөні көрсетумен талон беріледі.</w:t>
      </w:r>
      <w:r>
        <w:br/>
      </w:r>
      <w:r>
        <w:rPr>
          <w:rFonts w:ascii="Times New Roman"/>
          <w:b w:val="false"/>
          <w:i w:val="false"/>
          <w:color w:val="000000"/>
          <w:sz w:val="28"/>
        </w:rPr>
        <w:t>
</w:t>
      </w:r>
      <w:r>
        <w:rPr>
          <w:rFonts w:ascii="Times New Roman"/>
          <w:b w:val="false"/>
          <w:i w:val="false"/>
          <w:color w:val="000000"/>
          <w:sz w:val="28"/>
        </w:rPr>
        <w:t>
      16. Қызмет беру үшін құжаттарды ресімдеу (ресімдеуден бас тарту) туралы хабарламаны беру және жеткізу тұрғылықты жері бойынша уәкілетті органға тұтынушының өзі келгенде, сондай-ақ пошталық хабарлама арқылы жүзеге асырылады.</w:t>
      </w:r>
      <w:r>
        <w:br/>
      </w:r>
      <w:r>
        <w:rPr>
          <w:rFonts w:ascii="Times New Roman"/>
          <w:b w:val="false"/>
          <w:i w:val="false"/>
          <w:color w:val="000000"/>
          <w:sz w:val="28"/>
        </w:rPr>
        <w:t>
      Мүгедектің өзінің баруға мүмкіндігі болмаған жағдайда, нотариалды куәландыруды талап етпейтін сенімхат негізінде жеке көмекшiнiң және ымдау тілі маманының қызметтерін ұсынуға өтініш жасауға басқа адамдарға уәкілеттік бере алады</w:t>
      </w:r>
      <w:r>
        <w:br/>
      </w:r>
      <w:r>
        <w:rPr>
          <w:rFonts w:ascii="Times New Roman"/>
          <w:b w:val="false"/>
          <w:i w:val="false"/>
          <w:color w:val="000000"/>
          <w:sz w:val="28"/>
        </w:rPr>
        <w:t>
</w:t>
      </w:r>
      <w:r>
        <w:rPr>
          <w:rFonts w:ascii="Times New Roman"/>
          <w:b w:val="false"/>
          <w:i w:val="false"/>
          <w:color w:val="000000"/>
          <w:sz w:val="28"/>
        </w:rPr>
        <w:t>
      17. Уәкiлеттi органның жұмыс кестесi:</w:t>
      </w:r>
      <w:r>
        <w:br/>
      </w:r>
      <w:r>
        <w:rPr>
          <w:rFonts w:ascii="Times New Roman"/>
          <w:b w:val="false"/>
          <w:i w:val="false"/>
          <w:color w:val="000000"/>
          <w:sz w:val="28"/>
        </w:rPr>
        <w:t>
      демалыс (сенбi, жексенбi) және мереке күндерiн қоспағанда, сағат 13.00-ден 14.30-ге дейiн түскi үзiлiспен күн сайын сағат 9.00-ден 18.30-ге дейiн.</w:t>
      </w:r>
      <w:r>
        <w:br/>
      </w:r>
      <w:r>
        <w:rPr>
          <w:rFonts w:ascii="Times New Roman"/>
          <w:b w:val="false"/>
          <w:i w:val="false"/>
          <w:color w:val="000000"/>
          <w:sz w:val="28"/>
        </w:rPr>
        <w:t>
      Қабылдау кезек тәртібінде жүзеге асырылады, алдын ала жазылусыз және тездетілген қызмет көрсетусіз.</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үдерісінде мынадай құрылымдық-функционалдық бірліктер (әрі қарай - ҚФБ) қатысады:</w:t>
      </w:r>
      <w:r>
        <w:br/>
      </w:r>
      <w:r>
        <w:rPr>
          <w:rFonts w:ascii="Times New Roman"/>
          <w:b w:val="false"/>
          <w:i w:val="false"/>
          <w:color w:val="000000"/>
          <w:sz w:val="28"/>
        </w:rPr>
        <w:t>
      1) уәкілетті орган басшысы;</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w:t>
      </w:r>
      <w:r>
        <w:rPr>
          <w:rFonts w:ascii="Times New Roman"/>
          <w:b w:val="false"/>
          <w:i w:val="false"/>
          <w:color w:val="000000"/>
          <w:sz w:val="28"/>
        </w:rPr>
        <w:t>
19.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әрбір әкімшілік іс-әрекетті (рәсімді) орындау мерзімін көрсетумен әкімшілік іс-әрекеттердің (рәсімдердің) әрбір ҚФБ-мен реттілігі мен өзара әрекетінің мәтіндік кестеленген сипаттамасы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және ҚФБ көрсету үдерісінде әкімшілік іс-әрекеттердің логикалық реттілігін көрсетуші сызбалар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10"/>
    <w:bookmarkStart w:name="z27" w:id="11"/>
    <w:p>
      <w:pPr>
        <w:spacing w:after="0"/>
        <w:ind w:left="0"/>
        <w:jc w:val="left"/>
      </w:pPr>
      <w:r>
        <w:rPr>
          <w:rFonts w:ascii="Times New Roman"/>
          <w:b/>
          <w:i w:val="false"/>
          <w:color w:val="000000"/>
        </w:rPr>
        <w:t xml:space="preserve"> 
5. Мемлекеттік қызметтерді көрсететін лауазымдық тұлғалардың жауапкершілігі</w:t>
      </w:r>
    </w:p>
    <w:bookmarkEnd w:id="11"/>
    <w:bookmarkStart w:name="z28" w:id="12"/>
    <w:p>
      <w:pPr>
        <w:spacing w:after="0"/>
        <w:ind w:left="0"/>
        <w:jc w:val="both"/>
      </w:pPr>
      <w:r>
        <w:rPr>
          <w:rFonts w:ascii="Times New Roman"/>
          <w:b w:val="false"/>
          <w:i w:val="false"/>
          <w:color w:val="000000"/>
          <w:sz w:val="28"/>
        </w:rPr>
        <w:t>
      21. Мемлекеттік қызмет көрсетуге қатысатын жауапты тұлға уәкілетті орган басшысы мен лауазымды тұлғалар (бұдан әрі - лауазымды тұлғалар) болып табылады.</w:t>
      </w:r>
      <w:r>
        <w:br/>
      </w:r>
      <w:r>
        <w:rPr>
          <w:rFonts w:ascii="Times New Roman"/>
          <w:b w:val="false"/>
          <w:i w:val="false"/>
          <w:color w:val="000000"/>
          <w:sz w:val="28"/>
        </w:rPr>
        <w:t>
      Лауазымды тұлғалар мемлекеттік қызмет көрсетудің сапалығы мен тиімділігіне, сондай-ақ мемлекеттік қызмет көрсету барысында олармен қабылданатын шешімдер мен іс-әрекеттеріне (іс-әрекетсіздігіне), Қазақстан Республикасының заңнамалық актілеріне сәйкес белгіленген мерзімдерде мемлекеттік қызмет көрсетуді іске асыруға жауапкершілік атқарады.</w:t>
      </w:r>
      <w:r>
        <w:br/>
      </w:r>
      <w:r>
        <w:rPr>
          <w:rFonts w:ascii="Times New Roman"/>
          <w:b w:val="false"/>
          <w:i w:val="false"/>
          <w:color w:val="000000"/>
          <w:sz w:val="28"/>
        </w:rPr>
        <w:t>
</w:t>
      </w:r>
      <w:r>
        <w:rPr>
          <w:rFonts w:ascii="Times New Roman"/>
          <w:b w:val="false"/>
          <w:i w:val="false"/>
          <w:color w:val="000000"/>
          <w:sz w:val="28"/>
        </w:rPr>
        <w:t>
22. Көрсетiлген мемлекеттiк қызмет нәтижелерiмен келiспеген жағдайларда тұтынушының заңнамада белгiленген тәртiппен сотқа жүгiнуге құқығы бар.</w:t>
      </w:r>
      <w:r>
        <w:br/>
      </w:r>
      <w:r>
        <w:rPr>
          <w:rFonts w:ascii="Times New Roman"/>
          <w:b w:val="false"/>
          <w:i w:val="false"/>
          <w:color w:val="000000"/>
          <w:sz w:val="28"/>
        </w:rPr>
        <w:t>
</w:t>
      </w:r>
      <w:r>
        <w:rPr>
          <w:rFonts w:ascii="Times New Roman"/>
          <w:b w:val="false"/>
          <w:i w:val="false"/>
          <w:color w:val="000000"/>
          <w:sz w:val="28"/>
        </w:rPr>
        <w:t>
23. Жазбаша шағыммен жүгiнген тұтынушыға жауап алатын күнi және уақыты, өтiнiштi қарау барысы туралы ақпарат алуға болатын адамдардың байланыс деректерi көрсетiлген талон берiледi.</w:t>
      </w:r>
    </w:p>
    <w:bookmarkEnd w:id="12"/>
    <w:bookmarkStart w:name="z29" w:id="13"/>
    <w:p>
      <w:pPr>
        <w:spacing w:after="0"/>
        <w:ind w:left="0"/>
        <w:jc w:val="both"/>
      </w:pPr>
      <w:r>
        <w:rPr>
          <w:rFonts w:ascii="Times New Roman"/>
          <w:b w:val="false"/>
          <w:i w:val="false"/>
          <w:color w:val="000000"/>
          <w:sz w:val="28"/>
        </w:rPr>
        <w:t>
«Қозғалуға қиындығы бар бiрiншi топтағы</w:t>
      </w:r>
      <w:r>
        <w:br/>
      </w:r>
      <w:r>
        <w:rPr>
          <w:rFonts w:ascii="Times New Roman"/>
          <w:b w:val="false"/>
          <w:i w:val="false"/>
          <w:color w:val="000000"/>
          <w:sz w:val="28"/>
        </w:rPr>
        <w:t>
мүгедектерге жеке көмекшiнiң және есту</w:t>
      </w:r>
      <w:r>
        <w:br/>
      </w:r>
      <w:r>
        <w:rPr>
          <w:rFonts w:ascii="Times New Roman"/>
          <w:b w:val="false"/>
          <w:i w:val="false"/>
          <w:color w:val="000000"/>
          <w:sz w:val="28"/>
        </w:rPr>
        <w:t>
бойынша мүгедектерге қолмен көрсететiн тiл</w:t>
      </w:r>
      <w:r>
        <w:br/>
      </w:r>
      <w:r>
        <w:rPr>
          <w:rFonts w:ascii="Times New Roman"/>
          <w:b w:val="false"/>
          <w:i w:val="false"/>
          <w:color w:val="000000"/>
          <w:sz w:val="28"/>
        </w:rPr>
        <w:t>
маманының қызметтерiн ұсыну үшiн</w:t>
      </w:r>
      <w:r>
        <w:br/>
      </w:r>
      <w:r>
        <w:rPr>
          <w:rFonts w:ascii="Times New Roman"/>
          <w:b w:val="false"/>
          <w:i w:val="false"/>
          <w:color w:val="000000"/>
          <w:sz w:val="28"/>
        </w:rPr>
        <w:t>
мүгедектерге құжаттарды ресiмдеу»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3"/>
    <w:p>
      <w:pPr>
        <w:spacing w:after="0"/>
        <w:ind w:left="0"/>
        <w:jc w:val="left"/>
      </w:pPr>
      <w:r>
        <w:rPr>
          <w:rFonts w:ascii="Times New Roman"/>
          <w:b/>
          <w:i w:val="false"/>
          <w:color w:val="000000"/>
        </w:rPr>
        <w:t xml:space="preserve"> Мемлекеттік қызмет көрсету бойынша уәкілетті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gridCol w:w="3310"/>
        <w:gridCol w:w="3652"/>
        <w:gridCol w:w="2610"/>
      </w:tblGrid>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«Ғабит Мүсірепов атындағы ауданының жұмыспен қамту және әлеуметтік бағдарламалар бөлімі» мемлекеттік мекемесі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150400, Солтүстік Қазақстан облысы, Ғабит Мүсірепов атындағы ауданы, Новоишим селосы, Ленин көшесі, 2, № 6 кабинет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18.30-ге дейін, түскі үзіліс сағат 13.00-14.30, демалыс күндері – сенбі және жексенбі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(71535) 2-15-37 </w:t>
            </w:r>
          </w:p>
        </w:tc>
      </w:tr>
    </w:tbl>
    <w:bookmarkStart w:name="z30" w:id="14"/>
    <w:p>
      <w:pPr>
        <w:spacing w:after="0"/>
        <w:ind w:left="0"/>
        <w:jc w:val="both"/>
      </w:pPr>
      <w:r>
        <w:rPr>
          <w:rFonts w:ascii="Times New Roman"/>
          <w:b w:val="false"/>
          <w:i w:val="false"/>
          <w:color w:val="000000"/>
          <w:sz w:val="28"/>
        </w:rPr>
        <w:t>
«Қозғалуға қиындығы бар бiрiншi топтағы</w:t>
      </w:r>
      <w:r>
        <w:br/>
      </w:r>
      <w:r>
        <w:rPr>
          <w:rFonts w:ascii="Times New Roman"/>
          <w:b w:val="false"/>
          <w:i w:val="false"/>
          <w:color w:val="000000"/>
          <w:sz w:val="28"/>
        </w:rPr>
        <w:t>
мүгедектерге жеке көмекшiнiң және есту</w:t>
      </w:r>
      <w:r>
        <w:br/>
      </w:r>
      <w:r>
        <w:rPr>
          <w:rFonts w:ascii="Times New Roman"/>
          <w:b w:val="false"/>
          <w:i w:val="false"/>
          <w:color w:val="000000"/>
          <w:sz w:val="28"/>
        </w:rPr>
        <w:t>
бойынша мүгедектерге қолмен көрсететiн тiл</w:t>
      </w:r>
      <w:r>
        <w:br/>
      </w:r>
      <w:r>
        <w:rPr>
          <w:rFonts w:ascii="Times New Roman"/>
          <w:b w:val="false"/>
          <w:i w:val="false"/>
          <w:color w:val="000000"/>
          <w:sz w:val="28"/>
        </w:rPr>
        <w:t>
маманының қызметтерiн ұсыну үшiн</w:t>
      </w:r>
      <w:r>
        <w:br/>
      </w:r>
      <w:r>
        <w:rPr>
          <w:rFonts w:ascii="Times New Roman"/>
          <w:b w:val="false"/>
          <w:i w:val="false"/>
          <w:color w:val="000000"/>
          <w:sz w:val="28"/>
        </w:rPr>
        <w:t>
мүгедектерге құжаттарды ресiмдеу»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4"/>
    <w:p>
      <w:pPr>
        <w:spacing w:after="0"/>
        <w:ind w:left="0"/>
        <w:jc w:val="left"/>
      </w:pPr>
      <w:r>
        <w:rPr>
          <w:rFonts w:ascii="Times New Roman"/>
          <w:b/>
          <w:i w:val="false"/>
          <w:color w:val="000000"/>
        </w:rPr>
        <w:t xml:space="preserve"> Әкімшілік іс-әрекеттердің (рәсімдердің) реттілігі мен өзара іс-әрекетінің сипаттамасы</w:t>
      </w:r>
      <w:r>
        <w:br/>
      </w:r>
      <w:r>
        <w:rPr>
          <w:rFonts w:ascii="Times New Roman"/>
          <w:b/>
          <w:i w:val="false"/>
          <w:color w:val="000000"/>
        </w:rPr>
        <w:t>
1 кесте. ҚФБ іс-әрекетін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7"/>
        <w:gridCol w:w="3210"/>
        <w:gridCol w:w="2964"/>
        <w:gridCol w:w="2739"/>
      </w:tblGrid>
      <w:tr>
        <w:trPr>
          <w:trHeight w:val="5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ағымының) іс-әрекеттері, 1 өтініш берушіге</w:t>
            </w:r>
          </w:p>
        </w:tc>
      </w:tr>
      <w:tr>
        <w:trPr>
          <w:trHeight w:val="585"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585"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(үдерістің, рәсімнің, операцияның) атауы және оның сипаттамасы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құжаттарды тіркеу, тұтынушыға талон беру</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 және өтінішке бұрыштама қою</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 құжаттардың толықтығына тексеруді жүзеге асыру</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ұйымдық-өкімші шешім)</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Басшыға құжаттарды қарастыру үшін жіберу</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маманға орындау үшін жіберу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басшыға қол қою үшін жіберу</w:t>
            </w:r>
          </w:p>
        </w:tc>
      </w:tr>
      <w:tr>
        <w:trPr>
          <w:trHeight w:val="21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 ішінде</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жұмыс күні ішінде</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ағымының) іс-әрекеттері, 1 өтініш берушіге</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жауапты маманы</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(үдерістің, рәсімнің, операцияның) атауы және оның сипаттамасы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қызмет көрсетуден бас тарту туралы дәлелге қол қояды және уәкілетті орган жауапты маманға жолдайды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журналда тіркейді және хабарлама немесе қызмет көрсетуден бас тарту туралы дәлелдi жауабын береді</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ұйымдық-өкімші шешім)</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беру</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bl>
    <w:p>
      <w:pPr>
        <w:spacing w:after="0"/>
        <w:ind w:left="0"/>
        <w:jc w:val="left"/>
      </w:pPr>
      <w:r>
        <w:rPr>
          <w:rFonts w:ascii="Times New Roman"/>
          <w:b/>
          <w:i w:val="false"/>
          <w:color w:val="000000"/>
        </w:rPr>
        <w:t xml:space="preserve"> 2 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2"/>
        <w:gridCol w:w="3183"/>
        <w:gridCol w:w="5945"/>
      </w:tblGrid>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жауапты маманы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585"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1.</w:t>
            </w:r>
            <w:r>
              <w:br/>
            </w:r>
            <w:r>
              <w:rPr>
                <w:rFonts w:ascii="Times New Roman"/>
                <w:b w:val="false"/>
                <w:i w:val="false"/>
                <w:color w:val="000000"/>
                <w:sz w:val="20"/>
              </w:rPr>
              <w:t xml:space="preserve">
өтінішті журналда тіркейді, кіріс нөмірін иелендіреді, тұтынушыға талон береді және уәкілетті органның басшысына қарауға жібереді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2.</w:t>
            </w:r>
            <w:r>
              <w:br/>
            </w:r>
            <w:r>
              <w:rPr>
                <w:rFonts w:ascii="Times New Roman"/>
                <w:b w:val="false"/>
                <w:i w:val="false"/>
                <w:color w:val="000000"/>
                <w:sz w:val="20"/>
              </w:rPr>
              <w:t>
қарастырғаннан кейін өтінішке бұрыштама қояды және жауапты маманына орындау үшін жолдайды</w:t>
            </w:r>
          </w:p>
        </w:tc>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3.</w:t>
            </w:r>
            <w:r>
              <w:br/>
            </w:r>
            <w:r>
              <w:rPr>
                <w:rFonts w:ascii="Times New Roman"/>
                <w:b w:val="false"/>
                <w:i w:val="false"/>
                <w:color w:val="000000"/>
                <w:sz w:val="20"/>
              </w:rPr>
              <w:t>
өтінішке қарауды жүзеге асырады, тұтынушыға мемлекеттік қызмет ұсыну құқығын анықтау үшін құжаттардың толықтығына тексеруді жүзеге асырады, хабарлама дайындайды және уәкілетті органның басшысына қол қою үшін жолдайды</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5</w:t>
            </w:r>
            <w:r>
              <w:br/>
            </w:r>
            <w:r>
              <w:rPr>
                <w:rFonts w:ascii="Times New Roman"/>
                <w:b w:val="false"/>
                <w:i w:val="false"/>
                <w:color w:val="000000"/>
                <w:sz w:val="20"/>
              </w:rPr>
              <w:t>
мемлекеттік қызмет көрсету нәтижесін журналда тіркейді және тұтынушыны мемлекеттік қызмет ұсынуға есепке қою туралы хабарлама жауабын береді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4</w:t>
            </w:r>
            <w:r>
              <w:br/>
            </w:r>
            <w:r>
              <w:rPr>
                <w:rFonts w:ascii="Times New Roman"/>
                <w:b w:val="false"/>
                <w:i w:val="false"/>
                <w:color w:val="000000"/>
                <w:sz w:val="20"/>
              </w:rPr>
              <w:t>
тұтынушыны мемлекеттік қызмет көрсетуге есепке қою туралы хабарламаға қол қояды және уәкілетті орган жауапты маманға жолдайды</w:t>
            </w:r>
          </w:p>
        </w:tc>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кесте. Пайдалану нұсқалары. Баламалы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6"/>
        <w:gridCol w:w="3762"/>
        <w:gridCol w:w="4992"/>
      </w:tblGrid>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585"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1.</w:t>
            </w:r>
            <w:r>
              <w:br/>
            </w:r>
            <w:r>
              <w:rPr>
                <w:rFonts w:ascii="Times New Roman"/>
                <w:b w:val="false"/>
                <w:i w:val="false"/>
                <w:color w:val="000000"/>
                <w:sz w:val="20"/>
              </w:rPr>
              <w:t xml:space="preserve">
өтінішті журналда тіркейді, кіріс нөмірін иелендіреді, тұтынушыға талон береді және уәкілетті органның басшысына қарауға жібереді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2.</w:t>
            </w:r>
            <w:r>
              <w:br/>
            </w:r>
            <w:r>
              <w:rPr>
                <w:rFonts w:ascii="Times New Roman"/>
                <w:b w:val="false"/>
                <w:i w:val="false"/>
                <w:color w:val="000000"/>
                <w:sz w:val="20"/>
              </w:rPr>
              <w:t>
қарастырғаннан кейін өтінішке бұрыштама қояды және жауапты маманына орындау үшін жолдайды</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3.</w:t>
            </w:r>
            <w:r>
              <w:br/>
            </w:r>
            <w:r>
              <w:rPr>
                <w:rFonts w:ascii="Times New Roman"/>
                <w:b w:val="false"/>
                <w:i w:val="false"/>
                <w:color w:val="000000"/>
                <w:sz w:val="20"/>
              </w:rPr>
              <w:t>
өтінішке қарауды жүзеге асырады, тұтынушыға мемлекеттік қызмет ұсыну құқығын анықтау үшін құжаттардың толықтығына тексеруді жүзеге асырады, және қызмет көрсетуден бас тарту туралы дәлелдi жауабын уәкілетті органның басшысына қол қою үшін жолдайды</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5</w:t>
            </w:r>
            <w:r>
              <w:br/>
            </w:r>
            <w:r>
              <w:rPr>
                <w:rFonts w:ascii="Times New Roman"/>
                <w:b w:val="false"/>
                <w:i w:val="false"/>
                <w:color w:val="000000"/>
                <w:sz w:val="20"/>
              </w:rPr>
              <w:t>
мемлекеттік қызмет көрсету нәтижесін журналда тіркейді және тұтынушыға қызмет көрсетуден бас тарту туралы дәлелдi жауабын береді</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4</w:t>
            </w:r>
            <w:r>
              <w:br/>
            </w:r>
            <w:r>
              <w:rPr>
                <w:rFonts w:ascii="Times New Roman"/>
                <w:b w:val="false"/>
                <w:i w:val="false"/>
                <w:color w:val="000000"/>
                <w:sz w:val="20"/>
              </w:rPr>
              <w:t>
қызмет көрсетуден бас тарту туралы дәлелдi жауабына қол қояды және уәкілетті орган жауапты маманға жолдайды</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15"/>
    <w:p>
      <w:pPr>
        <w:spacing w:after="0"/>
        <w:ind w:left="0"/>
        <w:jc w:val="both"/>
      </w:pPr>
      <w:r>
        <w:rPr>
          <w:rFonts w:ascii="Times New Roman"/>
          <w:b w:val="false"/>
          <w:i w:val="false"/>
          <w:color w:val="000000"/>
          <w:sz w:val="28"/>
        </w:rPr>
        <w:t>
«Қозғалуға қиындығы бар бiрiншi топтағы</w:t>
      </w:r>
      <w:r>
        <w:br/>
      </w:r>
      <w:r>
        <w:rPr>
          <w:rFonts w:ascii="Times New Roman"/>
          <w:b w:val="false"/>
          <w:i w:val="false"/>
          <w:color w:val="000000"/>
          <w:sz w:val="28"/>
        </w:rPr>
        <w:t>
мүгедектерге жеке көмекшiнiң және есту</w:t>
      </w:r>
      <w:r>
        <w:br/>
      </w:r>
      <w:r>
        <w:rPr>
          <w:rFonts w:ascii="Times New Roman"/>
          <w:b w:val="false"/>
          <w:i w:val="false"/>
          <w:color w:val="000000"/>
          <w:sz w:val="28"/>
        </w:rPr>
        <w:t>
бойынша мүгедектерге қолмен көрсететiн тiл</w:t>
      </w:r>
      <w:r>
        <w:br/>
      </w:r>
      <w:r>
        <w:rPr>
          <w:rFonts w:ascii="Times New Roman"/>
          <w:b w:val="false"/>
          <w:i w:val="false"/>
          <w:color w:val="000000"/>
          <w:sz w:val="28"/>
        </w:rPr>
        <w:t>
маманының қызметтерiн ұсыну үшiн</w:t>
      </w:r>
      <w:r>
        <w:br/>
      </w:r>
      <w:r>
        <w:rPr>
          <w:rFonts w:ascii="Times New Roman"/>
          <w:b w:val="false"/>
          <w:i w:val="false"/>
          <w:color w:val="000000"/>
          <w:sz w:val="28"/>
        </w:rPr>
        <w:t>
мүгедектерге құжаттарды ресiмдеу»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5"/>
    <w:p>
      <w:pPr>
        <w:spacing w:after="0"/>
        <w:ind w:left="0"/>
        <w:jc w:val="left"/>
      </w:pPr>
      <w:r>
        <w:rPr>
          <w:rFonts w:ascii="Times New Roman"/>
          <w:b/>
          <w:i w:val="false"/>
          <w:color w:val="000000"/>
        </w:rPr>
        <w:t xml:space="preserve"> Әкімшілік іс-әрекеттердің логикалық реттілігі арасындағы өзара байланысын сипаттаушы сызбалар</w:t>
      </w:r>
    </w:p>
    <w:p>
      <w:pPr>
        <w:spacing w:after="0"/>
        <w:ind w:left="0"/>
        <w:jc w:val="both"/>
      </w:pPr>
      <w:r>
        <w:drawing>
          <wp:inline distT="0" distB="0" distL="0" distR="0">
            <wp:extent cx="7861300" cy="701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61300" cy="70104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