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df9fb" w14:textId="94df9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Есіл аудандық бюджеті туралы" Есіл аудандық мәслихаттың
2011 жылғы 22 желтоқсандағы N 51/275 шешіміне өзгерістер мен 
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2012 жылғы 30 шілдедегі N 8/36 шешімі. Солтүстік Қазақстан облысының Әділет департаментінде 2012 жылғы 15 тамызда N 13-6-195 тіркелді. Қолдану мерзімінің өтуіне байланысты күшін жойды (Солтүстік Қазақстан облысы Есіл аудандық мәслихатының 2013 жылғы 11 қаңтардағы N 01-21/9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Қолдану мерзімінің өтуіне байланысты күшін жойды (Солтүстік Қазақстан облысы Есіл аудандық мәслихатының 2013.01.11 N 01-21/9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№ 95-IV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6-бабы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Есіл аудандық бюджет туралы» Есіл аудандық мәслихаттың 2011 жылғы 22 желтоқсандағы № 51/275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жылдың 20 қаңтарында № 13-6-184 нормативтік құқықтық актілердің мемлекеттік тіркеу тізілімінде тіркелген, 2012 жылдың 24 ақпанында № 10(305) «Есіл таңы», 2012 жылдың 2 наурызында № 11(8590) «Ишим» аудандық газетінде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2012-2014 жылдарға арналған аудандық бюджет, соның ішінде 2012 жылға келесі көлемде,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2 515 056,1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273 479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3 774,1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түсімдер 9 449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2 228 354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2 516 800,4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несиелер 62 989,4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65 792,4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2 803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25 645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25 780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қаржылық активтерін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сатудан түскен қаржылық активтерді сатып алу 135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бюджеттік тапшылық (профицит) - 90 378,7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бюджеттің тапшылығын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(профицитті қолдану) қаржыландыру 90 378,7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65 529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2 803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қаражаттың қолданылатын қалдықтары 27 652,7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«2) 10873 мың теңге – «Ұрпақ қоры» тууды ынталандыру бойынша бағдарлама аясында әлеуметтік көмек төлемдеріне;»;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тармақ 9) тармақшамен келесі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9600 мың теңге – заңды тұлғалардың жарғылық капиталдарын ұлғайту немесе құру (Есіл ауданы әкімдігі жанындағы шаруашылық жүргізуге құқылы «Камкор» мемлекеттік коммуналдық кәсіпорнының орталық қазандығына жабдықтарды сатып алуға);»;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тармақ 10) тармақшамен келесі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«10) 12000 мың теңге – кәріс желілерін реконструкциялау және Явленка селосындағы кәріс желілерін тазарту бойынша жоба-сметалық құжаттама әзірлеуге;»;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тармақ 11) тармақшамен келесі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«11) 434 мың теңге – ID-Phone.»;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17-4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«17-4. 2012 жылға арналған аудандық бюджетте облыстық бюджеттен жергілікті атқарушы органдардың қарыздарын өтеу мен борыштар бойынша өзге де төлемдер 4,1 мың теңге сомаға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мазмұндалсын.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Д. Қалиев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Т. Мұқашев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 2012 жылғы 30 шілде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«СҚО Есіл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бөлімі» ММ бастығы                         Г. Стороженко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30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8/36 шешіміне 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51/275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Есіл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833"/>
        <w:gridCol w:w="973"/>
        <w:gridCol w:w="7093"/>
        <w:gridCol w:w="2453"/>
      </w:tblGrid>
      <w:tr>
        <w:trPr>
          <w:trHeight w:val="13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2 515 056,1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273 479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160 115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160 115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84 855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29 830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мүлігіне салынатын салық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38 660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5 312</w:t>
            </w:r>
          </w:p>
        </w:tc>
      </w:tr>
      <w:tr>
        <w:trPr>
          <w:trHeight w:val="16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6 042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6 042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3 774,1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474,1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 кредиттер бойынша сыйақылар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19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 түсімдері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2 228 354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2 228 354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түсетін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2 228 354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 топ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2516800,4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245 041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11 565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11 565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75 752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61 302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14 450</w:t>
            </w:r>
          </w:p>
        </w:tc>
      </w:tr>
      <w:tr>
        <w:trPr>
          <w:trHeight w:val="10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134 259</w:t>
            </w:r>
          </w:p>
        </w:tc>
      </w:tr>
      <w:tr>
        <w:trPr>
          <w:trHeight w:val="12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133 064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қаржы бөлімі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12 411</w:t>
            </w:r>
          </w:p>
        </w:tc>
      </w:tr>
      <w:tr>
        <w:trPr>
          <w:trHeight w:val="16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10 377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235,2</w:t>
            </w:r>
          </w:p>
        </w:tc>
      </w:tr>
      <w:tr>
        <w:trPr>
          <w:trHeight w:val="12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 сатып алу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11 054</w:t>
            </w:r>
          </w:p>
        </w:tc>
      </w:tr>
      <w:tr>
        <w:trPr>
          <w:trHeight w:val="17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11 004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7 778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7 778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7 146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 алдын алу және жою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5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3 378</w:t>
            </w:r>
          </w:p>
        </w:tc>
      </w:tr>
      <w:tr>
        <w:trPr>
          <w:trHeight w:val="12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3 378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3 378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1 817 213</w:t>
            </w:r>
          </w:p>
        </w:tc>
      </w:tr>
      <w:tr>
        <w:trPr>
          <w:trHeight w:val="9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2 188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2 188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1 815 025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78 476</w:t>
            </w:r>
          </w:p>
        </w:tc>
      </w:tr>
      <w:tr>
        <w:trPr>
          <w:trHeight w:val="18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12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</w:tr>
      <w:tr>
        <w:trPr>
          <w:trHeight w:val="3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кәмелетке толмағандарды бейімдеу орталығы, ата-ананың қамқорынсыз қалған, балаларды және жетім балаларды оқытуды ұйымдастыру, дарынды балаларды мамандырылған арнайы (түзету), жалпы типтік мектеп-интернаттар, шағын-орталықтар, бала-бақша тәрбиешілеріне біліктілік санаты үшін қосымша ақының мөлшерін ұлғайту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селолық елді мекендерді дамыту шеңберінде нысандарды жөндеу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40 183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1 574 679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44 244</w:t>
            </w:r>
          </w:p>
        </w:tc>
      </w:tr>
      <w:tr>
        <w:trPr>
          <w:trHeight w:val="18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</w:t>
            </w:r>
          </w:p>
        </w:tc>
      </w:tr>
      <w:tr>
        <w:trPr>
          <w:trHeight w:val="28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трансферттері есебінен бастауыш, негізгі орта, жалпы орта білім ұйымдарының мұғалімдерінің біліктілік санаттарына үстемақы көлемін ұлғайту: мектептер, мектеп-интернаттар: (жалпы типтегі, арнайы (түзету), дарынды балаларға арналған мамандандырылған; жетім-балалар мен ата-анасының қамқорысыз қалған балаларға арналған ұйымдар)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21 746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5 496</w:t>
            </w:r>
          </w:p>
        </w:tc>
      </w:tr>
      <w:tr>
        <w:trPr>
          <w:trHeight w:val="12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8 258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Ведомствоаралық мемлекеттік мекемелер мен ұйымдардың түпкілікті шығыстары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16 263</w:t>
            </w:r>
          </w:p>
        </w:tc>
      </w:tr>
      <w:tr>
        <w:trPr>
          <w:trHeight w:val="9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11 526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148 291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 облыстық маңызы бар қаланың) жұмыспен қамту және әлеуметтік бағдарламалар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127 256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37 421</w:t>
            </w:r>
          </w:p>
        </w:tc>
      </w:tr>
      <w:tr>
        <w:trPr>
          <w:trHeight w:val="16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4 809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көмегін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19 651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29 522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14 680</w:t>
            </w:r>
          </w:p>
        </w:tc>
      </w:tr>
      <w:tr>
        <w:trPr>
          <w:trHeight w:val="15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4 427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10 168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18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 облыстық маңызы бар қаланың) жұмыспен қамту және әлеуметтік бағдарламалар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20 255</w:t>
            </w:r>
          </w:p>
        </w:tc>
      </w:tr>
      <w:tr>
        <w:trPr>
          <w:trHeight w:val="16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18 521</w:t>
            </w:r>
          </w:p>
        </w:tc>
      </w:tr>
      <w:tr>
        <w:trPr>
          <w:trHeight w:val="10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104909</w:t>
            </w:r>
          </w:p>
        </w:tc>
      </w:tr>
      <w:tr>
        <w:trPr>
          <w:trHeight w:val="10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12285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78 258,5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9 867,5</w:t>
            </w:r>
          </w:p>
        </w:tc>
      </w:tr>
      <w:tr>
        <w:trPr>
          <w:trHeight w:val="15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жұмыспен қамту бағдарламасы шеңберінде инженерлік-қатынас инфрақұрылымын дамыту (немесе) сатып алу және қызметтік үйлерді салу және (немесе) сатып алу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67 950 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 ) округ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</w:t>
            </w:r>
          </w:p>
        </w:tc>
      </w:tr>
      <w:tr>
        <w:trPr>
          <w:trHeight w:val="12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- коммуналдық шаруашылығы, жолаушылар көлігі және автомобиль жолдары бөлімі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6 426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87 134,0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 ) округ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18 399,3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18 399,3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5 153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15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4 588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43 535,7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17 603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23 847,7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Ведомствоаралық мемлекеттік мекемелер мен ұйымдардың түпкілікті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6 296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6 296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7 786</w:t>
            </w:r>
          </w:p>
        </w:tc>
      </w:tr>
      <w:tr>
        <w:trPr>
          <w:trHeight w:val="15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6 991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Телерадиохабарлама арқылы мемлекеттік ақпараттық саясатты өткізу бойынша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1 464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Денешынықтыру және спорт саласында жергілікті деңгейде мемлекеттік саясатты жүзеге асыру бойынша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1 464</w:t>
            </w:r>
          </w:p>
        </w:tc>
      </w:tr>
      <w:tr>
        <w:trPr>
          <w:trHeight w:val="12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48 982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ауыл шаруашылығы және ветеринария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37 449</w:t>
            </w:r>
          </w:p>
        </w:tc>
      </w:tr>
      <w:tr>
        <w:trPr>
          <w:trHeight w:val="9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16 424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10 025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iс-шаралар жүргiзу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10 590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бөлiмi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11 533</w:t>
            </w:r>
          </w:p>
        </w:tc>
      </w:tr>
      <w:tr>
        <w:trPr>
          <w:trHeight w:val="12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8 996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</w:t>
            </w:r>
          </w:p>
        </w:tc>
      </w:tr>
      <w:tr>
        <w:trPr>
          <w:trHeight w:val="12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7 719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7 719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7 719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коммуникация. Автомобиль көлігі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21 966</w:t>
            </w:r>
          </w:p>
        </w:tc>
      </w:tr>
      <w:tr>
        <w:trPr>
          <w:trHeight w:val="12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21 966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21 966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19 444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6 896</w:t>
            </w:r>
          </w:p>
        </w:tc>
      </w:tr>
      <w:tr>
        <w:trPr>
          <w:trHeight w:val="9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6 896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 ) округ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3 605</w:t>
            </w:r>
          </w:p>
        </w:tc>
      </w:tr>
      <w:tr>
        <w:trPr>
          <w:trHeight w:val="21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3 605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2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8 043</w:t>
            </w:r>
          </w:p>
        </w:tc>
      </w:tr>
      <w:tr>
        <w:trPr>
          <w:trHeight w:val="15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12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4941,8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4941,8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2 809,8</w:t>
            </w:r>
          </w:p>
        </w:tc>
      </w:tr>
      <w:tr>
        <w:trPr>
          <w:trHeight w:val="16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2 132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62989,4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65792,4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 топ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65792,4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65792,4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65792,4</w:t>
            </w:r>
          </w:p>
        </w:tc>
      </w:tr>
      <w:tr>
        <w:trPr>
          <w:trHeight w:val="14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Қаржылық активтермен операциялар бойынша сальдо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25 645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25 780</w:t>
            </w:r>
          </w:p>
        </w:tc>
      </w:tr>
      <w:tr>
        <w:trPr>
          <w:trHeight w:val="15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Өзгелер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25780</w:t>
            </w:r>
          </w:p>
        </w:tc>
      </w:tr>
      <w:tr>
        <w:trPr>
          <w:trHeight w:val="13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ұлғайту немесе құру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ауылшаруашылық және ветерианрия бөлімі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16 180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ұлғайту немесе құру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16 180</w:t>
            </w:r>
          </w:p>
        </w:tc>
      </w:tr>
      <w:tr>
        <w:trPr>
          <w:trHeight w:val="10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қаржылық активтерді сатудан түскен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қаржылық активтерді сатудан түскен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 ішінде қаржылық активтерді сатудан түскен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-90378,7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VІ.Бюджет тапшылығын қаржыландыру (профицитін пайдалану)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90378,7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келісім-шарттары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 топ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</w:t>
            </w:r>
          </w:p>
        </w:tc>
      </w:tr>
      <w:tr>
        <w:trPr>
          <w:trHeight w:val="12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27652,7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27652,7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27652,7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30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8/36 шешіміне 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51/275 шешіміне 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жүзеге асыруға және заңды тұлғалардың негізгі капиталын қалыптастыру немесе молайтуға бағытталған бюджеттік бағдарламаларға бөлінуімен 2012 жылға арналған аудандық бюджет дамытуының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733"/>
        <w:gridCol w:w="773"/>
        <w:gridCol w:w="7393"/>
        <w:gridCol w:w="231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 топ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бағдарламалар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116038,5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90258,5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78258,5</w:t>
            </w:r>
          </w:p>
        </w:tc>
      </w:tr>
      <w:tr>
        <w:trPr>
          <w:trHeight w:val="10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9 867,5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6 тұрғын үй құрылысының аяқталуы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8 863,5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ауданының Явленка селосында тұрғын-үйді реконструкциялау бойынша ЖСҚ әзірлеу және сараптамасы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16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"Есіл ауданының Явленка селосы Позолотин к. тұрғын-үйді реконструкциялау" объектісі бойынша жер теліміне бірегейлі құжатты әзірлеу,жер-шаруашылық істі құру, жер телімі шекарасын белгілеу, бөлу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10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ауданының Явленка селосы Позолотин к. тұрғын-үйді реконструкциялау бойынша түзету жүргізу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2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ауданының Явленка селосы Позолотин к. бойынша жер телімін техникалық зерттеу бойынша қызметтер, жер телімінің гамма-фонын, радиобелсенділігін өлшеуді өткізу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6-тұрғын-үйді ресімдеу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615,0</w:t>
            </w:r>
          </w:p>
        </w:tc>
      </w:tr>
      <w:tr>
        <w:trPr>
          <w:trHeight w:val="16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инженерлік-қатынас инфрақұрылымын дамыту (немесе) сатып алу және қызметтік үйлерді салу және (немесе) сатып алу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67950</w:t>
            </w:r>
          </w:p>
        </w:tc>
      </w:tr>
      <w:tr>
        <w:trPr>
          <w:trHeight w:val="9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6 тұрғын үй құрылысының аяқталуы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9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Есіл ауданының Явленка селосындағы 5 тұрғын үй құрылысы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27587</w:t>
            </w:r>
          </w:p>
        </w:tc>
      </w:tr>
      <w:tr>
        <w:trPr>
          <w:trHeight w:val="10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Есіл ауданының Ильинка селосындағы 3 тұрғын үй құрылысы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16553</w:t>
            </w:r>
          </w:p>
        </w:tc>
      </w:tr>
      <w:tr>
        <w:trPr>
          <w:trHeight w:val="13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ауданының Явленка селосында бес тұрғын үй құрылысына 2020 бағдарламасы шеңберінде инженерлік-қатынас инфрақұрылымын дамыту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2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ауданының Ильинка селосында үш тұрғын үй құрылысына 2020 бағдарламасы шеңберінде инженерлік-қатынас инфрақұрылымын дамыту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Явленка селосында тұрғын-үй құрылысын қаржыландыру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бөлу, аймақта шекараларды белгілеу мен құжаттардың теңестірілулерін даярлау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12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10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ауданының кәріс желілерін реконструкциялау және кәріс желілерін тазарту бойынша ЖСҚ әзірлеу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6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13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"Есіл ауданының Корнеевка селосында су тарату желілерін дамыту және реконструкциялау" жобасы бойынша жобалық-сметалық құжаттаманы әзірлеу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5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"Есіл ауданының Корнеевка селосында су тарату желілерін дамыту және реконструкциялау" объекті бойынша жер теліміне меншік құқығын тіркеу, жер телімін техникалық зерттеу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25780</w:t>
            </w:r>
          </w:p>
        </w:tc>
      </w:tr>
      <w:tr>
        <w:trPr>
          <w:trHeight w:val="12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қала)тұрғын-үй коммуналдық шаруашылық жолаушылар көлігі және автомобиль жолдары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6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ауылшаруашылық және ветеринария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16180</w:t>
            </w:r>
          </w:p>
        </w:tc>
      </w:tr>
      <w:tr>
        <w:trPr>
          <w:trHeight w:val="6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16180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30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8/36 шешіміне 3-қосымша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51/275 шешіміне 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бюджетті орындау барысында секвестрге жатпайтын, жергілікті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613"/>
        <w:gridCol w:w="813"/>
        <w:gridCol w:w="8553"/>
      </w:tblGrid>
      <w:tr>
        <w:trPr>
          <w:trHeight w:val="23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</w:p>
        </w:tc>
      </w:tr>
      <w:tr>
        <w:trPr>
          <w:trHeight w:val="6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30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8/36 шешіміне 4-қосымша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51/275 шешіміне 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жылғы ауылдық (селолық) округтер бойынша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93"/>
        <w:gridCol w:w="833"/>
        <w:gridCol w:w="7833"/>
        <w:gridCol w:w="19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жылға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134 259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134 259</w:t>
            </w:r>
          </w:p>
        </w:tc>
      </w:tr>
      <w:tr>
        <w:trPr>
          <w:trHeight w:val="12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133 064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 Алматы с/о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с/о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Бесқұдық с/о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 с/о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Волошинка с/о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Заградовка с/о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с/о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Ильинка с/о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 с/о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 с/о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с/о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с/о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Спасовка с/о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Тораңғұл с/о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Явленка с/о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12415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Ясновка с/о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 Бесқұдық с/о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с/о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Бесқұдық с/о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Волошинка с/о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 с/о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с/о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Тораңғұл с/о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с/о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с/о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Бесқұдық с/о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 с/о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Волошинка с/о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с/о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Заградовка с/о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с/о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Ильинка с/о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Тараңғұл с/о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Спасовка с/о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Ясновка с/о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Кеңістік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18399,3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18399,3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18399,3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 Алматы с/о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с/о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Бесқұдық с/о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 с/о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Волошинка с/о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Заградовка с/о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с/о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781,7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Ильинка с/о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Корнеевка с/о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7208,8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 селолық мәдениет үйі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 с/о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с/о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с/о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Тораңғұл с/о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Ясновка с/о соның ішінде: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7232,1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Ясновка селолық мәдениет үйі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 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</w:t>
            </w:r>
          </w:p>
        </w:tc>
      </w:tr>
      <w:tr>
        <w:trPr>
          <w:trHeight w:val="22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с/о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Корнеевка с/о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Явленка с/о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30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8/36 шешіміне 5-қосымша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51/275 шешіміне 9-қосымша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жергілікті өкілді органдардың шешімі бойынша мұқтаж азаматтардың жекелеген топтарына әлеуметтік көмек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53"/>
        <w:gridCol w:w="733"/>
        <w:gridCol w:w="8233"/>
        <w:gridCol w:w="1513"/>
      </w:tblGrid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 топ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19651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19651</w:t>
            </w:r>
          </w:p>
        </w:tc>
      </w:tr>
      <w:tr>
        <w:trPr>
          <w:trHeight w:val="9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19651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Экскурсиялық авиатурларға азаматтардың жекелеген топтарына әлеуметтік көмек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ҰОС мүгедектеріне және қатысушыларына монша мен шаштаразға баруға әлеуметтік көмек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 қамтылған отбасындағы студенттерге әлеуметтік қолдау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топтарына санаторлық-курорттық емделуге әлеуметтік төлемдер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9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Ұлы Отан соғысына қатысушылар мен мүгедектерге коммуналдық қызметтердің шығындарын төлеуге әлеуметтік көмек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</w:tr>
      <w:tr>
        <w:trPr>
          <w:trHeight w:val="12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қатысушылар мен мүгедектерге, сонымен қатар оларға теңестірілген тұлғаларға тіс протездеудің жеңілдігіне әлеуметтік көмек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Белсенді туберкулезбен ауыратын азаматтарға қосымша тамақтануды қамтамасыз ету үшін әлеуметтік көмек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"Ұрпақ қоры" тууды ынталандыру бойынша бағдарлама аясында әлеуметтік көмек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