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3de5" w14:textId="3d23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Қызылжар ауданында қоғамдық жұмыстарды ұйымдастыру туралы" Қызылжар ауданы әкімдігінің 2011 жылғы 5 желтоқсандағы N 565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2012 жылғы 2 ақпандағы N 47 қаулысы. Солтүстік Қазақстан облысының Әділет департаментінде 2012 жылғы 14 ақпанда N 13-8-161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жылы Қызылжар ауданында қоғамдық жұмыстарды ұйымдастыру туралы» Қызылжар ауданы әкімдігінің 2011 жылғы 05 желтоқсандағы № 565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№ 13-8-158 нормативтік құқықтық актілерді мемлекеттік тіркеу тізілімінде тіркелген, 2012 жылғы 13 қаңтарда «Маяк» газетінің № 2 (5344), 2012 жылғы 13 қаңтардағы «Қызылжар» газетінің № 2 (444) жарық көрген)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5 тармағы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Қоғамдық жұмыстарға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Өтінілген жұмыс орын қажеттілігі санында - 404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жұмыс орын қажеттілігі санында - 404 адам.»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қаулы қосымшасының 4 тармағы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В. Редин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ақпандағы №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желтоқсандағы № 565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қаржыландыру көзі және қоғамдық жұмыс көлемдері, түрлері,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1"/>
        <w:gridCol w:w="2195"/>
        <w:gridCol w:w="3700"/>
        <w:gridCol w:w="1072"/>
        <w:gridCol w:w="1327"/>
        <w:gridCol w:w="1752"/>
      </w:tblGrid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</w:tr>
      <w:tr>
        <w:trPr>
          <w:trHeight w:val="18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"Бескөл ауылдық округі әкімінің аппараты" мемлекеттік мекемесі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 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аумақтарды қоқыстардан тазалау - 933630 ш.м., аумақты қардан тазалау - 13975 ш.м., орындықтарды сырлау - 30 дана, бағандарды сырлау - 40 дана, ағаштарды кесу - 1390 дана, бүркекті тазалау-10 ш.м., гүл егілетін жерді қазу - 2140 ш.м., гүлдердің арам шөбін жұлу - 2900 ш.м., жол бойындағы шөптерді шабу- 10400 м., дуалдарды жөндеу - 45 м.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табындағы жазбаларды нақтылау үшін үй басы аралап шығу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 ауланы - үй басы аралап шығу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6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қамту мәселесі бойынша және 18 жасқа дейінгі балалары бар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жәрдемақы тағайындау кезінде қажетті құжаттарды жинауға көмек көрсету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- 572 іс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Тұрғы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лықты тұ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ратын мекен-жайы бойынша халықты тіркеуге және құжаттауға көмек көрсету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 (құжаттарды қабылдау, картатекамен жұмыс)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бустарда бақылаушы ретінде көмек көрсету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(билеттерді сату)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Қоқыс тастайтын жерлерді абаттандыруға қатысу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абаттандыру - 3630 ш.м.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 және өңдеуге көмек көрсету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 іс (келетін құжаттарды сұрыптау, тігу және жапсыру)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