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7580" w14:textId="fef7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жер қатынастары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16 шілдедегі N 302 қаулысы. Солтүстік Қазақстан облысының Әділет департаментінде 2012 жылғы 21 тамызда N 13-8-177 тіркелді. Күші жойылды - Солтүстік Қазақстан облысы Қызылжар аудандық әкімдігінің 2013 жылғы 8 ақпандағы N 45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Қызылжар аудандық әкімдігінің 08.02.2013 </w:t>
      </w:r>
      <w:r>
        <w:rPr>
          <w:rFonts w:ascii="Times New Roman"/>
          <w:b w:val="false"/>
          <w:i w:val="false"/>
          <w:color w:val="ff0000"/>
          <w:sz w:val="28"/>
        </w:rPr>
        <w:t>N 45</w:t>
      </w:r>
      <w:r>
        <w:rPr>
          <w:rFonts w:ascii="Times New Roman"/>
          <w:b w:val="false"/>
          <w:i w:val="false"/>
          <w:color w:val="ff0000"/>
          <w:sz w:val="28"/>
        </w:rPr>
        <w:t xml:space="preserve"> қаулысымен (ресми жарияланған күннен бастап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1) «Жер учаскесiне жеке меншiк құқығына актiлердi ресiмдеу</w:t>
      </w:r>
      <w:r>
        <w:br/>
      </w:r>
      <w:r>
        <w:rPr>
          <w:rFonts w:ascii="Times New Roman"/>
          <w:b w:val="false"/>
          <w:i w:val="false"/>
          <w:color w:val="000000"/>
          <w:sz w:val="28"/>
        </w:rPr>
        <w:t>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актiлердi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өтеулi (ұзақ мерзiмдi, қысқа мерзiмдi) жер пайдалану (жалдау) құқығына актiлердi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өтеусiз жер пайдалану құқығына актiлер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Қызылжар ауданының әкімі                   В. Редин</w:t>
      </w:r>
    </w:p>
    <w:bookmarkStart w:name="z8" w:id="2"/>
    <w:p>
      <w:pPr>
        <w:spacing w:after="0"/>
        <w:ind w:left="0"/>
        <w:jc w:val="both"/>
      </w:pPr>
      <w:r>
        <w:rPr>
          <w:rFonts w:ascii="Times New Roman"/>
          <w:b w:val="false"/>
          <w:i w:val="false"/>
          <w:color w:val="000000"/>
          <w:sz w:val="28"/>
        </w:rPr>
        <w:t>
Қызылжар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16 шілдедегі № 302</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«Жер учаскесіне жеке меншік құқығына актілер ресімдеу және беру» мемлекеттік қызмет регламенті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«Қызылжар аудандық жер қатынастары бөлiмi» мемлекеттік мекемесімен (бұдан әрі – уәкілетті орган) жер учаскесіне жеке меншік құқығына акт әзірлейтін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жеке меншік құқығына актіні немесе жер учаскесіне жеке меншік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bookmarkStart w:name="z15"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6" w:id="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Қызылжар ауданы Бескөл ауылы, Институт көшесі,1 мекен-жайы бойынша уәкiлеттi орган ғимаратында көрсетiледi, телефон: 8(71538) 2-15-54;</w:t>
      </w:r>
      <w:r>
        <w:br/>
      </w:r>
      <w:r>
        <w:rPr>
          <w:rFonts w:ascii="Times New Roman"/>
          <w:b w:val="false"/>
          <w:i w:val="false"/>
          <w:color w:val="000000"/>
          <w:sz w:val="28"/>
        </w:rPr>
        <w:t>
      Солтүстік Қазақстан облысы, Қызылжар ауданы Бескөл ауылы, Институт көшесі, 1в мекен-жайы бойынша Орталық ғимаратында көрсетiледi, телефон: 8(71538) 2-17-56;</w:t>
      </w:r>
      <w:r>
        <w:br/>
      </w:r>
      <w:r>
        <w:rPr>
          <w:rFonts w:ascii="Times New Roman"/>
          <w:b w:val="false"/>
          <w:i w:val="false"/>
          <w:color w:val="000000"/>
          <w:sz w:val="28"/>
        </w:rPr>
        <w:t>
      8. Мемлекеттік қызмет мынадай жағдайларда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zemotbish@mail.ru уәкілетті органның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төлқұжатын беру кезінде 4 жұмыс күні ішінде;</w:t>
      </w:r>
      <w:r>
        <w:br/>
      </w:r>
      <w:r>
        <w:rPr>
          <w:rFonts w:ascii="Times New Roman"/>
          <w:b w:val="false"/>
          <w:i w:val="false"/>
          <w:color w:val="000000"/>
          <w:sz w:val="28"/>
        </w:rPr>
        <w:t>
      2) құжаттарды тапсыру және алу кезіндегі кезекті күту мерзімі 30 минуттан аспайды;</w:t>
      </w:r>
      <w:r>
        <w:br/>
      </w:r>
      <w:r>
        <w:rPr>
          <w:rFonts w:ascii="Times New Roman"/>
          <w:b w:val="false"/>
          <w:i w:val="false"/>
          <w:color w:val="000000"/>
          <w:sz w:val="28"/>
        </w:rPr>
        <w:t>
      3)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учаскесіне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учаскесіне жеке меншік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теліміне жеке меншік құқығына актіні (акт төлқұжатын)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жер теліміне жеке меншік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xml:space="preserve">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төлқұжатын)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жер теліміне жеке меншік (акт төлқұжатын) құқығына актіні ресімдеу үшін мамандандырылған кәсіпорынға тұтынушының барлық қажетті құжаттарын ілеспек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төлқұжатын) әзірлейді, уәкілетті органға акт (акт телқұжатын) жолдайды;</w:t>
      </w:r>
      <w:r>
        <w:br/>
      </w:r>
      <w:r>
        <w:rPr>
          <w:rFonts w:ascii="Times New Roman"/>
          <w:b w:val="false"/>
          <w:i w:val="false"/>
          <w:color w:val="000000"/>
          <w:sz w:val="28"/>
        </w:rPr>
        <w:t xml:space="preserve">
      8)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актіні (акт төлқұжатын) Орталықтың жинақтауыш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
    <w:bookmarkStart w:name="z24" w:id="7"/>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7"/>
    <w:bookmarkStart w:name="z25" w:id="8"/>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Жер учаскесіне жеке меншік құқығына акт немесе жер учаскесіне жеке меншік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 беру кезінде:</w:t>
      </w:r>
      <w:r>
        <w:br/>
      </w:r>
      <w:r>
        <w:rPr>
          <w:rFonts w:ascii="Times New Roman"/>
          <w:b w:val="false"/>
          <w:i w:val="false"/>
          <w:color w:val="000000"/>
          <w:sz w:val="28"/>
        </w:rPr>
        <w:t>
      осы Регламенттің 1-қосымшасына сәйкес жер учаскесіне жеке меншік құқығына акт беру үшін уәкілетті органға өтініш;</w:t>
      </w:r>
      <w:r>
        <w:br/>
      </w:r>
      <w:r>
        <w:rPr>
          <w:rFonts w:ascii="Times New Roman"/>
          <w:b w:val="false"/>
          <w:i w:val="false"/>
          <w:color w:val="000000"/>
          <w:sz w:val="28"/>
        </w:rPr>
        <w:t>
      жер учаскесіне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учаскелеріне орналастырудың жерге орналастыру жобасы болған жағдайда нақты жер теліміне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сәйкес жер теліміне жеке меншік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жеке меншік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телқұжатын беру үшін уәкілетті органға өтініш;</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тұлғаның жеке тұлғасын куәландыратын құжатының көшірмесі, немесе тұтынушы сенімхатының және сенімді жеке тұлғасын куәландыратын құжатының көшірмесі;</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xml:space="preserve">
      1) Орталық инспекторы; </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9"/>
    <w:bookmarkStart w:name="z33" w:id="10"/>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0"/>
    <w:bookmarkStart w:name="z34"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төлқұжатын) беруіңізді сұраймын.</w:t>
      </w:r>
    </w:p>
    <w:p>
      <w:pPr>
        <w:spacing w:after="0"/>
        <w:ind w:left="0"/>
        <w:jc w:val="both"/>
      </w:pPr>
      <w:r>
        <w:rPr>
          <w:rFonts w:ascii="Times New Roman"/>
          <w:b w:val="false"/>
          <w:i w:val="false"/>
          <w:color w:val="000000"/>
          <w:sz w:val="28"/>
        </w:rPr>
        <w:t xml:space="preserve">Датасы ____________ </w:t>
      </w:r>
    </w:p>
    <w:p>
      <w:pPr>
        <w:spacing w:after="0"/>
        <w:ind w:left="0"/>
        <w:jc w:val="both"/>
      </w:pPr>
      <w:r>
        <w:rPr>
          <w:rFonts w:ascii="Times New Roman"/>
          <w:b w:val="false"/>
          <w:i w:val="false"/>
          <w:color w:val="000000"/>
          <w:sz w:val="28"/>
        </w:rPr>
        <w:t>Өтініш беруші______________________________________________________________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35" w:id="12"/>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төлқұжа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төлқұжатын) елтаңбалы мөрмен куәландыру және актілерді беру кітабына тіркеу, актіні (акт төлқұжатын)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627100" cy="71882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8" w:id="15"/>
    <w:p>
      <w:pPr>
        <w:spacing w:after="0"/>
        <w:ind w:left="0"/>
        <w:jc w:val="both"/>
      </w:pPr>
      <w:r>
        <w:rPr>
          <w:rFonts w:ascii="Times New Roman"/>
          <w:b w:val="false"/>
          <w:i w:val="false"/>
          <w:color w:val="000000"/>
          <w:sz w:val="28"/>
        </w:rPr>
        <w:t>
Қызылжар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16 шілдедегі № 302</w:t>
      </w:r>
      <w:r>
        <w:br/>
      </w:r>
      <w:r>
        <w:rPr>
          <w:rFonts w:ascii="Times New Roman"/>
          <w:b w:val="false"/>
          <w:i w:val="false"/>
          <w:color w:val="000000"/>
          <w:sz w:val="28"/>
        </w:rPr>
        <w:t>
қаулысымен бекітілді</w:t>
      </w:r>
    </w:p>
    <w:bookmarkEnd w:id="15"/>
    <w:p>
      <w:pPr>
        <w:spacing w:after="0"/>
        <w:ind w:left="0"/>
        <w:jc w:val="left"/>
      </w:pPr>
      <w:r>
        <w:rPr>
          <w:rFonts w:ascii="Times New Roman"/>
          <w:b/>
          <w:i w:val="false"/>
          <w:color w:val="000000"/>
        </w:rPr>
        <w:t xml:space="preserve"> «Тұрақты жер пайдалану құқығына актілер ресімдеу және беру» мемлекеттік қызмет регламенті</w:t>
      </w:r>
    </w:p>
    <w:bookmarkStart w:name="z39" w:id="16"/>
    <w:p>
      <w:pPr>
        <w:spacing w:after="0"/>
        <w:ind w:left="0"/>
        <w:jc w:val="left"/>
      </w:pPr>
      <w:r>
        <w:rPr>
          <w:rFonts w:ascii="Times New Roman"/>
          <w:b/>
          <w:i w:val="false"/>
          <w:color w:val="000000"/>
        </w:rPr>
        <w:t xml:space="preserve"> 
1. Жалпы ережелер</w:t>
      </w:r>
    </w:p>
    <w:bookmarkEnd w:id="16"/>
    <w:bookmarkStart w:name="z40" w:id="17"/>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«Қызылжар аудандық жер қатынастары бөлiмi» мемлекеттік мекемесімен (бұдан әрі – уәкілетті орган) және жер учаскесіне тұрақты жер пайдалану құқығына акт әзірлейтін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43-баптарының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7"/>
    <w:bookmarkStart w:name="z45" w:id="18"/>
    <w:p>
      <w:pPr>
        <w:spacing w:after="0"/>
        <w:ind w:left="0"/>
        <w:jc w:val="left"/>
      </w:pPr>
      <w:r>
        <w:rPr>
          <w:rFonts w:ascii="Times New Roman"/>
          <w:b/>
          <w:i w:val="false"/>
          <w:color w:val="000000"/>
        </w:rPr>
        <w:t xml:space="preserve"> 
2. Мемлекеттік қызмет көрсету тәртібіне қойылатын талаптары</w:t>
      </w:r>
    </w:p>
    <w:bookmarkEnd w:id="18"/>
    <w:bookmarkStart w:name="z46" w:id="19"/>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Қызылжар ауданы Бескөл ауылы, Институт көшесі,1 мекен-жайы бойынша уәкiлеттi орган ғимаратында көрсетiледi, телефон: 8(71538) 2-15-54;</w:t>
      </w:r>
      <w:r>
        <w:br/>
      </w:r>
      <w:r>
        <w:rPr>
          <w:rFonts w:ascii="Times New Roman"/>
          <w:b w:val="false"/>
          <w:i w:val="false"/>
          <w:color w:val="000000"/>
          <w:sz w:val="28"/>
        </w:rPr>
        <w:t>
      Солтүстік Қазақстан облысы, Қызылжар ауданы Бескөл ауылы, Институт көшесі, 1в мекен-жайы бойынша Орталық ғимаратында көрсетiледi, телефон: 8(71538) 2-17-56;</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 мемлекеттік қызмет көрсету орындарында стендтерде және zemotbish@mail.ru көрсетілген ұйымдардың интернет-ресурстарында орналастырылады. </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төлқұжатын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учаскесіне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учаскесіне тұрақты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учаскесіне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төлқұжатын)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төлқұжатын) әзірлеуге мамандандырылған кәсіпорынға ілеспе хат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xml:space="preserve">
      6) уәкілетті органның жауапты қызметшісі басшылыққа қол қою үшін тұрақты жер пайдалану құқығына актіні (акт төлқұжатын)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1) тұтынушы Орталыққа акт (акт төлқұжатын)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тұрақты жер пайдалану құқығына актіні ресімдеу үшін (акт төлқұжатын)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тұрақты жер пайдалану құқығына актіні (акт төлқұжатын) жолдайды, елтаңба мөрімен бекітіп, актіні (акт төлқұжатын) Орталықтың жинақтауыш бөлім инспекторына жолдайды; </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9"/>
    <w:bookmarkStart w:name="z54" w:id="20"/>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20"/>
    <w:bookmarkStart w:name="z55" w:id="21"/>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теліміне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уәкілдің өкілдігін растайтын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учаскесіне тұрақты жер пайдалану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төлқұжатын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уәкілдің өкілдігін растайтын құжаттың көшірмесі;</w:t>
      </w:r>
      <w:r>
        <w:br/>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
    <w:bookmarkStart w:name="z62" w:id="22"/>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2"/>
    <w:bookmarkStart w:name="z63" w:id="23"/>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3"/>
    <w:bookmarkStart w:name="z64" w:id="2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4"/>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тұрақты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65"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көрс</w:t>
            </w:r>
            <w:r>
              <w:br/>
            </w:r>
            <w:r>
              <w:rPr>
                <w:rFonts w:ascii="Times New Roman"/>
                <w:b w:val="false"/>
                <w:i w:val="false"/>
                <w:color w:val="000000"/>
                <w:sz w:val="20"/>
              </w:rPr>
              <w:t>
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төлқұжатын) елтаңбалы мөрмен куәландыру және актілерді беру кітабына тіркеу, актіні (акт төлқұжатын)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627100" cy="71882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7"/>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8" w:id="28"/>
    <w:p>
      <w:pPr>
        <w:spacing w:after="0"/>
        <w:ind w:left="0"/>
        <w:jc w:val="both"/>
      </w:pPr>
      <w:r>
        <w:rPr>
          <w:rFonts w:ascii="Times New Roman"/>
          <w:b w:val="false"/>
          <w:i w:val="false"/>
          <w:color w:val="000000"/>
          <w:sz w:val="28"/>
        </w:rPr>
        <w:t>
Қызылжар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16 шілдедегі № 302</w:t>
      </w:r>
      <w:r>
        <w:br/>
      </w:r>
      <w:r>
        <w:rPr>
          <w:rFonts w:ascii="Times New Roman"/>
          <w:b w:val="false"/>
          <w:i w:val="false"/>
          <w:color w:val="000000"/>
          <w:sz w:val="28"/>
        </w:rPr>
        <w:t>
қаулысымен бекітілді</w:t>
      </w:r>
    </w:p>
    <w:bookmarkEnd w:id="28"/>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 ресімдеу және беру» мемлекеттік қызмет регламенті</w:t>
      </w:r>
    </w:p>
    <w:bookmarkStart w:name="z69" w:id="29"/>
    <w:p>
      <w:pPr>
        <w:spacing w:after="0"/>
        <w:ind w:left="0"/>
        <w:jc w:val="left"/>
      </w:pPr>
      <w:r>
        <w:rPr>
          <w:rFonts w:ascii="Times New Roman"/>
          <w:b/>
          <w:i w:val="false"/>
          <w:color w:val="000000"/>
        </w:rPr>
        <w:t xml:space="preserve"> 
1. Жалпы ережелер</w:t>
      </w:r>
    </w:p>
    <w:bookmarkEnd w:id="29"/>
    <w:bookmarkStart w:name="z70" w:id="30"/>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«Қызылжар аудандық жер қатынастары бөлiмi» мемлекеттік мекемесімен (бұдан әрі – уәкілетті орган) және жер теліміне уақытша өтеулі (ұзақ мерзімді, қысқа мерзімді) жер пайдалану (жалдау) құқығына актілерді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өтеулі жер пайдалану құқығына актіні немесе жер учаскесіне уақытша өтеулі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0"/>
    <w:bookmarkStart w:name="z75" w:id="3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1"/>
    <w:bookmarkStart w:name="z76" w:id="3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Қызылжар ауданы Бескөл ауылы, Институт көшесі,1 мекен-жайы бойынша уәкiлеттi орган ғимаратында көрсетiледi, телефон: 8(71538) 2-15-54;</w:t>
      </w:r>
      <w:r>
        <w:br/>
      </w:r>
      <w:r>
        <w:rPr>
          <w:rFonts w:ascii="Times New Roman"/>
          <w:b w:val="false"/>
          <w:i w:val="false"/>
          <w:color w:val="000000"/>
          <w:sz w:val="28"/>
        </w:rPr>
        <w:t>
      Солтүстік Қазақстан облысы, Қызылжар ауданы Бескөл ауылы, Институт көшесі, 1в мекен-жайы бойынша Орталық ғимаратында көрсетiледi, телефон: 8(71538) 2-17-56;</w:t>
      </w:r>
      <w:r>
        <w:br/>
      </w:r>
      <w:r>
        <w:rPr>
          <w:rFonts w:ascii="Times New Roman"/>
          <w:b w:val="false"/>
          <w:i w:val="false"/>
          <w:color w:val="000000"/>
          <w:sz w:val="28"/>
        </w:rPr>
        <w:t>
      8. Мемлекеттік қызмет мынадай жағдайларда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zemotbish@mail.ru уәкілетті органның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теліміне жеке меншік құқығына акт төлқұжатын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(жалдау)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төлқұжатын)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xml:space="preserve">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төлқұжатын)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xml:space="preserve">
      6) уәкілетті органның жауапты қызметшісі уақытша өтеулі (ұзақ мерзімді, қысқа мерзімді) жер пайдалану (жалдау) құқығына актіні ресімдеу үшін (акт төлқұжатын)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бас тарту туралы дәлелді жауапты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актіні (акт төлқұжатын) Орталықтың жинақтаушы бөлім инспекторына жолдайды; </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бас тарту туралы дәлелді жауапты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2"/>
    <w:bookmarkStart w:name="z84" w:id="33"/>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3"/>
    <w:bookmarkStart w:name="z85" w:id="34"/>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xml:space="preserve">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түбіртегін беру үшін Орталыққа немесе уәкілетті органға келесі құжаттар ұсынылу қажет: </w:t>
      </w:r>
      <w:r>
        <w:br/>
      </w:r>
      <w:r>
        <w:rPr>
          <w:rFonts w:ascii="Times New Roman"/>
          <w:b w:val="false"/>
          <w:i w:val="false"/>
          <w:color w:val="000000"/>
          <w:sz w:val="28"/>
        </w:rPr>
        <w:t>
      1) мемлекеттің жер учаскесіне уақытша өтеулі (ұзақ мерзімді, қысқа мерзімді) жер пайдалану (жалдау)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 беру туралы жергілікті атқарушы орган шешімінен үзіндінің көшірмесі;</w:t>
      </w:r>
      <w:r>
        <w:br/>
      </w:r>
      <w:r>
        <w:rPr>
          <w:rFonts w:ascii="Times New Roman"/>
          <w:b w:val="false"/>
          <w:i w:val="false"/>
          <w:color w:val="000000"/>
          <w:sz w:val="28"/>
        </w:rPr>
        <w:t xml:space="preserve">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 </w:t>
      </w:r>
      <w:r>
        <w:br/>
      </w:r>
      <w:r>
        <w:rPr>
          <w:rFonts w:ascii="Times New Roman"/>
          <w:b w:val="false"/>
          <w:i w:val="false"/>
          <w:color w:val="000000"/>
          <w:sz w:val="28"/>
        </w:rPr>
        <w:t>
      жеке тұрғын үй салу үшін бөлуге арналған алаңдарда жер телімін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бұрын берілген жер телімінің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учаскесіне уақытша өтеулі (ұзақ мерзімді, қысқа мерзімді) жер пайдалану (жалдау)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төлқұжатын беру үшін уәкілетті органға өтініш;</w:t>
      </w:r>
      <w:r>
        <w:br/>
      </w:r>
      <w:r>
        <w:rPr>
          <w:rFonts w:ascii="Times New Roman"/>
          <w:b w:val="false"/>
          <w:i w:val="false"/>
          <w:color w:val="000000"/>
          <w:sz w:val="28"/>
        </w:rPr>
        <w:t>
      жер теліміне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теліміне уақытша өтеулі (ұзақ мерзімді, қысқа мерзімді) жер пайдалану (жалдау) құқығына акт түпнұсқасын жарамсыз деп тану туралы жарияланған хабарландырумен жер теліміне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92" w:id="35"/>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5"/>
    <w:bookmarkStart w:name="z93" w:id="36"/>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36"/>
    <w:bookmarkStart w:name="z94" w:id="37"/>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37"/>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өтеулі (ұзақ мерзімді, қысқа мерзімді)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w:t>
      </w:r>
      <w:r>
        <w:br/>
      </w:r>
      <w:r>
        <w:rPr>
          <w:rFonts w:ascii="Times New Roman"/>
          <w:b w:val="false"/>
          <w:i w:val="false"/>
          <w:color w:val="000000"/>
          <w:sz w:val="28"/>
        </w:rPr>
        <w:t>
                             (жеке тұлғаның немесе заңды тұлғаның не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95" w:id="38"/>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көрс</w:t>
            </w:r>
            <w:r>
              <w:br/>
            </w:r>
            <w:r>
              <w:rPr>
                <w:rFonts w:ascii="Times New Roman"/>
                <w:b w:val="false"/>
                <w:i w:val="false"/>
                <w:color w:val="000000"/>
                <w:sz w:val="20"/>
              </w:rPr>
              <w:t>
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төлқұжатын) елтаңбалы мөрмен куәландыру және актілерді беру кітабына тіркеу, актіні (акт төлқұжатын)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627100" cy="71882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8" w:id="41"/>
    <w:p>
      <w:pPr>
        <w:spacing w:after="0"/>
        <w:ind w:left="0"/>
        <w:jc w:val="both"/>
      </w:pPr>
      <w:r>
        <w:rPr>
          <w:rFonts w:ascii="Times New Roman"/>
          <w:b w:val="false"/>
          <w:i w:val="false"/>
          <w:color w:val="000000"/>
          <w:sz w:val="28"/>
        </w:rPr>
        <w:t>
Қызылжар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16 шілдедегі № 302</w:t>
      </w:r>
      <w:r>
        <w:br/>
      </w:r>
      <w:r>
        <w:rPr>
          <w:rFonts w:ascii="Times New Roman"/>
          <w:b w:val="false"/>
          <w:i w:val="false"/>
          <w:color w:val="000000"/>
          <w:sz w:val="28"/>
        </w:rPr>
        <w:t>
қаулысымен бекітілді</w:t>
      </w:r>
    </w:p>
    <w:bookmarkEnd w:id="41"/>
    <w:p>
      <w:pPr>
        <w:spacing w:after="0"/>
        <w:ind w:left="0"/>
        <w:jc w:val="left"/>
      </w:pPr>
      <w:r>
        <w:rPr>
          <w:rFonts w:ascii="Times New Roman"/>
          <w:b/>
          <w:i w:val="false"/>
          <w:color w:val="000000"/>
        </w:rPr>
        <w:t xml:space="preserve"> «Уақытша өтеусіз жер пайдалану құқығына актілерді ресімдеу және беру» мемлекеттік қызмет регламенті</w:t>
      </w:r>
    </w:p>
    <w:bookmarkStart w:name="z99" w:id="42"/>
    <w:p>
      <w:pPr>
        <w:spacing w:after="0"/>
        <w:ind w:left="0"/>
        <w:jc w:val="left"/>
      </w:pPr>
      <w:r>
        <w:rPr>
          <w:rFonts w:ascii="Times New Roman"/>
          <w:b/>
          <w:i w:val="false"/>
          <w:color w:val="000000"/>
        </w:rPr>
        <w:t xml:space="preserve"> 
1. Жалпы ережелер</w:t>
      </w:r>
    </w:p>
    <w:bookmarkEnd w:id="42"/>
    <w:bookmarkStart w:name="z100" w:id="43"/>
    <w:p>
      <w:pPr>
        <w:spacing w:after="0"/>
        <w:ind w:left="0"/>
        <w:jc w:val="both"/>
      </w:pPr>
      <w:r>
        <w:rPr>
          <w:rFonts w:ascii="Times New Roman"/>
          <w:b w:val="false"/>
          <w:i w:val="false"/>
          <w:color w:val="000000"/>
          <w:sz w:val="28"/>
        </w:rPr>
        <w:t>      1. «Уақытша өтеусіз жер пайдалану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«Қызылжар аудандық жер қатынастары бөлiмi» мемлекеттік мекемесімен (бұдан әрі – уәкілетті орган) және жер учаскесіне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3"/>
    <w:bookmarkStart w:name="z105" w:id="44"/>
    <w:p>
      <w:pPr>
        <w:spacing w:after="0"/>
        <w:ind w:left="0"/>
        <w:jc w:val="left"/>
      </w:pPr>
      <w:r>
        <w:rPr>
          <w:rFonts w:ascii="Times New Roman"/>
          <w:b/>
          <w:i w:val="false"/>
          <w:color w:val="000000"/>
        </w:rPr>
        <w:t xml:space="preserve"> 
2. Мемлекеттік қызмет көрсету тәртібінің талаптары</w:t>
      </w:r>
    </w:p>
    <w:bookmarkEnd w:id="44"/>
    <w:bookmarkStart w:name="z106"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Қызылжар ауданы Бескөл ауылы, Институт көшесі, 1 мекен-жайы бойынша уәкiлеттi орган ғимаратында көрсетiледi, телефон: 8(71538) 2-15-54;</w:t>
      </w:r>
      <w:r>
        <w:br/>
      </w:r>
      <w:r>
        <w:rPr>
          <w:rFonts w:ascii="Times New Roman"/>
          <w:b w:val="false"/>
          <w:i w:val="false"/>
          <w:color w:val="000000"/>
          <w:sz w:val="28"/>
        </w:rPr>
        <w:t>
      Солтүстік Қазақстан облысы, Қызылжар ауданы Бескөл ауылы, Институт көшесі, 1в мекен-жайы бойынша Орталық ғимаратында көрсетiледi, телефон: 8(71538) 2-17-56;</w:t>
      </w:r>
      <w:r>
        <w:br/>
      </w:r>
      <w:r>
        <w:rPr>
          <w:rFonts w:ascii="Times New Roman"/>
          <w:b w:val="false"/>
          <w:i w:val="false"/>
          <w:color w:val="000000"/>
          <w:sz w:val="28"/>
        </w:rPr>
        <w:t>
      8. Мемлекеттік қызмет мынадай жағдайларда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zemotbish@mail.ru уәкілетті органның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өтеусіз жер пайдалану (жалдау)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өтеусіз жер пайдалану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немесе уақытша өтеусіз жер пайдалану құқығына акт төлқұжат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өтеусіз жер пайдалану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бекітеді және тұтынушыға уақытша өтеусіз жер пайдалану құқығына актіні не бас тарту туралы дәлелді жауап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Орталық арқылы: </w:t>
      </w:r>
      <w:r>
        <w:br/>
      </w:r>
      <w:r>
        <w:rPr>
          <w:rFonts w:ascii="Times New Roman"/>
          <w:b w:val="false"/>
          <w:i w:val="false"/>
          <w:color w:val="000000"/>
          <w:sz w:val="28"/>
        </w:rPr>
        <w:t>
      1) тұтынушы Орталыққа акт (акт төлқұжатын) беру туралы өтініш береді;</w:t>
      </w:r>
      <w:r>
        <w:br/>
      </w:r>
      <w:r>
        <w:rPr>
          <w:rFonts w:ascii="Times New Roman"/>
          <w:b w:val="false"/>
          <w:i w:val="false"/>
          <w:color w:val="000000"/>
          <w:sz w:val="28"/>
        </w:rPr>
        <w:t>
      2) Орталық инспекторы өтінішті тіркейді, тұтынушыға сәйкесінше құжаттарды қабылдау туралы қолхат береді және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xml:space="preserve">
      6) уәкілетті органның жауапты қызметшісі басшылыққа қол қою үшін уақытша өтеусіз жер пайдалану құқығына актіні ресімдеу үшін мамандандырылған кәсіпорынға тұтынушының барлық қажетті құжаттарын ілеспе хатпен (акт төлқұжатын) жолдайды немесе бас тарту туралы дәлелді жауап немесе мемлекеттік қызмет көрсетуді тоқтату туралы жазбаша хабарлама дайындайды; </w:t>
      </w:r>
      <w:r>
        <w:br/>
      </w:r>
      <w:r>
        <w:rPr>
          <w:rFonts w:ascii="Times New Roman"/>
          <w:b w:val="false"/>
          <w:i w:val="false"/>
          <w:color w:val="000000"/>
          <w:sz w:val="28"/>
        </w:rPr>
        <w:t xml:space="preserve">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бекітіп актіні (акт төлқұжатын) Орталықтың жинақтаушы бөлім инспекторына жолдайды; </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бас тарту туралы дәлелді жауап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14" w:id="46"/>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46"/>
    <w:bookmarkStart w:name="z115" w:id="4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xml:space="preserve">
      16. Уақытша өтеусіз жер пайдалану құқығына акт немесе уақытша өтеусіз жер пайдалану құқығына акт төлқұжатын беру үшін Орталыққа немесе уәкілетті органға келесі құжаттар ұсынылу қажет: </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төлқұжатын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22" w:id="4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8"/>
    <w:bookmarkStart w:name="z123" w:id="4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9"/>
    <w:bookmarkStart w:name="z124" w:id="5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0"/>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_______________________________</w:t>
      </w:r>
      <w:r>
        <w:br/>
      </w:r>
      <w:r>
        <w:rPr>
          <w:rFonts w:ascii="Times New Roman"/>
          <w:b w:val="false"/>
          <w:i w:val="false"/>
          <w:color w:val="000000"/>
          <w:sz w:val="28"/>
        </w:rPr>
        <w:t>
(жеке тұлғаның немесе заңды тұлғаның не</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125" w:id="5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1"/>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төлқұжа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көрс</w:t>
            </w:r>
            <w:r>
              <w:br/>
            </w:r>
            <w:r>
              <w:rPr>
                <w:rFonts w:ascii="Times New Roman"/>
                <w:b w:val="false"/>
                <w:i w:val="false"/>
                <w:color w:val="000000"/>
                <w:sz w:val="20"/>
              </w:rPr>
              <w:t>
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төлқұжатын) елтаңбалы мөрмен куәландыру және актілерді беру кітабына тіркеу, актіні (акт төлқұжатын)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27100" cy="71882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3"/>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