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664bc" w14:textId="cd664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"Жұмыссыз азаматтарға анықтама беру"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2012 жылғы 1 тамыздағы N 354 қаулысы. Солтүстік Қазақстан облысының Әділет департаментінде 2012 жылғы 12 қыркүйекте N 1840 тіркелді. Күші жойылды - Солтүстік Қазақстан облысы Қызылжар аудандық әкімдігінің 2013 жылғы 24 мамырдағы N 202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Қызылжар аудандық әкімдігінің 24.05.2013 N 202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«Әкiмшiлiк рәсiмдер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қаулысына</w:t>
      </w:r>
      <w:r>
        <w:rPr>
          <w:rFonts w:ascii="Times New Roman"/>
          <w:b w:val="false"/>
          <w:i w:val="false"/>
          <w:color w:val="000000"/>
          <w:sz w:val="28"/>
        </w:rPr>
        <w:t xml:space="preserve"> сәйкес, ауданы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 «Жұмыссыз азаматтарға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Р.Е. Рамазановқа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он күнтізбелік күн өткеннен кейін қолданысқа енгізіледі.</w:t>
      </w:r>
    </w:p>
    <w:bookmarkEnd w:id="1"/>
    <w:p>
      <w:pPr>
        <w:spacing w:after="0"/>
        <w:ind w:left="0"/>
        <w:jc w:val="both"/>
      </w:pPr>
      <w:r>
        <w:rPr>
          <w:rFonts w:ascii="Times New Roman"/>
          <w:b w:val="false"/>
          <w:i/>
          <w:color w:val="000000"/>
          <w:sz w:val="28"/>
        </w:rPr>
        <w:t>      Қызылжар ауданының әкімі                   В. Редин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w:t>
      </w:r>
      <w:r>
        <w:br/>
      </w:r>
      <w:r>
        <w:rPr>
          <w:rFonts w:ascii="Times New Roman"/>
          <w:b w:val="false"/>
          <w:i w:val="false"/>
          <w:color w:val="000000"/>
          <w:sz w:val="28"/>
        </w:rPr>
        <w:t>
</w:t>
      </w:r>
      <w:r>
        <w:rPr>
          <w:rFonts w:ascii="Times New Roman"/>
          <w:b w:val="false"/>
          <w:i/>
          <w:color w:val="000000"/>
          <w:sz w:val="28"/>
        </w:rPr>
        <w:t>      министрінің міндетін атқарушы             Р. Скляр</w:t>
      </w:r>
    </w:p>
    <w:bookmarkStart w:name="z5" w:id="2"/>
    <w:p>
      <w:pPr>
        <w:spacing w:after="0"/>
        <w:ind w:left="0"/>
        <w:jc w:val="both"/>
      </w:pPr>
      <w:r>
        <w:rPr>
          <w:rFonts w:ascii="Times New Roman"/>
          <w:b w:val="false"/>
          <w:i w:val="false"/>
          <w:color w:val="000000"/>
          <w:sz w:val="28"/>
        </w:rPr>
        <w:t>
Қызылжар ауданы әкімдігінің</w:t>
      </w:r>
      <w:r>
        <w:br/>
      </w:r>
      <w:r>
        <w:rPr>
          <w:rFonts w:ascii="Times New Roman"/>
          <w:b w:val="false"/>
          <w:i w:val="false"/>
          <w:color w:val="000000"/>
          <w:sz w:val="28"/>
        </w:rPr>
        <w:t>
2012 жылғы 1 тамыздағы № 354</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электрондық мемлекеттік қызмет регламенті 1. Жалпы ережелер</w:t>
      </w:r>
    </w:p>
    <w:bookmarkStart w:name="z6" w:id="3"/>
    <w:p>
      <w:pPr>
        <w:spacing w:after="0"/>
        <w:ind w:left="0"/>
        <w:jc w:val="both"/>
      </w:pPr>
      <w:r>
        <w:rPr>
          <w:rFonts w:ascii="Times New Roman"/>
          <w:b w:val="false"/>
          <w:i w:val="false"/>
          <w:color w:val="000000"/>
          <w:sz w:val="28"/>
        </w:rPr>
        <w:t xml:space="preserve">      1. Электрондық мемлекеттік қызмет «Қызылжар аудандық жұмыспен қамту және әлеуметтік бағдарламалар бөлімі» мемлекеттік мекемесімен (бұдан әрі – ЖАО), баламалы негізде тұрғылықты жері бойынша халыққа қызмет көрсету орталығы (бұдан әрі – Орталық) және </w:t>
      </w:r>
      <w:r>
        <w:rPr>
          <w:rFonts w:ascii="Times New Roman"/>
          <w:b w:val="false"/>
          <w:i w:val="false"/>
          <w:color w:val="000000"/>
          <w:sz w:val="28"/>
          <w:u w:val="single"/>
        </w:rPr>
        <w:t>www.e.gov.kz</w:t>
      </w:r>
      <w:r>
        <w:rPr>
          <w:rFonts w:ascii="Times New Roman"/>
          <w:b w:val="false"/>
          <w:i w:val="false"/>
          <w:color w:val="000000"/>
          <w:sz w:val="28"/>
        </w:rPr>
        <w:t>. мекен - жайы бойынша «электрондық үкімет» (бұдан әрі – ЭҮП) веб - порталы арқылы көрсетіледі.</w:t>
      </w:r>
      <w:r>
        <w:br/>
      </w:r>
      <w:r>
        <w:rPr>
          <w:rFonts w:ascii="Times New Roman"/>
          <w:b w:val="false"/>
          <w:i w:val="false"/>
          <w:color w:val="000000"/>
          <w:sz w:val="28"/>
        </w:rPr>
        <w:t>
      2. Электрондық мемлекеттік қызмет «Жергілікті атқарушы органдармен көрсетілетін әлеуметтік қорғау саласындағы мемлекеттік қызмет стандарттарын бекіту туралы» (бұдан әрі - Стандарт) Қазақстан Республикасы Үкіметінің 2011 жылғы 7 сәуірдегі № 394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 азаматтарға анықтама беру» мемлекеттік қызмет көрсету стандарты негізінде әзірленді.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деңгейі: жартылай автоматтандырылған (медиа - алшақтықтары бар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«Жұмыссыз азаматтарға анықтама беру» регламентінде (бұдан әрі - Регламент) мынадай ұғымдар қолданылады:</w:t>
      </w:r>
      <w:r>
        <w:br/>
      </w:r>
      <w:r>
        <w:rPr>
          <w:rFonts w:ascii="Times New Roman"/>
          <w:b w:val="false"/>
          <w:i w:val="false"/>
          <w:color w:val="000000"/>
          <w:sz w:val="28"/>
        </w:rPr>
        <w:t>
      1) «электрондық үкіметтің» веб - порталы (бұдан әрі - ЭҮП) - нормативтік құқықтық база және электрондық мемлекеттік қызметтерді қоса, барлық шоғырланған үкіметтік ақпаратқа өзімен бірегей қолжетімділік терезені білдіретін ақпараттық жүйе;</w:t>
      </w:r>
      <w:r>
        <w:br/>
      </w:r>
      <w:r>
        <w:rPr>
          <w:rFonts w:ascii="Times New Roman"/>
          <w:b w:val="false"/>
          <w:i w:val="false"/>
          <w:color w:val="000000"/>
          <w:sz w:val="28"/>
        </w:rPr>
        <w:t>
      2)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 (бар болған жағдайда немесе 2012 жылғы 31 желтоқсанға дейінгі мерзімімен оны алмастыратын СТН және ЖСН );</w:t>
      </w:r>
      <w:r>
        <w:br/>
      </w:r>
      <w:r>
        <w:rPr>
          <w:rFonts w:ascii="Times New Roman"/>
          <w:b w:val="false"/>
          <w:i w:val="false"/>
          <w:color w:val="000000"/>
          <w:sz w:val="28"/>
        </w:rPr>
        <w:t>
      3) ақпараттық жүйе (бұдан әрі - АЖ) – ақпараттық - бағдарламалық кешенді қолдана отырып ақпаратты сақтауға, өңдеуге, іздестіруге, таратуға, тасымалдауға және ұсынуға арналған жүйе;</w:t>
      </w:r>
      <w:r>
        <w:br/>
      </w:r>
      <w:r>
        <w:rPr>
          <w:rFonts w:ascii="Times New Roman"/>
          <w:b w:val="false"/>
          <w:i w:val="false"/>
          <w:color w:val="000000"/>
          <w:sz w:val="28"/>
        </w:rPr>
        <w:t>
      4) ЖАО АЖ – жергілікті атқарушы органдардың ақпараттық жүйесі/жергілікті атқарушы орган қызметкерінің автоматтандырылған жұмыс орны бөлігінде, Қазақстан Республикасы «электронды үкімет» шлюзінің кіші жүйесі ретіндегі «Өңірлік шлюз» ақпараттық жүйесі;</w:t>
      </w:r>
      <w:r>
        <w:br/>
      </w:r>
      <w:r>
        <w:rPr>
          <w:rFonts w:ascii="Times New Roman"/>
          <w:b w:val="false"/>
          <w:i w:val="false"/>
          <w:color w:val="000000"/>
          <w:sz w:val="28"/>
        </w:rPr>
        <w:t>
      5) халыққа қызмет көрсету орталықтарының ақпараттық жүйесі (бұдан әрі - ХҚКО АЖ) – халыққа (жеке және заңды тұлғаларға), сондай - ақ тиісті министрліктер мен ведомстволардың Қазақстан Республикасының халыққа қызмет көрсету орталықтары арқылы қызмет ұсыну процесін автоматтандыруға арналған ақпараттық жүйе;</w:t>
      </w:r>
      <w:r>
        <w:br/>
      </w:r>
      <w:r>
        <w:rPr>
          <w:rFonts w:ascii="Times New Roman"/>
          <w:b w:val="false"/>
          <w:i w:val="false"/>
          <w:color w:val="000000"/>
          <w:sz w:val="28"/>
        </w:rPr>
        <w:t>
      6) ҰКО АЖ - Қазақстан Республикасының ұлттық куәландырушы орталығының ақпараттық жүйесі;</w:t>
      </w:r>
      <w:r>
        <w:br/>
      </w:r>
      <w:r>
        <w:rPr>
          <w:rFonts w:ascii="Times New Roman"/>
          <w:b w:val="false"/>
          <w:i w:val="false"/>
          <w:color w:val="000000"/>
          <w:sz w:val="28"/>
        </w:rPr>
        <w:t>
      7) мемлекеттік орган (бұдан әрі - ЖАО) – электронды мемлекеттік қызметті тікелей ұсынатын «Қызылжар аудандық жұмыспен қамту және әлеуметтік бағдарламалар бөлімі» мемлекеттік мекемесі;</w:t>
      </w:r>
      <w:r>
        <w:br/>
      </w:r>
      <w:r>
        <w:rPr>
          <w:rFonts w:ascii="Times New Roman"/>
          <w:b w:val="false"/>
          <w:i w:val="false"/>
          <w:color w:val="000000"/>
          <w:sz w:val="28"/>
        </w:rPr>
        <w:t>
      8) медиа - алшақтық – құжаттарды электрондық нысаннан қағаз немесе керісінше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9) тұтынушы - өзіне қажетті электрондық – ақпараттық және олармен қолданатын ресурстарды алу үшін ақпаратты жүйеге жүгінуші субъект;</w:t>
      </w:r>
      <w:r>
        <w:br/>
      </w:r>
      <w:r>
        <w:rPr>
          <w:rFonts w:ascii="Times New Roman"/>
          <w:b w:val="false"/>
          <w:i w:val="false"/>
          <w:color w:val="000000"/>
          <w:sz w:val="28"/>
        </w:rPr>
        <w:t>
      10) «электрондық үкіметтің» өңірлік шлюзі (бұдан әрі – ЭҮӨШ) – қызмет берушінің электрондық қызметтер көрсету процесіне қатысатын сыртқы ақпараттық жүйелердің және қызмет берушінің жүйелері/кіші жүйелері арасында ақпараттық өзара әрекет етуді қамтамасыз етуші ақпараттық жүйе;</w:t>
      </w:r>
      <w:r>
        <w:br/>
      </w:r>
      <w:r>
        <w:rPr>
          <w:rFonts w:ascii="Times New Roman"/>
          <w:b w:val="false"/>
          <w:i w:val="false"/>
          <w:color w:val="000000"/>
          <w:sz w:val="28"/>
        </w:rPr>
        <w:t>
      11) құрылымдық – функционалдық бірліктер – бұл уәкілетті органдардың, мемлекеттік мекемелердің құрылымдық бөлімшелерінің, электрондық мемлекеттік қызметті көрсету процесіне қатысатын мемлекеттік мекемелердің (бұдан әрі - ҚФБ ) жауапты тұлғалары;</w:t>
      </w:r>
      <w:r>
        <w:br/>
      </w:r>
      <w:r>
        <w:rPr>
          <w:rFonts w:ascii="Times New Roman"/>
          <w:b w:val="false"/>
          <w:i w:val="false"/>
          <w:color w:val="000000"/>
          <w:sz w:val="28"/>
        </w:rPr>
        <w:t>
      12) транзакциялық қызмет – электрондық сандық қолтаңбаны қолданумен өзара ақпарат алмасуды талап ететін электрондық ақпараттық ресурстарды пайдаланушымен көрсетілетін қызмет;</w:t>
      </w:r>
      <w:r>
        <w:br/>
      </w:r>
      <w:r>
        <w:rPr>
          <w:rFonts w:ascii="Times New Roman"/>
          <w:b w:val="false"/>
          <w:i w:val="false"/>
          <w:color w:val="000000"/>
          <w:sz w:val="28"/>
        </w:rPr>
        <w:t>
      13) уәкілетті орган - «Қызылжар аудандық жұмыспен қамту және әлеуметтік бағдарламалар бөлімі» мемлекеттік мекемесі;</w:t>
      </w:r>
      <w:r>
        <w:br/>
      </w:r>
      <w:r>
        <w:rPr>
          <w:rFonts w:ascii="Times New Roman"/>
          <w:b w:val="false"/>
          <w:i w:val="false"/>
          <w:color w:val="000000"/>
          <w:sz w:val="28"/>
        </w:rPr>
        <w:t>
      14) электрондық сандық қолтаңба (бұдан әрі - ЭCҚ) - электрондық сандық қолтаңба құралдарымен құрылған және электрондық құжаттың дұрыстығын, оның тиесілігі мен мазмұнының өзгермейтіндігін растайтын электрондық сандық таңбалардың жиынтығы;</w:t>
      </w:r>
      <w:r>
        <w:br/>
      </w:r>
      <w:r>
        <w:rPr>
          <w:rFonts w:ascii="Times New Roman"/>
          <w:b w:val="false"/>
          <w:i w:val="false"/>
          <w:color w:val="000000"/>
          <w:sz w:val="28"/>
        </w:rPr>
        <w:t>
      15) электрондық мемлекеттік қызметтер – ақпараттық технологияларды пайдаланумен электрондық түрде көрсетілетін мемлекеттік қызметтер;</w:t>
      </w:r>
      <w:r>
        <w:br/>
      </w:r>
      <w:r>
        <w:rPr>
          <w:rFonts w:ascii="Times New Roman"/>
          <w:b w:val="false"/>
          <w:i w:val="false"/>
          <w:color w:val="000000"/>
          <w:sz w:val="28"/>
        </w:rPr>
        <w:t>
      16) электрондық құжат – ақпарат электрондық - сандық түрде ұсынылған және электрондық сандық қолтаңбамен берілген құжат;</w:t>
      </w:r>
      <w:r>
        <w:br/>
      </w:r>
      <w:r>
        <w:rPr>
          <w:rFonts w:ascii="Times New Roman"/>
          <w:b w:val="false"/>
          <w:i w:val="false"/>
          <w:color w:val="000000"/>
          <w:sz w:val="28"/>
        </w:rPr>
        <w:t>
      17) «электрондық үкімет» шлюзі (бұдан әрі – ЭҮШ) электрондық қызметтерді іске асыру аясында «электрондық үкімет» ақпараттық жүйелерін біріктіруге арналған ақпараттық жүйе.</w:t>
      </w:r>
    </w:p>
    <w:bookmarkEnd w:id="3"/>
    <w:bookmarkStart w:name="z10" w:id="4"/>
    <w:p>
      <w:pPr>
        <w:spacing w:after="0"/>
        <w:ind w:left="0"/>
        <w:jc w:val="left"/>
      </w:pPr>
      <w:r>
        <w:rPr>
          <w:rFonts w:ascii="Times New Roman"/>
          <w:b/>
          <w:i w:val="false"/>
          <w:color w:val="000000"/>
        </w:rPr>
        <w:t xml:space="preserve"> 
2. Электрондық мемлекеттік қызмет көрсету жөніндегі қызмет беруші әрекетінің тәртібі</w:t>
      </w:r>
    </w:p>
    <w:bookmarkEnd w:id="4"/>
    <w:bookmarkStart w:name="z11" w:id="5"/>
    <w:p>
      <w:pPr>
        <w:spacing w:after="0"/>
        <w:ind w:left="0"/>
        <w:jc w:val="both"/>
      </w:pPr>
      <w:r>
        <w:rPr>
          <w:rFonts w:ascii="Times New Roman"/>
          <w:b w:val="false"/>
          <w:i w:val="false"/>
          <w:color w:val="000000"/>
          <w:sz w:val="28"/>
        </w:rPr>
        <w:t>      6.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тікелей аталған электрондық қызметті ұсынатын ЖАО жартылай автоматтандырылған мемлекеттік қызметін көрсетуде қызмет берушінің адымдық іс-әрекеттері мен шешімдері (1 сурет):</w:t>
      </w:r>
      <w:r>
        <w:br/>
      </w:r>
      <w:r>
        <w:rPr>
          <w:rFonts w:ascii="Times New Roman"/>
          <w:b w:val="false"/>
          <w:i w:val="false"/>
          <w:color w:val="000000"/>
          <w:sz w:val="28"/>
        </w:rPr>
        <w:t xml:space="preserve">
      1) тұтынушы қызмет алу үшін өзімен бірге өтініш пен қажетті құжаттар түпнұсқаларымен ЖАО жүгінуі тиіс. ЖАО қызметкерімен тұтынушының өтініші мен қажетті құжаттарының дұрыстығын тексеру; </w:t>
      </w:r>
      <w:r>
        <w:br/>
      </w:r>
      <w:r>
        <w:rPr>
          <w:rFonts w:ascii="Times New Roman"/>
          <w:b w:val="false"/>
          <w:i w:val="false"/>
          <w:color w:val="000000"/>
          <w:sz w:val="28"/>
        </w:rPr>
        <w:t>
      2) 1 процесс – ЖАО қызметкерімен ЖСН (бар болған жағдайда немесе 2012 жылғы 31 желтоқсанға дейінгі мерзімімен оны алмастыратын СТН және ЖСН) мен парольді электрондық мемлекеттік қызмет көрсету үшін ЖАО АЖ енгізу процесі (авторизациялау процесі);</w:t>
      </w:r>
      <w:r>
        <w:br/>
      </w:r>
      <w:r>
        <w:rPr>
          <w:rFonts w:ascii="Times New Roman"/>
          <w:b w:val="false"/>
          <w:i w:val="false"/>
          <w:color w:val="000000"/>
          <w:sz w:val="28"/>
        </w:rPr>
        <w:t>
      3) 1 шарт – ЖСН (бар болған жағдайда немесе 2012 жылғы 31 желтоқсанға дейінгі мерзімімен оны алмастыратын СТН және ЖСН) және пароль арқылы ЖАО тіркелген қызметкер туралы деректердің түпнұсқалығын ЖАО АЖ тексеру;</w:t>
      </w:r>
      <w:r>
        <w:br/>
      </w:r>
      <w:r>
        <w:rPr>
          <w:rFonts w:ascii="Times New Roman"/>
          <w:b w:val="false"/>
          <w:i w:val="false"/>
          <w:color w:val="000000"/>
          <w:sz w:val="28"/>
        </w:rPr>
        <w:t>
      4) 2 процесс – ЖАО қызметкерінің деректерінде бұзушылықтар болуына байланысты ЖАО АЖ авторизациялаудан бас тарту туралы хабарлама қалыптастыру;</w:t>
      </w:r>
      <w:r>
        <w:br/>
      </w:r>
      <w:r>
        <w:rPr>
          <w:rFonts w:ascii="Times New Roman"/>
          <w:b w:val="false"/>
          <w:i w:val="false"/>
          <w:color w:val="000000"/>
          <w:sz w:val="28"/>
        </w:rPr>
        <w:t>
      5) 3 процесс – ЖАО қызметкерімен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 (мәліметтерді енгізу және сканерленген құжаттарды бекіту), сондай - ақ қол қою үшін ЖАО қызметкерімен ЭСҚ тіркеу куәлігін таңдау;</w:t>
      </w:r>
      <w:r>
        <w:br/>
      </w:r>
      <w:r>
        <w:rPr>
          <w:rFonts w:ascii="Times New Roman"/>
          <w:b w:val="false"/>
          <w:i w:val="false"/>
          <w:color w:val="000000"/>
          <w:sz w:val="28"/>
        </w:rPr>
        <w:t>
      6) 4 процесс – электрондық мемлекеттік қызмет көрсетуге сұранымның толтырылған нысанына ЖАО қызметкерінің ЭСҚ арқылы қол қою (мәліметтерді енгізу, сканерленген құжаттарды бекіту);</w:t>
      </w:r>
      <w:r>
        <w:br/>
      </w:r>
      <w:r>
        <w:rPr>
          <w:rFonts w:ascii="Times New Roman"/>
          <w:b w:val="false"/>
          <w:i w:val="false"/>
          <w:color w:val="000000"/>
          <w:sz w:val="28"/>
        </w:rPr>
        <w:t>
      7) 2 шарт – сәйкестендіру мәліметтерінің сәйкестілігін, (сұранымда көрсетілген ЖСН (бар болған жағдайда немесе 2012 жылғы 31 желтоқсанға дейінгі мерзімімен оны алмастыратын СТН және ЖСН) және ЭСҚ тіркеу куәлігінде көрсетілген ЖСН) ЭСҚ тіркеу куәлігінің әрекет ету мерзімін және ЖАО АЖ тіркеу куәлігінің шақыртылған (жойылған) тізімінде жоқтығын тексеру;</w:t>
      </w:r>
      <w:r>
        <w:br/>
      </w:r>
      <w:r>
        <w:rPr>
          <w:rFonts w:ascii="Times New Roman"/>
          <w:b w:val="false"/>
          <w:i w:val="false"/>
          <w:color w:val="000000"/>
          <w:sz w:val="28"/>
        </w:rPr>
        <w:t>
      8) 5 процесс – ЖАО қызметкерінің ЭСҚ түпнұсқалығы расталмауына байланысты сұратылған электрондық мемлекеттік қызметтен бас тарту туралы хабарлама қалыптастыру;</w:t>
      </w:r>
      <w:r>
        <w:br/>
      </w:r>
      <w:r>
        <w:rPr>
          <w:rFonts w:ascii="Times New Roman"/>
          <w:b w:val="false"/>
          <w:i w:val="false"/>
          <w:color w:val="000000"/>
          <w:sz w:val="28"/>
        </w:rPr>
        <w:t>
      9) 6 процесс – ЖАО қызметкерімен электрондық мемлекеттік қызметті өңдеу;</w:t>
      </w:r>
      <w:r>
        <w:br/>
      </w:r>
      <w:r>
        <w:rPr>
          <w:rFonts w:ascii="Times New Roman"/>
          <w:b w:val="false"/>
          <w:i w:val="false"/>
          <w:color w:val="000000"/>
          <w:sz w:val="28"/>
        </w:rPr>
        <w:t>
      10) 7 процесс - ЖАО қызметкерімен электрондық мемлекеттік қызмет көрсету нәтижесін құру (жұмыссыз ретінде тіркеу туралы анықтама, немесе қызмет көрсетуден бас тарту туралы дәлелді жауап). Электрондық құжат ЖАО қызметкерінің ЭСҚ пайдаланумен құрылады;</w:t>
      </w:r>
      <w:r>
        <w:br/>
      </w:r>
      <w:r>
        <w:rPr>
          <w:rFonts w:ascii="Times New Roman"/>
          <w:b w:val="false"/>
          <w:i w:val="false"/>
          <w:color w:val="000000"/>
          <w:sz w:val="28"/>
        </w:rPr>
        <w:t>
      11) 8 процесс – электрондық мемлекеттік қызмет нәтижесін ЖАО қызметкерімен қолма - қол немесе тұтынушы электрондық поштасына жіберу арқылы беру.</w:t>
      </w:r>
      <w:r>
        <w:br/>
      </w:r>
      <w:r>
        <w:rPr>
          <w:rFonts w:ascii="Times New Roman"/>
          <w:b w:val="false"/>
          <w:i w:val="false"/>
          <w:color w:val="000000"/>
          <w:sz w:val="28"/>
        </w:rPr>
        <w:t>
</w:t>
      </w:r>
      <w:r>
        <w:rPr>
          <w:rFonts w:ascii="Times New Roman"/>
          <w:b w:val="false"/>
          <w:i w:val="false"/>
          <w:color w:val="000000"/>
          <w:sz w:val="28"/>
        </w:rPr>
        <w:t>
      7. Қызмет берушінің ХҚКО арқылы электрондық мемлекеттік қызмет көрсетудегі адымдық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(2 сурет):</w:t>
      </w:r>
      <w:r>
        <w:br/>
      </w:r>
      <w:r>
        <w:rPr>
          <w:rFonts w:ascii="Times New Roman"/>
          <w:b w:val="false"/>
          <w:i w:val="false"/>
          <w:color w:val="000000"/>
          <w:sz w:val="28"/>
        </w:rPr>
        <w:t>
      1) 1 процесс – электрондық мемлекеттік қызмет көрсету үшін ХҚКО АЖ ХҚО Орталық операторының авторизациялау процесі;</w:t>
      </w:r>
      <w:r>
        <w:br/>
      </w:r>
      <w:r>
        <w:rPr>
          <w:rFonts w:ascii="Times New Roman"/>
          <w:b w:val="false"/>
          <w:i w:val="false"/>
          <w:color w:val="000000"/>
          <w:sz w:val="28"/>
        </w:rPr>
        <w:t>
      2) 1 шарт – ЖСН және пароль, немесе ЭҮП арқылы ХҚКО АЖ тіркелген оператор туралы деректердің түпнұсқалығын тексеру;</w:t>
      </w:r>
      <w:r>
        <w:br/>
      </w:r>
      <w:r>
        <w:rPr>
          <w:rFonts w:ascii="Times New Roman"/>
          <w:b w:val="false"/>
          <w:i w:val="false"/>
          <w:color w:val="000000"/>
          <w:sz w:val="28"/>
        </w:rPr>
        <w:t>
      3) 2 процесс – ХҚКО операторының мәліметтерінде бұзушылықтар болуына байланысты авторизациялауда ХҚКО АЖ бас тарту туралы хабарлама қалыптастыру;</w:t>
      </w:r>
      <w:r>
        <w:br/>
      </w:r>
      <w:r>
        <w:rPr>
          <w:rFonts w:ascii="Times New Roman"/>
          <w:b w:val="false"/>
          <w:i w:val="false"/>
          <w:color w:val="000000"/>
          <w:sz w:val="28"/>
        </w:rPr>
        <w:t>
      4) 3 процесс – ХҚКО қызметкерімен осы Регламентте көрсетілген қызметті таңдауы, қызмет көрсету үшін экранға сұрау салу нысанын шығаруы және оның құрылымы мен пішіндік талаптарын ескеріп, нысанды толтыру (мәліметтерді енгізу және сканерленген құжаттарды бекіту), сондай-ақ қол қою үшін ХҚКО қызметкерімен ЭСҚ тіркеу куәлігін таңдау;</w:t>
      </w:r>
      <w:r>
        <w:br/>
      </w:r>
      <w:r>
        <w:rPr>
          <w:rFonts w:ascii="Times New Roman"/>
          <w:b w:val="false"/>
          <w:i w:val="false"/>
          <w:color w:val="000000"/>
          <w:sz w:val="28"/>
        </w:rPr>
        <w:t>
      5) 4 процесс – электрондық мемлекеттік қызмет көрсетуге сұранымның толтырылған нысанына ХҚКО операторының ЭСҚ арқылы қол қою (мәліметтерді енгізу, сканерленген құжаттарды бекіту);</w:t>
      </w:r>
      <w:r>
        <w:br/>
      </w:r>
      <w:r>
        <w:rPr>
          <w:rFonts w:ascii="Times New Roman"/>
          <w:b w:val="false"/>
          <w:i w:val="false"/>
          <w:color w:val="000000"/>
          <w:sz w:val="28"/>
        </w:rPr>
        <w:t>
      6) 2 шарт – сәйкестендіру мәліметтерінің сәйкестілігін, (сұранымда көрсетілген ЖСН (бар болған жағдайда немесе 2012 жылғы 31 желтоқсанға дейінгі мерзімімен оны алмастыратын СТН және ЖСН) және ЭСҚ тіркеу куәлігінде көрсетілген ЖСН (бар болған жағдайда немесе 2012 жылғы 31 желтоқсанға дейінгі мерзімімен оны алмастыратын СТН және ЖСН ) ЭСҚ тіркеу куәлігінің әрекет ету мерзімін және ХҚКО АЖ тіркеу куәлігінің шақыртылған (жойылған) тізімінде жоқтығын тексеру;</w:t>
      </w:r>
      <w:r>
        <w:br/>
      </w:r>
      <w:r>
        <w:rPr>
          <w:rFonts w:ascii="Times New Roman"/>
          <w:b w:val="false"/>
          <w:i w:val="false"/>
          <w:color w:val="000000"/>
          <w:sz w:val="28"/>
        </w:rPr>
        <w:t>
      7) 5 процесс - ЭСҚ операторының ЭСҚ түпнұсқалығы расталмауына байланысты сұратылған мемлекеттік қызметтен бас тарту туралы хабарлама қалыптастыру;</w:t>
      </w:r>
      <w:r>
        <w:br/>
      </w:r>
      <w:r>
        <w:rPr>
          <w:rFonts w:ascii="Times New Roman"/>
          <w:b w:val="false"/>
          <w:i w:val="false"/>
          <w:color w:val="000000"/>
          <w:sz w:val="28"/>
        </w:rPr>
        <w:t>
      8) 6 процесс – ХҚКО операторының ЭСҚ қол қойылған электрондық құжатты (тұтынушы сұрауын) ЭҮШ/ЭҮӨШ арқылы ЖАО АЖ жолдау және электрондық мемлекеттік қызметті ЖАО қызметкерімен өңдеу;</w:t>
      </w:r>
      <w:r>
        <w:br/>
      </w:r>
      <w:r>
        <w:rPr>
          <w:rFonts w:ascii="Times New Roman"/>
          <w:b w:val="false"/>
          <w:i w:val="false"/>
          <w:color w:val="000000"/>
          <w:sz w:val="28"/>
        </w:rPr>
        <w:t>
      9) 7 процесс – ЖАО қызметкерімен электрондық мемлекеттік қызмет нәтижесін құру (жұмыссыз ретінде тіркеу туралы хабарлама, немесе мемлекеттік қызмет көрсетуден бас тарту туралы дәлелді жауап). Электрондық құжат ЖАО қызметкерінің ЭСҚ пайдаланумен құрылады және ХҚКО АЖ жіберіледі;</w:t>
      </w:r>
      <w:r>
        <w:br/>
      </w:r>
      <w:r>
        <w:rPr>
          <w:rFonts w:ascii="Times New Roman"/>
          <w:b w:val="false"/>
          <w:i w:val="false"/>
          <w:color w:val="000000"/>
          <w:sz w:val="28"/>
        </w:rPr>
        <w:t>
      10) 8 процесс – шығыс құжатын ХҚКО қызметкерімен тұтынушыға қолма - қол немесе электрондық поштасына жіберу арқылы беру.</w:t>
      </w:r>
      <w:r>
        <w:br/>
      </w:r>
      <w:r>
        <w:rPr>
          <w:rFonts w:ascii="Times New Roman"/>
          <w:b w:val="false"/>
          <w:i w:val="false"/>
          <w:color w:val="000000"/>
          <w:sz w:val="28"/>
        </w:rPr>
        <w:t>
</w:t>
      </w:r>
      <w:r>
        <w:rPr>
          <w:rFonts w:ascii="Times New Roman"/>
          <w:b w:val="false"/>
          <w:i w:val="false"/>
          <w:color w:val="000000"/>
          <w:sz w:val="28"/>
        </w:rPr>
        <w:t>
      8. Қызмет берушінің ЭҮП арқылы адымдық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(3 сурет):</w:t>
      </w:r>
      <w:r>
        <w:br/>
      </w:r>
      <w:r>
        <w:rPr>
          <w:rFonts w:ascii="Times New Roman"/>
          <w:b w:val="false"/>
          <w:i w:val="false"/>
          <w:color w:val="000000"/>
          <w:sz w:val="28"/>
        </w:rPr>
        <w:t>
      1) тұтынушы ЖСН (бар болған жағдайда немесе 2012 жылғы 31 желтоқсанға дейінгі мерзімімен оны алмастыратын СТН және ЖСН) мен пароль (ЭҮП тіркелмеген тұтынушылар үшін жүзеге асырылады) көмегімен ЭҮП тіркеуді жүзеге асырады;</w:t>
      </w:r>
      <w:r>
        <w:br/>
      </w:r>
      <w:r>
        <w:rPr>
          <w:rFonts w:ascii="Times New Roman"/>
          <w:b w:val="false"/>
          <w:i w:val="false"/>
          <w:color w:val="000000"/>
          <w:sz w:val="28"/>
        </w:rPr>
        <w:t>
      2) 1 процесс - тұтынушымен электрондық мемлекеттік қызмет алу үшін ЭҮП ЖСН (бар болған жағдайда немесе 2012 жылғы 31 желтоқсанға дейінгі мерзімімен оны алмастыратын СТН және ЖСН) мен парольді енгізу процесі (авторизациялау процесі);</w:t>
      </w:r>
      <w:r>
        <w:br/>
      </w:r>
      <w:r>
        <w:rPr>
          <w:rFonts w:ascii="Times New Roman"/>
          <w:b w:val="false"/>
          <w:i w:val="false"/>
          <w:color w:val="000000"/>
          <w:sz w:val="28"/>
        </w:rPr>
        <w:t>
      3) 1 шарт – ЖСН (бар болған жағдайда немесе 2012 жылғы 31 желтоқсанға дейінгі мерзімімен оны алмастыратын СТН және ЖСН) және пароль арқылы тіркелген тұтынушылар туралы деректердің түпнұсқалығын ЭҮП тексеру;</w:t>
      </w:r>
      <w:r>
        <w:br/>
      </w:r>
      <w:r>
        <w:rPr>
          <w:rFonts w:ascii="Times New Roman"/>
          <w:b w:val="false"/>
          <w:i w:val="false"/>
          <w:color w:val="000000"/>
          <w:sz w:val="28"/>
        </w:rPr>
        <w:t>
      4) 2 процесс – тұтынушының деректерінде бұзушылықтар болуына байланысты ЭҮП авторизациялаудан бас тарту туралы хабарлама қалыптастыру;</w:t>
      </w:r>
      <w:r>
        <w:br/>
      </w:r>
      <w:r>
        <w:rPr>
          <w:rFonts w:ascii="Times New Roman"/>
          <w:b w:val="false"/>
          <w:i w:val="false"/>
          <w:color w:val="000000"/>
          <w:sz w:val="28"/>
        </w:rPr>
        <w:t>
      5) 3 процесс – тұтынушымен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 (мәліметтерді енгізу және сканерленген құжаттарды бекіту), сондай - ақ қол қою үшін тұтынушымен ЭСҚ тіркеу куәлігін таңдау;</w:t>
      </w:r>
      <w:r>
        <w:br/>
      </w:r>
      <w:r>
        <w:rPr>
          <w:rFonts w:ascii="Times New Roman"/>
          <w:b w:val="false"/>
          <w:i w:val="false"/>
          <w:color w:val="000000"/>
          <w:sz w:val="28"/>
        </w:rPr>
        <w:t>
      6) 4 процесс – электрондық мемлекеттік қызмет көрсетуге сұранымның толтырылған нысанына тұтынушының ЭСҚ арқылы қол қою (мәліметтерді енгізу, сканерленген құжаттарды бекіту);</w:t>
      </w:r>
      <w:r>
        <w:br/>
      </w:r>
      <w:r>
        <w:rPr>
          <w:rFonts w:ascii="Times New Roman"/>
          <w:b w:val="false"/>
          <w:i w:val="false"/>
          <w:color w:val="000000"/>
          <w:sz w:val="28"/>
        </w:rPr>
        <w:t>
      7) 2 шарт – сәйкестендіру мәліметтерінің сәйкестілігін, (сұранымда көрсетілген ЖСН (бар болған жағдайда немесе 2012 жылғы 31 желтоқсанға дейінгі мерзімімен оны алмастыратын СТН және ЖСН) және ЭСҚ тіркеу куәлігінде көрсетілген ЖСН) ЭСҚ тіркеу куәлігінің әрекет ету мерзімін және ЭҮП тіркеу куәлігінің шақыртылған (жойылған) тізімінде жоқтығын тексеру;</w:t>
      </w:r>
      <w:r>
        <w:br/>
      </w:r>
      <w:r>
        <w:rPr>
          <w:rFonts w:ascii="Times New Roman"/>
          <w:b w:val="false"/>
          <w:i w:val="false"/>
          <w:color w:val="000000"/>
          <w:sz w:val="28"/>
        </w:rPr>
        <w:t>
      8) 5 процесс - тұтынушы ЭСҚ түпнұсқалығы расталмауына байланысты сұратылған электрондық мемлекеттік қызметтен бас тарту туралы хабарлама қалыптастыру;</w:t>
      </w:r>
      <w:r>
        <w:br/>
      </w:r>
      <w:r>
        <w:rPr>
          <w:rFonts w:ascii="Times New Roman"/>
          <w:b w:val="false"/>
          <w:i w:val="false"/>
          <w:color w:val="000000"/>
          <w:sz w:val="28"/>
        </w:rPr>
        <w:t>
      9) 6 процесс – тұтынушы ЭСҚ қол қойылған электрондық құжатты (тұтынушы сұрауын) ЭҮШ/ЭҮӨШ арқылы ЖАО АЖ жолдау және электрондық мемлекеттік қызметті ЖАО қызметкерімен өңдеу;</w:t>
      </w:r>
      <w:r>
        <w:br/>
      </w:r>
      <w:r>
        <w:rPr>
          <w:rFonts w:ascii="Times New Roman"/>
          <w:b w:val="false"/>
          <w:i w:val="false"/>
          <w:color w:val="000000"/>
          <w:sz w:val="28"/>
        </w:rPr>
        <w:t>
      10) 7 процесс – ЖАО қызметкерімен электрондық мемлекеттік қызмет нәтижесін құру (жұмыссыз ретінде тіркеу туралы анықтама, немесе қызмет көрсетуден бас тарту туралы дәлелді жауап). Электрондық құжат ЖАО қызметкерінің ЭСҚ пайдаланумен құрылады және ЭҮП жеке кабинетке жіберіледі.</w:t>
      </w:r>
      <w:r>
        <w:br/>
      </w:r>
      <w:r>
        <w:rPr>
          <w:rFonts w:ascii="Times New Roman"/>
          <w:b w:val="false"/>
          <w:i w:val="false"/>
          <w:color w:val="000000"/>
          <w:sz w:val="28"/>
        </w:rPr>
        <w:t>
</w:t>
      </w:r>
      <w:r>
        <w:rPr>
          <w:rFonts w:ascii="Times New Roman"/>
          <w:b w:val="false"/>
          <w:i w:val="false"/>
          <w:color w:val="000000"/>
          <w:sz w:val="28"/>
        </w:rPr>
        <w:t>
      9.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ЭҮП арқылы электрондық мемлекеттік қызмет алған жағдайда тұтынушыға ұсынылатын электрондық мемлекеттік қызметке толтырылған сұраным және өтініш нысанының экрандық нысаны келтірілген.</w:t>
      </w:r>
      <w:r>
        <w:br/>
      </w:r>
      <w:r>
        <w:rPr>
          <w:rFonts w:ascii="Times New Roman"/>
          <w:b w:val="false"/>
          <w:i w:val="false"/>
          <w:color w:val="000000"/>
          <w:sz w:val="28"/>
        </w:rPr>
        <w:t>
</w:t>
      </w:r>
      <w:r>
        <w:rPr>
          <w:rFonts w:ascii="Times New Roman"/>
          <w:b w:val="false"/>
          <w:i w:val="false"/>
          <w:color w:val="000000"/>
          <w:sz w:val="28"/>
        </w:rPr>
        <w:t>
      10. Алушымен электрондық мемлекеттік қызмет бойынша сұранымның орындалу статусын тексеру әдісі: «электрондық үкімет» порталы «Қызмет алу тарихы» бөлімінде, сондай-ақ аудандық бөлімге немесе ХҚКО өтініш білдірген жағдайда.</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көрсету туралы қажетті ақпарат пен консультацияны ЭҮП саll-орталығының телефоны: (1414) бойынша алуға болады.</w:t>
      </w:r>
    </w:p>
    <w:bookmarkEnd w:id="5"/>
    <w:bookmarkStart w:name="z16" w:id="6"/>
    <w:p>
      <w:pPr>
        <w:spacing w:after="0"/>
        <w:ind w:left="0"/>
        <w:jc w:val="left"/>
      </w:pPr>
      <w:r>
        <w:rPr>
          <w:rFonts w:ascii="Times New Roman"/>
          <w:b/>
          <w:i w:val="false"/>
          <w:color w:val="000000"/>
        </w:rPr>
        <w:t xml:space="preserve"> 
3. Электрондық мемлекеттік қызмет көрсету процесіндегі өзара әрекеттесу тәртібін сипаттау</w:t>
      </w:r>
    </w:p>
    <w:bookmarkEnd w:id="6"/>
    <w:bookmarkStart w:name="z17" w:id="7"/>
    <w:p>
      <w:pPr>
        <w:spacing w:after="0"/>
        <w:ind w:left="0"/>
        <w:jc w:val="both"/>
      </w:pPr>
      <w:r>
        <w:rPr>
          <w:rFonts w:ascii="Times New Roman"/>
          <w:b w:val="false"/>
          <w:i w:val="false"/>
          <w:color w:val="000000"/>
          <w:sz w:val="28"/>
        </w:rPr>
        <w:t>      12. Мемлекеттік қызмет көрсету процесіне мынадай құрылымдық-функционалдық бірліктер қатысады (бұдан әрі - ҚФЕ):</w:t>
      </w:r>
      <w:r>
        <w:br/>
      </w:r>
      <w:r>
        <w:rPr>
          <w:rFonts w:ascii="Times New Roman"/>
          <w:b w:val="false"/>
          <w:i w:val="false"/>
          <w:color w:val="000000"/>
          <w:sz w:val="28"/>
        </w:rPr>
        <w:t>
      1)ЖАО қызметкерлері;</w:t>
      </w:r>
      <w:r>
        <w:br/>
      </w:r>
      <w:r>
        <w:rPr>
          <w:rFonts w:ascii="Times New Roman"/>
          <w:b w:val="false"/>
          <w:i w:val="false"/>
          <w:color w:val="000000"/>
          <w:sz w:val="28"/>
        </w:rPr>
        <w:t>
      2) ХҚКО қызметкерлері.</w:t>
      </w:r>
      <w:r>
        <w:br/>
      </w:r>
      <w:r>
        <w:rPr>
          <w:rFonts w:ascii="Times New Roman"/>
          <w:b w:val="false"/>
          <w:i w:val="false"/>
          <w:color w:val="000000"/>
          <w:sz w:val="28"/>
        </w:rPr>
        <w:t>
      13. Әрбір әкімшілік іс - әрекеттің (рәсімдер) орындалу мерзімін көрсетумен әрбір ҚФБ әкімшілік іс - әрекетінің (рәсімдер) өзара әрекеттесуі және бірізділігін сипаттаудың мәтіндік кестесі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Мемлекеттік мекемелердің құрылымдық бөлімшелерінің, мемлекеттік мекемелер немесе олардың сипаттауына сәйкес басқа ұйымдардың қызметі арасындағы қисынды бірізділігінің өзара байланысын бейнелейтін диаграммалар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Электрондық мемлекеттік қызмет көрсету нәтижесі ұсынылуына сәйкес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 бланк үлгілері, шаблондары, соның ішінде форматты - қисынды бақылау ережесін көрсетумен, хабарлама хат үлгілерін, хаттарды және ескертулерді қоса көрсетілу керек.</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көрсетікіштерімен өлшенеді.</w:t>
      </w:r>
      <w:r>
        <w:br/>
      </w:r>
      <w:r>
        <w:rPr>
          <w:rFonts w:ascii="Times New Roman"/>
          <w:b w:val="false"/>
          <w:i w:val="false"/>
          <w:color w:val="000000"/>
          <w:sz w:val="28"/>
        </w:rPr>
        <w:t>
</w:t>
      </w:r>
      <w:r>
        <w:rPr>
          <w:rFonts w:ascii="Times New Roman"/>
          <w:b w:val="false"/>
          <w:i w:val="false"/>
          <w:color w:val="000000"/>
          <w:sz w:val="28"/>
        </w:rPr>
        <w:t>
      17. Тұтынушымен электрондық мемлекеттік қызмет көрсету процесіне қойылатын талаптар:</w:t>
      </w:r>
      <w:r>
        <w:br/>
      </w:r>
      <w:r>
        <w:rPr>
          <w:rFonts w:ascii="Times New Roman"/>
          <w:b w:val="false"/>
          <w:i w:val="false"/>
          <w:color w:val="000000"/>
          <w:sz w:val="28"/>
        </w:rPr>
        <w:t>
      1) адамдардың конституциялық құқықтары мен бостандығын сақтау;</w:t>
      </w:r>
      <w:r>
        <w:br/>
      </w:r>
      <w:r>
        <w:rPr>
          <w:rFonts w:ascii="Times New Roman"/>
          <w:b w:val="false"/>
          <w:i w:val="false"/>
          <w:color w:val="000000"/>
          <w:sz w:val="28"/>
        </w:rPr>
        <w:t>
      2) қызметтік міндетін орындауда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толық және нақты ақпарат ұсыну;</w:t>
      </w:r>
      <w:r>
        <w:br/>
      </w:r>
      <w:r>
        <w:rPr>
          <w:rFonts w:ascii="Times New Roman"/>
          <w:b w:val="false"/>
          <w:i w:val="false"/>
          <w:color w:val="000000"/>
          <w:sz w:val="28"/>
        </w:rPr>
        <w:t>
      5) жеке және заңды тұлғалар құжаттарының қорғалуы және құпиялылығы.</w:t>
      </w:r>
      <w:r>
        <w:br/>
      </w:r>
      <w:r>
        <w:rPr>
          <w:rFonts w:ascii="Times New Roman"/>
          <w:b w:val="false"/>
          <w:i w:val="false"/>
          <w:color w:val="000000"/>
          <w:sz w:val="28"/>
        </w:rPr>
        <w:t>
</w:t>
      </w:r>
      <w:r>
        <w:rPr>
          <w:rFonts w:ascii="Times New Roman"/>
          <w:b w:val="false"/>
          <w:i w:val="false"/>
          <w:color w:val="000000"/>
          <w:sz w:val="28"/>
        </w:rPr>
        <w:t>
      18.Электрондық мемлекеттік қызмет көрсетудің техникалық шарттары: Интернетке шығу, ЖСН (бар болған жағдайда немесе 2012 жылғы 31 желтоқсанға дейінгі мерзімімен оны алмастыратын СТН және ЖСН) болуы, ЭҮП авторизациялау, тұтынушының ЭCҚ болуы.</w:t>
      </w:r>
    </w:p>
    <w:bookmarkEnd w:id="7"/>
    <w:bookmarkStart w:name="z23" w:id="8"/>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беру»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8"/>
    <w:p>
      <w:pPr>
        <w:spacing w:after="0"/>
        <w:ind w:left="0"/>
        <w:jc w:val="left"/>
      </w:pPr>
      <w:r>
        <w:rPr>
          <w:rFonts w:ascii="Times New Roman"/>
          <w:b/>
          <w:i w:val="false"/>
          <w:color w:val="000000"/>
        </w:rPr>
        <w:t xml:space="preserve"> 1 кесте. ЖАО арқылы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2150"/>
        <w:gridCol w:w="2324"/>
        <w:gridCol w:w="2312"/>
        <w:gridCol w:w="1968"/>
        <w:gridCol w:w="196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процестің іс - әрекеті (жұмыс барысы, ағыны)</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(жұмыс барысының, ағынының)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 әрекеттің </w:t>
            </w:r>
          </w:p>
          <w:p>
            <w:pPr>
              <w:spacing w:after="20"/>
              <w:ind w:left="20"/>
              <w:jc w:val="both"/>
            </w:pPr>
            <w:r>
              <w:rPr>
                <w:rFonts w:ascii="Times New Roman"/>
                <w:b w:val="false"/>
                <w:i w:val="false"/>
                <w:color w:val="000000"/>
                <w:sz w:val="20"/>
              </w:rPr>
              <w:t xml:space="preserve">(процестің, рәсімнің, операцияның) атауы және оның сипаттамасы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өтініші мен құжаттарының түпнұсқалығын тексеру, ЖАО АЖ мәліметтерді енгізу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мемлекеттік қызмет көрсетуге ЖАО қызметкеріне авторизация жүргізу және сұраным нысанын толтыру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–дан ХҚКО АЖ - ға сұраным мәртебесінің ауысуы туралы хабарлама жолдау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 Ағымдағы мәртебені көрсетумен хабарлама құру</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құжаттар қабылдау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Өтінішке нөмір белгілеумен сұраным тіркеу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Сұраным жолдау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түскендер» мәртебесін көрсету</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2144"/>
        <w:gridCol w:w="2318"/>
        <w:gridCol w:w="2484"/>
        <w:gridCol w:w="1801"/>
        <w:gridCol w:w="197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процестің іс-әрекеті (жұмыс барысы, ағыны)</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(жұмыс барысының, ағынының)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 әрекеттің </w:t>
            </w:r>
          </w:p>
          <w:p>
            <w:pPr>
              <w:spacing w:after="20"/>
              <w:ind w:left="20"/>
              <w:jc w:val="both"/>
            </w:pPr>
            <w:r>
              <w:rPr>
                <w:rFonts w:ascii="Times New Roman"/>
                <w:b w:val="false"/>
                <w:i w:val="false"/>
                <w:color w:val="000000"/>
                <w:sz w:val="20"/>
              </w:rPr>
              <w:t xml:space="preserve">(процестің, рәсімнің, операцияның) атауы және оның сипаттамасы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Сұранымды орындау. Анықтама беру туралы немесе негізделген бас тарту туралы шешім қабылдау.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құжатын қалыптастыру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сұраным мәртебесін ауыстыру туралы хабарлама жолдау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көрсету</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немесе негізделген бас тартуды құру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Жүйеде құжатын қалыптастыру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w:t>
            </w:r>
          </w:p>
          <w:p>
            <w:pPr>
              <w:spacing w:after="20"/>
              <w:ind w:left="20"/>
              <w:jc w:val="both"/>
            </w:pPr>
            <w:r>
              <w:rPr>
                <w:rFonts w:ascii="Times New Roman"/>
                <w:b w:val="false"/>
                <w:i w:val="false"/>
                <w:color w:val="000000"/>
                <w:sz w:val="20"/>
              </w:rPr>
              <w:t xml:space="preserve">жолдау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көрсету</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2138"/>
        <w:gridCol w:w="2312"/>
        <w:gridCol w:w="2492"/>
        <w:gridCol w:w="1810"/>
        <w:gridCol w:w="197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процестің іс-әрекеті (жұмыс барысы, ағыны)</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(жұмыс барысының, ағынының)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 әрекеттің </w:t>
            </w:r>
          </w:p>
          <w:p>
            <w:pPr>
              <w:spacing w:after="20"/>
              <w:ind w:left="20"/>
              <w:jc w:val="both"/>
            </w:pPr>
            <w:r>
              <w:rPr>
                <w:rFonts w:ascii="Times New Roman"/>
                <w:b w:val="false"/>
                <w:i w:val="false"/>
                <w:color w:val="000000"/>
                <w:sz w:val="20"/>
              </w:rPr>
              <w:t xml:space="preserve">(процестің, рәсімнің, операцияның) атауы және оның сипаттамасы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жасау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қызметкерінің ЭСҚ шығыс құжатына қол қоюы. ХҚКО АЖ қызмет көрсету мәртебесін ауыстыру туралы хабарлама құру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мәртебесін ауыстыру туралы хабарлама жолдау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хабарлама көрсету</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қызметкерімен электрондық мемлекеттік қызмет нәтижесін қолма - қол немесе тұтынушы электрондық поштасына жіберу арқылы беру.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қызметкерінің ЭСҚ қол қойылған шығыс құжаты. ХҚКО АЖ мәртебесін өзгерту туралы хабарлама жолдау.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мәртебесін көрсету және шығыс құжатын беру</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4" w:id="9"/>
    <w:p>
      <w:pPr>
        <w:spacing w:after="0"/>
        <w:ind w:left="0"/>
        <w:jc w:val="left"/>
      </w:pPr>
      <w:r>
        <w:rPr>
          <w:rFonts w:ascii="Times New Roman"/>
          <w:b/>
          <w:i w:val="false"/>
          <w:color w:val="000000"/>
        </w:rPr>
        <w:t xml:space="preserve"> 
2 кесте. ХҚКО арқылы іс-әрекеттерді сипаттау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1974"/>
        <w:gridCol w:w="1822"/>
        <w:gridCol w:w="1985"/>
        <w:gridCol w:w="1478"/>
        <w:gridCol w:w="1641"/>
        <w:gridCol w:w="182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процестің іс-әрекеті (жұмыс барысы, ағыны)</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(жұмыс барысының, ағынының)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 әрекеттің </w:t>
            </w:r>
          </w:p>
          <w:p>
            <w:pPr>
              <w:spacing w:after="20"/>
              <w:ind w:left="20"/>
              <w:jc w:val="both"/>
            </w:pPr>
            <w:r>
              <w:rPr>
                <w:rFonts w:ascii="Times New Roman"/>
                <w:b w:val="false"/>
                <w:i w:val="false"/>
                <w:color w:val="000000"/>
                <w:sz w:val="20"/>
              </w:rPr>
              <w:t xml:space="preserve">(процестің, рәсімнің, операцияның) атауы және оның сипаттамасы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өтініші мен деректерінің түпнұсқалығын тексеру, ХҚКО АЖ мәліметтерді енгізу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Жүйеде ХҚКО қызметкерін авторизациялау және электрондық мемлекеттік қызмет көрсетуге сұраным нысанын толтыру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 нен ЖАО АЖ-не сұранымды жолдау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Өтінішке нөмір белгілеу, орындауға жіберу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өтінішті жұмысқа қабылдау</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құжаттарды қабылдау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Өтінішке нөмір белгілеумен сұранымды тіркеу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Сұранымды жолдау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ХҚКО-нан ЖАО АЖ - не келіп түскендер мәртебесінде көрсету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жұмысқа қабылдау</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2623"/>
        <w:gridCol w:w="1784"/>
        <w:gridCol w:w="1446"/>
        <w:gridCol w:w="1950"/>
        <w:gridCol w:w="1621"/>
        <w:gridCol w:w="130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процестің іс - әрекеті (жұмыс барысы, ағыны)</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(жұмыс барысының, ағынының)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 әрекеттің </w:t>
            </w:r>
          </w:p>
          <w:p>
            <w:pPr>
              <w:spacing w:after="20"/>
              <w:ind w:left="20"/>
              <w:jc w:val="both"/>
            </w:pPr>
            <w:r>
              <w:rPr>
                <w:rFonts w:ascii="Times New Roman"/>
                <w:b w:val="false"/>
                <w:i w:val="false"/>
                <w:color w:val="000000"/>
                <w:sz w:val="20"/>
              </w:rPr>
              <w:t xml:space="preserve">(процестің, рәсімнің, операцияның) атауы және оның сипаттамасы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Сұранымды орындау. Анықтама беру туралы немесе негізделген бас тарту туралы шешім қабылдау.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құжатын құру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сұраным мәртебесін ауыстыру туралы хабарлама жолдау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статусын көрсету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-өкімдік шешім)</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немесе негізделген бас тартуды құру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құру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Сұранымды жолдау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көрсету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(құжаттарды қабылдау және беру күндері мемлекеттік қызмет көрсету мерзіміне енбейді)</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2256"/>
        <w:gridCol w:w="1286"/>
        <w:gridCol w:w="1778"/>
        <w:gridCol w:w="1445"/>
        <w:gridCol w:w="1779"/>
        <w:gridCol w:w="218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процестің іс - әрекеті (жұмыс барысы, ағыны)</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(жұмыс барысының, ағынының)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 әрекеттің </w:t>
            </w:r>
          </w:p>
          <w:p>
            <w:pPr>
              <w:spacing w:after="20"/>
              <w:ind w:left="20"/>
              <w:jc w:val="both"/>
            </w:pPr>
            <w:r>
              <w:rPr>
                <w:rFonts w:ascii="Times New Roman"/>
                <w:b w:val="false"/>
                <w:i w:val="false"/>
                <w:color w:val="000000"/>
                <w:sz w:val="20"/>
              </w:rPr>
              <w:t xml:space="preserve">(процестің, рәсімнің, операцияның) атауы және оның сипаттамасы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құжатын құру.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қызметкерінің ЭСҚ шығыс құжатына қол қоюы. ХҚКО АЖ қызмет көрсету мәртебесін ауыстыру туралы хабарлама жасау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мәртебесін өзгерту туралы хабарлама жолдау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көрсетуді аяқтау туралы хабарлама көрсету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қызметкерімен электрондық мемлекеттік қызмет нәтижесін қолма - қол немесе тұтынушы электрондық поштасына жіберу арқылы беру.</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шығыс құжатын ХҚКО жіберу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Орындауды аяқтау туралы ХҚКО АЖ хабарлама жіберу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Орындауды аяқтау туралы хабарлама көрсету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нәтижесін беру</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5" w:id="10"/>
    <w:p>
      <w:pPr>
        <w:spacing w:after="0"/>
        <w:ind w:left="0"/>
        <w:jc w:val="left"/>
      </w:pPr>
      <w:r>
        <w:rPr>
          <w:rFonts w:ascii="Times New Roman"/>
          <w:b/>
          <w:i w:val="false"/>
          <w:color w:val="000000"/>
        </w:rPr>
        <w:t xml:space="preserve"> 
3 кесте. ЭҮП арқылы іс-әрекетті сипаттау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1969"/>
        <w:gridCol w:w="2093"/>
        <w:gridCol w:w="2098"/>
        <w:gridCol w:w="1625"/>
        <w:gridCol w:w="1480"/>
        <w:gridCol w:w="145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процестің іс - әрекеті (жұмыс барысы, ағыны)</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(жұмыс барысының, ағынының)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ЭҮӨШ (ЭҮШ)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 әрекеттің </w:t>
            </w:r>
          </w:p>
          <w:p>
            <w:pPr>
              <w:spacing w:after="20"/>
              <w:ind w:left="20"/>
              <w:jc w:val="both"/>
            </w:pPr>
            <w:r>
              <w:rPr>
                <w:rFonts w:ascii="Times New Roman"/>
                <w:b w:val="false"/>
                <w:i w:val="false"/>
                <w:color w:val="000000"/>
                <w:sz w:val="20"/>
              </w:rPr>
              <w:t xml:space="preserve">(процестің, рәсімнің, операцияның) атауы және оның сипаттамасы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ЭҮП тұтынушыны авторизациялау, сұраным нысанын толтыру. Электрондық мемлекеттік қызмет алу үшін енгізілген мәліметтердің дұрыстығын тексеру.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 сұраным және ХҚКО АЖ хабарлама жолдау (енгізілген мәліметтердің дұрыстығы жағдайында)</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Өтінішке нөмір белгілеу және келіп түскендер статусында көрсету (енгізілген мәліметтердің дұрыстығы жағдайында)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ЭҮП - нан ХҚКО АЖ-не келіп түскендер статусын көрсету (енгізілген мәліметтердің дұрыстығы жағдайында)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орындауға қабылдау (енгізілген мәліметтердің дұрыстығы жағдайында)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сәтті құру туралы хабарлама көрсету немесе сұратылған электрондық мемлекеттік қызметтен бас тарту туралы хабар-лама жасау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Сұранымды жолдау (енгізілген мәліметтердің дұрыс -тығы жағдайында)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ЭҮП хабарлама жолдау (енгізілген мәліметтердің дұрыс -тығы жағдайында)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мәртебесін көрсету (енгізілген мәліметтердің дұрыс-тығы жағдайында)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Жұмысқа қабылдау (енгізілген мәліметтердің дұрыстығы жағдайында)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2094"/>
        <w:gridCol w:w="1768"/>
        <w:gridCol w:w="1420"/>
        <w:gridCol w:w="2100"/>
        <w:gridCol w:w="1769"/>
        <w:gridCol w:w="157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процестің іс-әрекеті (жұмыс барысы, ағыны)</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(жұмыс барысының, ағынының)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 әрекеттің </w:t>
            </w:r>
          </w:p>
          <w:p>
            <w:pPr>
              <w:spacing w:after="20"/>
              <w:ind w:left="20"/>
              <w:jc w:val="both"/>
            </w:pPr>
            <w:r>
              <w:rPr>
                <w:rFonts w:ascii="Times New Roman"/>
                <w:b w:val="false"/>
                <w:i w:val="false"/>
                <w:color w:val="000000"/>
                <w:sz w:val="20"/>
              </w:rPr>
              <w:t xml:space="preserve">(процестің,, рәсімнің, операцияның) атауы және оның сипаттамасы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w:t>
            </w:r>
          </w:p>
          <w:p>
            <w:pPr>
              <w:spacing w:after="20"/>
              <w:ind w:left="20"/>
              <w:jc w:val="both"/>
            </w:pPr>
            <w:r>
              <w:rPr>
                <w:rFonts w:ascii="Times New Roman"/>
                <w:b w:val="false"/>
                <w:i w:val="false"/>
                <w:color w:val="000000"/>
                <w:sz w:val="20"/>
              </w:rPr>
              <w:t xml:space="preserve">Анықтама беру туралы немесе негізделген бас тарту туралы Шешім қабылдау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құжатын құру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ҮЭП мен ХҚКО АЖ «жұмыста» мәртебесін ауыстыру туралы хабар-лама жолдау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көрсету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және мәртебесін көрсету</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немесе негізделген бас тартуды құру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Жүйеде шығыс құжатын қалыптастыру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Жолдау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 көрсету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мәртебесін көрсету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2268"/>
        <w:gridCol w:w="1575"/>
        <w:gridCol w:w="1628"/>
        <w:gridCol w:w="1610"/>
        <w:gridCol w:w="1681"/>
        <w:gridCol w:w="178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процестің іс - әрекеті (жұмыс барысы, ағыны)</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 әрекеттің </w:t>
            </w:r>
          </w:p>
          <w:p>
            <w:pPr>
              <w:spacing w:after="20"/>
              <w:ind w:left="20"/>
              <w:jc w:val="both"/>
            </w:pPr>
            <w:r>
              <w:rPr>
                <w:rFonts w:ascii="Times New Roman"/>
                <w:b w:val="false"/>
                <w:i w:val="false"/>
                <w:color w:val="000000"/>
                <w:sz w:val="20"/>
              </w:rPr>
              <w:t xml:space="preserve">(процестің, рәсімнің, операцияның) атауы және оның сипаттамасы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құжатын құру.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қызметкерінің ЭСҚ шығыс құжатына қол қоюы. ЭҮП және ХҚКО АЖ қызмет көрсету мәртебесін ауыстыру туралы хабарлама құру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ЭҮП шығыс құжатын шығару мәртебесін ауыстыру туралы хабарлама және ХҚКО АЖ мәртебесін өзгерту туралы хабарлама жолдау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құжатын көру мүмкіндігімен қызмет көрсетуді аяқтау туралы хабарлама көрсету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хабарлама көрсету</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-өкімдік шешім)</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шығыс құжаты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құжаты және ХҚКО АЖ мәртебесін ауыстырумен хабарлама жіберу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мәртебесін көрсету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6" w:id="11"/>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 2-қосымша</w:t>
      </w:r>
    </w:p>
    <w:bookmarkEnd w:id="11"/>
    <w:p>
      <w:pPr>
        <w:spacing w:after="0"/>
        <w:ind w:left="0"/>
        <w:jc w:val="both"/>
      </w:pPr>
      <w:r>
        <w:drawing>
          <wp:inline distT="0" distB="0" distL="0" distR="0">
            <wp:extent cx="86106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10600" cy="3975100"/>
                    </a:xfrm>
                    <a:prstGeom prst="rect">
                      <a:avLst/>
                    </a:prstGeom>
                  </pic:spPr>
                </pic:pic>
              </a:graphicData>
            </a:graphic>
          </wp:inline>
        </w:drawing>
      </w:r>
    </w:p>
    <w:p>
      <w:pPr>
        <w:spacing w:after="0"/>
        <w:ind w:left="0"/>
        <w:jc w:val="left"/>
      </w:pPr>
      <w:r>
        <w:rPr>
          <w:rFonts w:ascii="Times New Roman"/>
          <w:b/>
          <w:i w:val="false"/>
          <w:color w:val="000000"/>
        </w:rPr>
        <w:t xml:space="preserve"> 1 сурет. ЖАО АЖ арқылы «жартылай автоматтандырылған» электрондық мемлекеттік қызмет көрсету кезіндегі озара функционалдық әрекеттесу диаграммасы</w:t>
      </w:r>
    </w:p>
    <w:p>
      <w:pPr>
        <w:spacing w:after="0"/>
        <w:ind w:left="0"/>
        <w:jc w:val="both"/>
      </w:pPr>
      <w:r>
        <w:drawing>
          <wp:inline distT="0" distB="0" distL="0" distR="0">
            <wp:extent cx="88392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39200" cy="4013200"/>
                    </a:xfrm>
                    <a:prstGeom prst="rect">
                      <a:avLst/>
                    </a:prstGeom>
                  </pic:spPr>
                </pic:pic>
              </a:graphicData>
            </a:graphic>
          </wp:inline>
        </w:drawing>
      </w:r>
    </w:p>
    <w:p>
      <w:pPr>
        <w:spacing w:after="0"/>
        <w:ind w:left="0"/>
        <w:jc w:val="left"/>
      </w:pPr>
      <w:r>
        <w:rPr>
          <w:rFonts w:ascii="Times New Roman"/>
          <w:b/>
          <w:i w:val="false"/>
          <w:color w:val="000000"/>
        </w:rPr>
        <w:t xml:space="preserve"> 2 сурет. ХҚКО АЖ порталы арқылы «жартылай автоматтандырылған» электрондық мемлекеттік қызмет көрсету кезіндегі озара функционалдық әрекеттесу диаграммасы.</w:t>
      </w:r>
    </w:p>
    <w:p>
      <w:pPr>
        <w:spacing w:after="0"/>
        <w:ind w:left="0"/>
        <w:jc w:val="both"/>
      </w:pPr>
      <w:r>
        <w:drawing>
          <wp:inline distT="0" distB="0" distL="0" distR="0">
            <wp:extent cx="8572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572500" cy="3975100"/>
                    </a:xfrm>
                    <a:prstGeom prst="rect">
                      <a:avLst/>
                    </a:prstGeom>
                  </pic:spPr>
                </pic:pic>
              </a:graphicData>
            </a:graphic>
          </wp:inline>
        </w:drawing>
      </w:r>
    </w:p>
    <w:p>
      <w:pPr>
        <w:spacing w:after="0"/>
        <w:ind w:left="0"/>
        <w:jc w:val="left"/>
      </w:pPr>
      <w:r>
        <w:rPr>
          <w:rFonts w:ascii="Times New Roman"/>
          <w:b/>
          <w:i w:val="false"/>
          <w:color w:val="000000"/>
        </w:rPr>
        <w:t xml:space="preserve"> 3 сурет. «Электрондық үкімет» порталы арқылы «жартылай автоматтандырылған» электрондық мемлекеттік қызмет көрсету кезіндегі озара функционалдық әрекеттесу диаграммасы</w:t>
      </w:r>
    </w:p>
    <w:p>
      <w:pPr>
        <w:spacing w:after="0"/>
        <w:ind w:left="0"/>
        <w:jc w:val="both"/>
      </w:pPr>
      <w:r>
        <w:rPr>
          <w:rFonts w:ascii="Times New Roman"/>
          <w:b w:val="false"/>
          <w:i w:val="false"/>
          <w:color w:val="000000"/>
          <w:sz w:val="28"/>
        </w:rPr>
        <w:t>Кесте.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9393"/>
      </w:tblGrid>
      <w:tr>
        <w:trPr>
          <w:trHeight w:val="70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8000" cy="508000"/>
                          </a:xfrm>
                          <a:prstGeom prst="rect">
                            <a:avLst/>
                          </a:prstGeom>
                        </pic:spPr>
                      </pic:pic>
                    </a:graphicData>
                  </a:graphic>
                </wp:inline>
              </w:drawing>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495300"/>
                          </a:xfrm>
                          <a:prstGeom prst="rect">
                            <a:avLst/>
                          </a:prstGeom>
                        </pic:spPr>
                      </pic:pic>
                    </a:graphicData>
                  </a:graphic>
                </wp:inline>
              </w:drawing>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5300" cy="495300"/>
                          </a:xfrm>
                          <a:prstGeom prst="rect">
                            <a:avLst/>
                          </a:prstGeom>
                        </pic:spPr>
                      </pic:pic>
                    </a:graphicData>
                  </a:graphic>
                </wp:inline>
              </w:drawing>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 cy="508000"/>
                          </a:xfrm>
                          <a:prstGeom prst="rect">
                            <a:avLst/>
                          </a:prstGeom>
                        </pic:spPr>
                      </pic:pic>
                    </a:graphicData>
                  </a:graphic>
                </wp:inline>
              </w:drawing>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қарапайым оқиғалар</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8000" cy="508000"/>
                          </a:xfrm>
                          <a:prstGeom prst="rect">
                            <a:avLst/>
                          </a:prstGeom>
                        </pic:spPr>
                      </pic:pic>
                    </a:graphicData>
                  </a:graphic>
                </wp:inline>
              </w:drawing>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 – таймерлер</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00100" cy="520700"/>
                          </a:xfrm>
                          <a:prstGeom prst="rect">
                            <a:avLst/>
                          </a:prstGeom>
                        </pic:spPr>
                      </pic:pic>
                    </a:graphicData>
                  </a:graphic>
                </wp:inline>
              </w:drawing>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7400" cy="546100"/>
                          </a:xfrm>
                          <a:prstGeom prst="rect">
                            <a:avLst/>
                          </a:prstGeom>
                        </pic:spPr>
                      </pic:pic>
                    </a:graphicData>
                  </a:graphic>
                </wp:inline>
              </w:drawing>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7400" cy="546100"/>
                          </a:xfrm>
                          <a:prstGeom prst="rect">
                            <a:avLst/>
                          </a:prstGeom>
                        </pic:spPr>
                      </pic:pic>
                    </a:graphicData>
                  </a:graphic>
                </wp:inline>
              </w:drawing>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01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01700" cy="152400"/>
                          </a:xfrm>
                          <a:prstGeom prst="rect">
                            <a:avLst/>
                          </a:prstGeom>
                        </pic:spPr>
                      </pic:pic>
                    </a:graphicData>
                  </a:graphic>
                </wp:inline>
              </w:drawing>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ағыны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17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117600" cy="241300"/>
                          </a:xfrm>
                          <a:prstGeom prst="rect">
                            <a:avLst/>
                          </a:prstGeom>
                        </pic:spPr>
                      </pic:pic>
                    </a:graphicData>
                  </a:graphic>
                </wp:inline>
              </w:drawing>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ағыны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5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58800" cy="419100"/>
                          </a:xfrm>
                          <a:prstGeom prst="rect">
                            <a:avLst/>
                          </a:prstGeom>
                        </pic:spPr>
                      </pic:pic>
                    </a:graphicData>
                  </a:graphic>
                </wp:inline>
              </w:drawing>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Соңында тұтынушыға ұсынылатын электрондық құжат</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Диаграмманы үлгілік ресімдеу бизнес-процесті өңдеу үшін пайдаланылатын BPMN 1.2 графикалық нотацияларында келтірілген. BPMN-де өңдеу графикалық элементтің көп санды емес диаграммалары арқылы жүзеге асырылады. Бұл тұтынушыларға процесс логикасын тез түсінуге көмектеседі. Элементтердің төрт негізгі санатын көрсетеді:</w:t>
      </w:r>
      <w:r>
        <w:br/>
      </w:r>
      <w:r>
        <w:rPr>
          <w:rFonts w:ascii="Times New Roman"/>
          <w:b w:val="false"/>
          <w:i w:val="false"/>
          <w:color w:val="000000"/>
          <w:sz w:val="28"/>
        </w:rPr>
        <w:t>
      1) басқару ағынының объектілері: оқиға, іс-әрекет және логикалық операторлар;</w:t>
      </w:r>
      <w:r>
        <w:br/>
      </w:r>
      <w:r>
        <w:rPr>
          <w:rFonts w:ascii="Times New Roman"/>
          <w:b w:val="false"/>
          <w:i w:val="false"/>
          <w:color w:val="000000"/>
          <w:sz w:val="28"/>
        </w:rPr>
        <w:t>
      2) жалғастырушы объектілер: басқару ағыны, хабарлама және ассоциациялар ағыны;</w:t>
      </w:r>
      <w:r>
        <w:br/>
      </w:r>
      <w:r>
        <w:rPr>
          <w:rFonts w:ascii="Times New Roman"/>
          <w:b w:val="false"/>
          <w:i w:val="false"/>
          <w:color w:val="000000"/>
          <w:sz w:val="28"/>
        </w:rPr>
        <w:t>
      3) рөлдер: пулдер мен жолдар;</w:t>
      </w:r>
      <w:r>
        <w:br/>
      </w:r>
      <w:r>
        <w:rPr>
          <w:rFonts w:ascii="Times New Roman"/>
          <w:b w:val="false"/>
          <w:i w:val="false"/>
          <w:color w:val="000000"/>
          <w:sz w:val="28"/>
        </w:rPr>
        <w:t>
      4) артефактілер: мәліметтер, топтар және мәтіндік аңдатпа.</w:t>
      </w:r>
      <w:r>
        <w:br/>
      </w:r>
      <w:r>
        <w:rPr>
          <w:rFonts w:ascii="Times New Roman"/>
          <w:b w:val="false"/>
          <w:i w:val="false"/>
          <w:color w:val="000000"/>
          <w:sz w:val="28"/>
        </w:rPr>
        <w:t>
      Осы төрт санат элементтері бизнес процестердің диаграммаларын құруға мүмкіндік береді. Модель ерекшелігі айқындығын арттыру үшін спецификация «Ескерту» бөлімінде келтірілуі тиіс басқару ағыны объектілерінің жаңа үлгілері мен артефактілерін құруға мүмкіндік береді.</w:t>
      </w:r>
    </w:p>
    <w:bookmarkStart w:name="z27" w:id="12"/>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беру» электрондық мемлекеттік</w:t>
      </w:r>
      <w:r>
        <w:br/>
      </w:r>
      <w:r>
        <w:rPr>
          <w:rFonts w:ascii="Times New Roman"/>
          <w:b w:val="false"/>
          <w:i w:val="false"/>
          <w:color w:val="000000"/>
          <w:sz w:val="28"/>
        </w:rPr>
        <w:t>
қызмет Регламентіне 3-қосымша</w:t>
      </w:r>
    </w:p>
    <w:bookmarkEnd w:id="12"/>
    <w:p>
      <w:pPr>
        <w:spacing w:after="0"/>
        <w:ind w:left="0"/>
        <w:jc w:val="both"/>
      </w:pPr>
      <w:r>
        <w:rPr>
          <w:rFonts w:ascii="Times New Roman"/>
          <w:b w:val="false"/>
          <w:i w:val="false"/>
          <w:color w:val="000000"/>
          <w:sz w:val="28"/>
        </w:rPr>
        <w:t>«Сапа» және «қолжетімділік» электрондық мемлекеттік қызмет көрсеткіштерін анықтау үшін сауалнама үлгісі</w:t>
      </w:r>
    </w:p>
    <w:p>
      <w:pPr>
        <w:spacing w:after="0"/>
        <w:ind w:left="0"/>
        <w:jc w:val="both"/>
      </w:pP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val="false"/>
          <w:i w:val="false"/>
          <w:color w:val="000000"/>
          <w:sz w:val="28"/>
        </w:rPr>
        <w:t>      1. Сіз электрондық мемлекеттік қызмет процессі мен нәтиже сапасына қанағаттанасыз ба?</w:t>
      </w:r>
      <w:r>
        <w:br/>
      </w:r>
      <w:r>
        <w:rPr>
          <w:rFonts w:ascii="Times New Roman"/>
          <w:b w:val="false"/>
          <w:i w:val="false"/>
          <w:color w:val="000000"/>
          <w:sz w:val="28"/>
        </w:rPr>
        <w:t>
      1) қанағаттанарлықсыз;</w:t>
      </w:r>
      <w:r>
        <w:br/>
      </w:r>
      <w:r>
        <w:rPr>
          <w:rFonts w:ascii="Times New Roman"/>
          <w:b w:val="false"/>
          <w:i w:val="false"/>
          <w:color w:val="000000"/>
          <w:sz w:val="28"/>
        </w:rPr>
        <w:t>
      2) жартылай қанағаттанарлық;</w:t>
      </w:r>
      <w:r>
        <w:br/>
      </w:r>
      <w:r>
        <w:rPr>
          <w:rFonts w:ascii="Times New Roman"/>
          <w:b w:val="false"/>
          <w:i w:val="false"/>
          <w:color w:val="000000"/>
          <w:sz w:val="28"/>
        </w:rPr>
        <w:t>
      3) қанағаттанарлық.</w:t>
      </w:r>
      <w:r>
        <w:br/>
      </w: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1) қанағаттанарлықсыз;</w:t>
      </w:r>
      <w:r>
        <w:br/>
      </w:r>
      <w:r>
        <w:rPr>
          <w:rFonts w:ascii="Times New Roman"/>
          <w:b w:val="false"/>
          <w:i w:val="false"/>
          <w:color w:val="000000"/>
          <w:sz w:val="28"/>
        </w:rPr>
        <w:t>
      2) жартылай қанағаттанарлық;</w:t>
      </w:r>
      <w:r>
        <w:br/>
      </w:r>
      <w:r>
        <w:rPr>
          <w:rFonts w:ascii="Times New Roman"/>
          <w:b w:val="false"/>
          <w:i w:val="false"/>
          <w:color w:val="000000"/>
          <w:sz w:val="28"/>
        </w:rPr>
        <w:t>
      3) қанағаттанарлық.</w:t>
      </w:r>
    </w:p>
    <w:bookmarkStart w:name="z28" w:id="13"/>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беру»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13"/>
    <w:p>
      <w:pPr>
        <w:spacing w:after="0"/>
        <w:ind w:left="0"/>
        <w:jc w:val="left"/>
      </w:pPr>
      <w:r>
        <w:rPr>
          <w:rFonts w:ascii="Times New Roman"/>
          <w:b/>
          <w:i w:val="false"/>
          <w:color w:val="000000"/>
        </w:rPr>
        <w:t xml:space="preserve"> Электрондық мемлекеттік қызметке өтініштің экрандық үлгісі</w:t>
      </w:r>
    </w:p>
    <w:p>
      <w:pPr>
        <w:spacing w:after="0"/>
        <w:ind w:left="0"/>
        <w:jc w:val="both"/>
      </w:pPr>
      <w:r>
        <w:drawing>
          <wp:inline distT="0" distB="0" distL="0" distR="0">
            <wp:extent cx="5880100" cy="546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880100" cy="5461000"/>
                    </a:xfrm>
                    <a:prstGeom prst="rect">
                      <a:avLst/>
                    </a:prstGeom>
                  </pic:spPr>
                </pic:pic>
              </a:graphicData>
            </a:graphic>
          </wp:inline>
        </w:drawing>
      </w:r>
    </w:p>
    <w:bookmarkStart w:name="z29" w:id="14"/>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беру»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5-қосымша</w:t>
      </w:r>
    </w:p>
    <w:bookmarkEnd w:id="14"/>
    <w:p>
      <w:pPr>
        <w:spacing w:after="0"/>
        <w:ind w:left="0"/>
        <w:jc w:val="left"/>
      </w:pPr>
      <w:r>
        <w:rPr>
          <w:rFonts w:ascii="Times New Roman"/>
          <w:b/>
          <w:i w:val="false"/>
          <w:color w:val="000000"/>
        </w:rPr>
        <w:t xml:space="preserve"> Электрондық мемлекеттік қызметке оң жауабының шығыс үлгісі (Жұмыссыз азаматтарға анықтама беру)</w:t>
      </w:r>
    </w:p>
    <w:p>
      <w:pPr>
        <w:spacing w:after="0"/>
        <w:ind w:left="0"/>
        <w:jc w:val="both"/>
      </w:pPr>
      <w:r>
        <w:drawing>
          <wp:inline distT="0" distB="0" distL="0" distR="0">
            <wp:extent cx="4673600" cy="694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673600" cy="6946900"/>
                    </a:xfrm>
                    <a:prstGeom prst="rect">
                      <a:avLst/>
                    </a:prstGeom>
                  </pic:spPr>
                </pic:pic>
              </a:graphicData>
            </a:graphic>
          </wp:inline>
        </w:drawing>
      </w:r>
    </w:p>
    <w:p>
      <w:pPr>
        <w:spacing w:after="0"/>
        <w:ind w:left="0"/>
        <w:jc w:val="both"/>
      </w:pPr>
      <w:r>
        <w:drawing>
          <wp:inline distT="0" distB="0" distL="0" distR="0">
            <wp:extent cx="4597400" cy="648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597400" cy="6489700"/>
                    </a:xfrm>
                    <a:prstGeom prst="rect">
                      <a:avLst/>
                    </a:prstGeom>
                  </pic:spPr>
                </pic:pic>
              </a:graphicData>
            </a:graphic>
          </wp:inline>
        </w:drawing>
      </w:r>
    </w:p>
    <w:p>
      <w:pPr>
        <w:spacing w:after="0"/>
        <w:ind w:left="0"/>
        <w:jc w:val="left"/>
      </w:pPr>
      <w:r>
        <w:rPr>
          <w:rFonts w:ascii="Times New Roman"/>
          <w:b/>
          <w:i w:val="false"/>
          <w:color w:val="000000"/>
        </w:rPr>
        <w:t xml:space="preserve"> Тұтынушыға ұсынылатын хабарламалар</w:t>
      </w:r>
    </w:p>
    <w:p>
      <w:pPr>
        <w:spacing w:after="0"/>
        <w:ind w:left="0"/>
        <w:jc w:val="both"/>
      </w:pPr>
      <w:r>
        <w:rPr>
          <w:rFonts w:ascii="Times New Roman"/>
          <w:b w:val="false"/>
          <w:i w:val="false"/>
          <w:color w:val="000000"/>
          <w:sz w:val="28"/>
        </w:rPr>
        <w:t>      Хабарлама өтінішті орындау статусының өзгеру шамасына қарай ұсынылады. Хабарлама мәтінімен жазба «Хабарлама» бөлімінде «электрондық үкімет» порталындағы жеке кабинетте көрсетіледі, сондай-ақ ХҚКО БАЖ жіберіледі.</w:t>
      </w:r>
    </w:p>
    <w:p>
      <w:pPr>
        <w:spacing w:after="0"/>
        <w:ind w:left="0"/>
        <w:jc w:val="left"/>
      </w:pPr>
      <w:r>
        <w:rPr>
          <w:rFonts w:ascii="Times New Roman"/>
          <w:b/>
          <w:i w:val="false"/>
          <w:color w:val="000000"/>
        </w:rPr>
        <w:t xml:space="preserve"> Электрондық мемлекеттік қызметке теріс (бас тарту) жауаптың шығыс үлгісі</w:t>
      </w:r>
    </w:p>
    <w:p>
      <w:pPr>
        <w:spacing w:after="0"/>
        <w:ind w:left="0"/>
        <w:jc w:val="both"/>
      </w:pPr>
      <w:r>
        <w:rPr>
          <w:rFonts w:ascii="Times New Roman"/>
          <w:b w:val="false"/>
          <w:i w:val="false"/>
          <w:color w:val="000000"/>
          <w:sz w:val="28"/>
        </w:rPr>
        <w:t>      Бас тарту жауабының шығыс үлгісі еркін түрде бас тартуды негіздеу мәтінімен хат түрінде ұсынылады.</w:t>
      </w:r>
    </w:p>
    <w:p>
      <w:pPr>
        <w:spacing w:after="0"/>
        <w:ind w:left="0"/>
        <w:jc w:val="both"/>
      </w:pPr>
      <w:r>
        <w:drawing>
          <wp:inline distT="0" distB="0" distL="0" distR="0">
            <wp:extent cx="5803900" cy="674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803900" cy="6743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