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7855" w14:textId="d767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 тамыздағы N 351 қаулысы. Солтүстік Қазақстан облысының Әділет департаментінде 2012 жылғы 14 қыркүйекте N 1855 тіркелді. Күші жойылды - Солтүстік Қазақстан облысы Қызылжар аудандық әкімдігінің 2012 жылғы 9 қарашадағы N 537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Қызылжар аудандық әкімдігінің 09.11.2012 </w:t>
      </w:r>
      <w:r>
        <w:rPr>
          <w:rFonts w:ascii="Times New Roman"/>
          <w:b w:val="false"/>
          <w:i w:val="false"/>
          <w:color w:val="ff0000"/>
          <w:sz w:val="28"/>
        </w:rPr>
        <w:t>N 537</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Қазақстан Республикасы Үкiметiнiң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М.М. Жұмабаеваға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В. Редин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xml:space="preserve">
      министрінің міндетін атқарушы              </w:t>
      </w:r>
      <w:r>
        <w:rPr>
          <w:rFonts w:ascii="Times New Roman"/>
          <w:b w:val="false"/>
          <w:i/>
          <w:color w:val="000000"/>
          <w:sz w:val="28"/>
        </w:rPr>
        <w:t>Р. Скляр</w:t>
      </w:r>
      <w:r>
        <w:br/>
      </w:r>
      <w:r>
        <w:rPr>
          <w:rFonts w:ascii="Times New Roman"/>
          <w:b w:val="false"/>
          <w:i w:val="false"/>
          <w:color w:val="000000"/>
          <w:sz w:val="28"/>
        </w:rPr>
        <w:t>
</w:t>
      </w:r>
      <w:r>
        <w:rPr>
          <w:rFonts w:ascii="Times New Roman"/>
          <w:b w:val="false"/>
          <w:i/>
          <w:color w:val="000000"/>
          <w:sz w:val="28"/>
        </w:rPr>
        <w:t>      2012 жылғы 01 тамыз</w:t>
      </w:r>
    </w:p>
    <w:bookmarkStart w:name="z5" w:id="2"/>
    <w:p>
      <w:pPr>
        <w:spacing w:after="0"/>
        <w:ind w:left="0"/>
        <w:jc w:val="both"/>
      </w:pPr>
      <w:r>
        <w:rPr>
          <w:rFonts w:ascii="Times New Roman"/>
          <w:b w:val="false"/>
          <w:i w:val="false"/>
          <w:color w:val="000000"/>
          <w:sz w:val="28"/>
        </w:rPr>
        <w:t>
Қызылжар аудандық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351 қаулысымен бекітілді</w:t>
      </w:r>
    </w:p>
    <w:bookmarkEnd w:id="2"/>
    <w:bookmarkStart w:name="z6" w:id="3"/>
    <w:p>
      <w:pPr>
        <w:spacing w:after="0"/>
        <w:ind w:left="0"/>
        <w:jc w:val="left"/>
      </w:pPr>
      <w:r>
        <w:rPr>
          <w:rFonts w:ascii="Times New Roman"/>
          <w:b/>
          <w:i w:val="false"/>
          <w:color w:val="000000"/>
        </w:rPr>
        <w:t xml:space="preserve"> 
«Қазақстан Республикасындағы мектепке дейінгі балалар ұйымдарына жолдама беру үшін мектеп жасына дейінгі (7 жасқа дейінгі) балаларды тіркеу» электрондық мемлекеттік қызмет көрсету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қызмет «Қызылжар аудандық білім бөлімі» мемлекеттік мекемесімен (бұдан әрі – ЖАО), балама негізде тұрғылықты жері бойынша халыққа қызмет көрсету орталықтары арқылы (бұдан әрі - Орталық), сондай-ақ «электрондық үкімет» веб-порталы (бұдан әрі – ЭҮП) арқылы www.e.gov.kz мекенжайы бойынша көрсетіледі. </w:t>
      </w:r>
      <w:r>
        <w:br/>
      </w:r>
      <w:r>
        <w:rPr>
          <w:rFonts w:ascii="Times New Roman"/>
          <w:b w:val="false"/>
          <w:i w:val="false"/>
          <w:color w:val="000000"/>
          <w:sz w:val="28"/>
        </w:rPr>
        <w:t>
      2. Электрондық мемлекеттік қызмет «Қазақстан Республикасы Үкіметінің 2007 жылғы 30 маусымдағы № 561 қаулысына өзгертулер енгізу және Қазақстан Республикасының ғылым және білім Министрлігі қызметі мемлекеттік стандартын бекіту туралы» Қазақстан Республикасы Үкіметінің 2010 жылғы 26 ақпандағы № 140 қаулысымен бекітілген, «Қазақстан Республикасындағы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әзірленген.</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 берудің автоматтандырылу дәрежесі: жартылай автоматтандырылған (медиа-алшақтығы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1) «электрондық үкіметтің» веб - 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w:t>
      </w:r>
      <w:r>
        <w:rPr>
          <w:rFonts w:ascii="Times New Roman"/>
          <w:b w:val="false"/>
          <w:i w:val="false"/>
          <w:color w:val="000000"/>
          <w:sz w:val="28"/>
        </w:rPr>
        <w:t>
      2) мемлекеттік орган (бұдан әрі - ЖАО) – электронды мемлекеттік қызметті тікелей ұсынатын «Қызылжар аудандық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3) МБҰ – мектепке дейінгі балалар ұйымы;</w:t>
      </w:r>
      <w:r>
        <w:br/>
      </w:r>
      <w:r>
        <w:rPr>
          <w:rFonts w:ascii="Times New Roman"/>
          <w:b w:val="false"/>
          <w:i w:val="false"/>
          <w:color w:val="000000"/>
          <w:sz w:val="28"/>
        </w:rPr>
        <w:t>
</w:t>
      </w:r>
      <w:r>
        <w:rPr>
          <w:rFonts w:ascii="Times New Roman"/>
          <w:b w:val="false"/>
          <w:i w:val="false"/>
          <w:color w:val="000000"/>
          <w:sz w:val="28"/>
        </w:rPr>
        <w:t xml:space="preserve">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r>
        <w:br/>
      </w:r>
      <w:r>
        <w:rPr>
          <w:rFonts w:ascii="Times New Roman"/>
          <w:b w:val="false"/>
          <w:i w:val="false"/>
          <w:color w:val="000000"/>
          <w:sz w:val="28"/>
        </w:rPr>
        <w:t>
</w:t>
      </w:r>
      <w:r>
        <w:rPr>
          <w:rFonts w:ascii="Times New Roman"/>
          <w:b w:val="false"/>
          <w:i w:val="false"/>
          <w:color w:val="000000"/>
          <w:sz w:val="28"/>
        </w:rPr>
        <w:t>
      5)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w:t>
      </w:r>
      <w:r>
        <w:br/>
      </w:r>
      <w:r>
        <w:rPr>
          <w:rFonts w:ascii="Times New Roman"/>
          <w:b w:val="false"/>
          <w:i w:val="false"/>
          <w:color w:val="000000"/>
          <w:sz w:val="28"/>
        </w:rPr>
        <w:t>
</w:t>
      </w:r>
      <w:r>
        <w:rPr>
          <w:rFonts w:ascii="Times New Roman"/>
          <w:b w:val="false"/>
          <w:i w:val="false"/>
          <w:color w:val="000000"/>
          <w:sz w:val="28"/>
        </w:rPr>
        <w:t>
      6) ЖАО АЖ – жергілікті атқарушы органдардың ақпараттық жүйесі/ жергілікті атқарушы орган қызметкерінің автоматтандырылған жұмыс орны ретіндегі Қазақстан Республикасының «электрондық үкіметі» шлюзінің кіші жүйесі;</w:t>
      </w:r>
      <w:r>
        <w:br/>
      </w:r>
      <w:r>
        <w:rPr>
          <w:rFonts w:ascii="Times New Roman"/>
          <w:b w:val="false"/>
          <w:i w:val="false"/>
          <w:color w:val="000000"/>
          <w:sz w:val="28"/>
        </w:rPr>
        <w:t>
</w:t>
      </w:r>
      <w:r>
        <w:rPr>
          <w:rFonts w:ascii="Times New Roman"/>
          <w:b w:val="false"/>
          <w:i w:val="false"/>
          <w:color w:val="000000"/>
          <w:sz w:val="28"/>
        </w:rPr>
        <w:t>
      7) ҰКО АЖ - Қазақстан Республикасының ұлттық куәландыру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8) халыққа қызмет көрсету орталықтарының ақпараттық жүйесі (бұдан әрі – ХҚҚО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w:t>
      </w:r>
      <w:r>
        <w:br/>
      </w:r>
      <w:r>
        <w:rPr>
          <w:rFonts w:ascii="Times New Roman"/>
          <w:b w:val="false"/>
          <w:i w:val="false"/>
          <w:color w:val="000000"/>
          <w:sz w:val="28"/>
        </w:rPr>
        <w:t>
</w:t>
      </w:r>
      <w:r>
        <w:rPr>
          <w:rFonts w:ascii="Times New Roman"/>
          <w:b w:val="false"/>
          <w:i w:val="false"/>
          <w:color w:val="000000"/>
          <w:sz w:val="28"/>
        </w:rPr>
        <w:t xml:space="preserve">
      9)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 </w:t>
      </w:r>
      <w:r>
        <w:br/>
      </w:r>
      <w:r>
        <w:rPr>
          <w:rFonts w:ascii="Times New Roman"/>
          <w:b w:val="false"/>
          <w:i w:val="false"/>
          <w:color w:val="000000"/>
          <w:sz w:val="28"/>
        </w:rPr>
        <w:t>
</w:t>
      </w:r>
      <w:r>
        <w:rPr>
          <w:rFonts w:ascii="Times New Roman"/>
          <w:b w:val="false"/>
          <w:i w:val="false"/>
          <w:color w:val="000000"/>
          <w:sz w:val="28"/>
        </w:rPr>
        <w:t>
      10)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w:t>
      </w:r>
      <w:r>
        <w:rPr>
          <w:rFonts w:ascii="Times New Roman"/>
          <w:b w:val="false"/>
          <w:i w:val="false"/>
          <w:color w:val="000000"/>
          <w:sz w:val="28"/>
        </w:rPr>
        <w:t>
      11)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w:t>
      </w:r>
      <w:r>
        <w:rPr>
          <w:rFonts w:ascii="Times New Roman"/>
          <w:b w:val="false"/>
          <w:i w:val="false"/>
          <w:color w:val="000000"/>
          <w:sz w:val="28"/>
        </w:rPr>
        <w:t>
      12) ҚФБ – құрылымдық–функционалдық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w:t>
      </w:r>
      <w:r>
        <w:rPr>
          <w:rFonts w:ascii="Times New Roman"/>
          <w:b w:val="false"/>
          <w:i w:val="false"/>
          <w:color w:val="000000"/>
          <w:sz w:val="28"/>
        </w:rPr>
        <w:t>
      13) транзакциондық қызмет – электрондық сандық қолтаңба қолданылуымен ақпарат алмасуды талап ететін тұтынушыларға электрондық ақпараттық ресурстарды беру қызметі;</w:t>
      </w:r>
      <w:r>
        <w:br/>
      </w:r>
      <w:r>
        <w:rPr>
          <w:rFonts w:ascii="Times New Roman"/>
          <w:b w:val="false"/>
          <w:i w:val="false"/>
          <w:color w:val="000000"/>
          <w:sz w:val="28"/>
        </w:rPr>
        <w:t>
</w:t>
      </w:r>
      <w:r>
        <w:rPr>
          <w:rFonts w:ascii="Times New Roman"/>
          <w:b w:val="false"/>
          <w:i w:val="false"/>
          <w:color w:val="000000"/>
          <w:sz w:val="28"/>
        </w:rPr>
        <w:t xml:space="preserve">
      14) ХҚКО – халыққа қызмет көрсету орталығы; </w:t>
      </w:r>
      <w:r>
        <w:br/>
      </w:r>
      <w:r>
        <w:rPr>
          <w:rFonts w:ascii="Times New Roman"/>
          <w:b w:val="false"/>
          <w:i w:val="false"/>
          <w:color w:val="000000"/>
          <w:sz w:val="28"/>
        </w:rPr>
        <w:t>
</w:t>
      </w:r>
      <w:r>
        <w:rPr>
          <w:rFonts w:ascii="Times New Roman"/>
          <w:b w:val="false"/>
          <w:i w:val="false"/>
          <w:color w:val="000000"/>
          <w:sz w:val="28"/>
        </w:rPr>
        <w:t>
      15)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w:t>
      </w:r>
      <w:r>
        <w:rPr>
          <w:rFonts w:ascii="Times New Roman"/>
          <w:b w:val="false"/>
          <w:i w:val="false"/>
          <w:color w:val="000000"/>
          <w:sz w:val="28"/>
        </w:rPr>
        <w:t xml:space="preserve">
      16)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w:t>
      </w:r>
      <w:r>
        <w:rPr>
          <w:rFonts w:ascii="Times New Roman"/>
          <w:b w:val="false"/>
          <w:i w:val="false"/>
          <w:color w:val="000000"/>
          <w:sz w:val="28"/>
        </w:rPr>
        <w:t xml:space="preserve">
      17) электрондық құжат – өзіндегі ақпарат электрондық - сандық үлгіде табыс етілген және электрондық сандық қолтаңба арқылы куәландырылған құжат; </w:t>
      </w:r>
      <w:r>
        <w:br/>
      </w:r>
      <w:r>
        <w:rPr>
          <w:rFonts w:ascii="Times New Roman"/>
          <w:b w:val="false"/>
          <w:i w:val="false"/>
          <w:color w:val="000000"/>
          <w:sz w:val="28"/>
        </w:rPr>
        <w:t>
</w:t>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5"/>
    <w:bookmarkStart w:name="z29" w:id="6"/>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6"/>
    <w:bookmarkStart w:name="z30" w:id="7"/>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w:t>
      </w: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 </w:t>
      </w:r>
      <w:r>
        <w:br/>
      </w:r>
      <w:r>
        <w:rPr>
          <w:rFonts w:ascii="Times New Roman"/>
          <w:b w:val="false"/>
          <w:i w:val="false"/>
          <w:color w:val="000000"/>
          <w:sz w:val="28"/>
        </w:rPr>
        <w:t>
</w:t>
      </w:r>
      <w:r>
        <w:rPr>
          <w:rFonts w:ascii="Times New Roman"/>
          <w:b w:val="false"/>
          <w:i w:val="false"/>
          <w:color w:val="000000"/>
          <w:sz w:val="28"/>
        </w:rPr>
        <w:t xml:space="preserve">
      2) 1-процесс – ЖАО қызметкерімен ЖСН мен парольді (авторизациялау процесі) электрондық мемлекеттік қызмет көрсету үшін ЖАО АЖ енгізу процесі; </w:t>
      </w:r>
      <w:r>
        <w:br/>
      </w:r>
      <w:r>
        <w:rPr>
          <w:rFonts w:ascii="Times New Roman"/>
          <w:b w:val="false"/>
          <w:i w:val="false"/>
          <w:color w:val="000000"/>
          <w:sz w:val="28"/>
        </w:rPr>
        <w:t>
</w:t>
      </w:r>
      <w:r>
        <w:rPr>
          <w:rFonts w:ascii="Times New Roman"/>
          <w:b w:val="false"/>
          <w:i w:val="false"/>
          <w:color w:val="000000"/>
          <w:sz w:val="28"/>
        </w:rPr>
        <w:t xml:space="preserve">
      3) 1-шарт – ЖСН пен пароль арқылы ЖАО тіркелген қызметкер деректерінің әділдігін ЖАО АЖ тексеру; </w:t>
      </w:r>
      <w:r>
        <w:br/>
      </w:r>
      <w:r>
        <w:rPr>
          <w:rFonts w:ascii="Times New Roman"/>
          <w:b w:val="false"/>
          <w:i w:val="false"/>
          <w:color w:val="000000"/>
          <w:sz w:val="28"/>
        </w:rPr>
        <w:t>
</w:t>
      </w:r>
      <w:r>
        <w:rPr>
          <w:rFonts w:ascii="Times New Roman"/>
          <w:b w:val="false"/>
          <w:i w:val="false"/>
          <w:color w:val="000000"/>
          <w:sz w:val="28"/>
        </w:rPr>
        <w:t xml:space="preserve">
      4) 2-процесс – ЖАО қызметкерінің деректерінде бұзушылықтар болуына байланысты ЖАО АЖ авторизациялаудан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 xml:space="preserve">
      5) 3-процесс – ЖАО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w:t>
      </w:r>
      <w:r>
        <w:rPr>
          <w:rFonts w:ascii="Times New Roman"/>
          <w:b w:val="false"/>
          <w:i w:val="false"/>
          <w:color w:val="000000"/>
          <w:sz w:val="28"/>
        </w:rPr>
        <w:t xml:space="preserve">
      6) 4-процесс – ЖАО қызметкерінің ЭСҚ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w:t>
      </w:r>
      <w:r>
        <w:rPr>
          <w:rFonts w:ascii="Times New Roman"/>
          <w:b w:val="false"/>
          <w:i w:val="false"/>
          <w:color w:val="000000"/>
          <w:sz w:val="28"/>
        </w:rPr>
        <w:t xml:space="preserve">
      7)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ЖАС АЖ шақыртылған (жойылған) тіркеу куәліктері тізімінде болмауын тексеру; </w:t>
      </w:r>
      <w:r>
        <w:br/>
      </w:r>
      <w:r>
        <w:rPr>
          <w:rFonts w:ascii="Times New Roman"/>
          <w:b w:val="false"/>
          <w:i w:val="false"/>
          <w:color w:val="000000"/>
          <w:sz w:val="28"/>
        </w:rPr>
        <w:t>
</w:t>
      </w:r>
      <w:r>
        <w:rPr>
          <w:rFonts w:ascii="Times New Roman"/>
          <w:b w:val="false"/>
          <w:i w:val="false"/>
          <w:color w:val="000000"/>
          <w:sz w:val="28"/>
        </w:rPr>
        <w:t xml:space="preserve">
      8) 5-процесс – ЖАО қызметкерінің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9) 6-процесс – ЖАҚ қызметкерінің электрондық мемлекеттік қызметін өңдеу; </w:t>
      </w:r>
      <w:r>
        <w:br/>
      </w:r>
      <w:r>
        <w:rPr>
          <w:rFonts w:ascii="Times New Roman"/>
          <w:b w:val="false"/>
          <w:i w:val="false"/>
          <w:color w:val="000000"/>
          <w:sz w:val="28"/>
        </w:rPr>
        <w:t>
</w:t>
      </w:r>
      <w:r>
        <w:rPr>
          <w:rFonts w:ascii="Times New Roman"/>
          <w:b w:val="false"/>
          <w:i w:val="false"/>
          <w:color w:val="000000"/>
          <w:sz w:val="28"/>
        </w:rPr>
        <w:t xml:space="preserve">
      10) 7-процесс – ЖАО қызметкерімен электрондық мемлекеттік қызмет көрсету нәтижелерін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қызметімен ЭСҚ пайдаланумен қалыптасады. Электрондық мемлекеттік қызмет нәтижесін ЖАО қызметкерлеріне қолма-қол немесе тұтынушының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(2-сурет) көрсетілген:</w:t>
      </w:r>
      <w:r>
        <w:br/>
      </w:r>
      <w:r>
        <w:rPr>
          <w:rFonts w:ascii="Times New Roman"/>
          <w:b w:val="false"/>
          <w:i w:val="false"/>
          <w:color w:val="000000"/>
          <w:sz w:val="28"/>
        </w:rPr>
        <w:t>
</w:t>
      </w:r>
      <w:r>
        <w:rPr>
          <w:rFonts w:ascii="Times New Roman"/>
          <w:b w:val="false"/>
          <w:i w:val="false"/>
          <w:color w:val="000000"/>
          <w:sz w:val="28"/>
        </w:rPr>
        <w:t>
      1) 1-процесс – электрондық мемлекеттік қызмет көрсету үшін ХҚКО операторының ХҚКО АЖ авторизациялау процесі;</w:t>
      </w:r>
      <w:r>
        <w:br/>
      </w:r>
      <w:r>
        <w:rPr>
          <w:rFonts w:ascii="Times New Roman"/>
          <w:b w:val="false"/>
          <w:i w:val="false"/>
          <w:color w:val="000000"/>
          <w:sz w:val="28"/>
        </w:rPr>
        <w:t>
</w:t>
      </w:r>
      <w:r>
        <w:rPr>
          <w:rFonts w:ascii="Times New Roman"/>
          <w:b w:val="false"/>
          <w:i w:val="false"/>
          <w:color w:val="000000"/>
          <w:sz w:val="28"/>
        </w:rPr>
        <w:t>
      2) 1-шарт – ХҚКО АЖ тіркелген оператор деректерінің әділдігін ЖСН және пароль немесе ЭЦСҚ арқылы тексеру;</w:t>
      </w:r>
      <w:r>
        <w:br/>
      </w:r>
      <w:r>
        <w:rPr>
          <w:rFonts w:ascii="Times New Roman"/>
          <w:b w:val="false"/>
          <w:i w:val="false"/>
          <w:color w:val="000000"/>
          <w:sz w:val="28"/>
        </w:rPr>
        <w:t>
</w:t>
      </w:r>
      <w:r>
        <w:rPr>
          <w:rFonts w:ascii="Times New Roman"/>
          <w:b w:val="false"/>
          <w:i w:val="false"/>
          <w:color w:val="000000"/>
          <w:sz w:val="28"/>
        </w:rPr>
        <w:t>
      3) 2-процесс – ХҚКО операторының деректерінде бұзушылықтар болуына байланысты ХҚКО АЖ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4) 3-процесс – ХҚКО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w:t>
      </w:r>
      <w:r>
        <w:br/>
      </w:r>
      <w:r>
        <w:rPr>
          <w:rFonts w:ascii="Times New Roman"/>
          <w:b w:val="false"/>
          <w:i w:val="false"/>
          <w:color w:val="000000"/>
          <w:sz w:val="28"/>
        </w:rPr>
        <w:t>
</w:t>
      </w:r>
      <w:r>
        <w:rPr>
          <w:rFonts w:ascii="Times New Roman"/>
          <w:b w:val="false"/>
          <w:i w:val="false"/>
          <w:color w:val="000000"/>
          <w:sz w:val="28"/>
        </w:rPr>
        <w:t>
      5) 4-процесс – ХҚКО операторының ЭСҚ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w:t>
      </w:r>
      <w:r>
        <w:rPr>
          <w:rFonts w:ascii="Times New Roman"/>
          <w:b w:val="false"/>
          <w:i w:val="false"/>
          <w:color w:val="000000"/>
          <w:sz w:val="28"/>
        </w:rPr>
        <w:t>
      6)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ХҚКО АЖ шақыртылған (жойылған) тіркеу куәліктері тізімінде болмауын тексеру;</w:t>
      </w:r>
      <w:r>
        <w:br/>
      </w:r>
      <w:r>
        <w:rPr>
          <w:rFonts w:ascii="Times New Roman"/>
          <w:b w:val="false"/>
          <w:i w:val="false"/>
          <w:color w:val="000000"/>
          <w:sz w:val="28"/>
        </w:rPr>
        <w:t>
</w:t>
      </w:r>
      <w:r>
        <w:rPr>
          <w:rFonts w:ascii="Times New Roman"/>
          <w:b w:val="false"/>
          <w:i w:val="false"/>
          <w:color w:val="000000"/>
          <w:sz w:val="28"/>
        </w:rPr>
        <w:t>
      7) 5-процесс – оператордың ЭСҚ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6-процесс – ХҚКО операторының ЭСҚ қол қойылған электрондық құжатты (тұтынушының сұрау салуы) ЖАО АЖ ЭҮШ/ЭҮШ арқылы жіберу және ЖАО қызметкерінің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
      9) 7-процесс – электрондық мемлекеттік қызмет көрсету нәтижесі МБҰ қызметшілерін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Электрондық құжат ЖАО қызметкерімен ЭСҚ пайдаланумен қалыптасып АЖ ХҚКО беріледі.</w:t>
      </w:r>
      <w:r>
        <w:br/>
      </w:r>
      <w:r>
        <w:rPr>
          <w:rFonts w:ascii="Times New Roman"/>
          <w:b w:val="false"/>
          <w:i w:val="false"/>
          <w:color w:val="000000"/>
          <w:sz w:val="28"/>
        </w:rPr>
        <w:t>
</w:t>
      </w:r>
      <w:r>
        <w:rPr>
          <w:rFonts w:ascii="Times New Roman"/>
          <w:b w:val="false"/>
          <w:i w:val="false"/>
          <w:color w:val="000000"/>
          <w:sz w:val="28"/>
        </w:rPr>
        <w:t>
      10) 8-процесс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2) 1-процесс – тұтынушының электрондық мемлекеттік қызметті алуы үшін ЖСН мен парольді (авторизациялау процесі) ЭҮП енгізу процесі; </w:t>
      </w:r>
      <w:r>
        <w:br/>
      </w:r>
      <w:r>
        <w:rPr>
          <w:rFonts w:ascii="Times New Roman"/>
          <w:b w:val="false"/>
          <w:i w:val="false"/>
          <w:color w:val="000000"/>
          <w:sz w:val="28"/>
        </w:rPr>
        <w:t>
</w:t>
      </w: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r>
        <w:br/>
      </w:r>
      <w:r>
        <w:rPr>
          <w:rFonts w:ascii="Times New Roman"/>
          <w:b w:val="false"/>
          <w:i w:val="false"/>
          <w:color w:val="000000"/>
          <w:sz w:val="28"/>
        </w:rPr>
        <w:t>
</w:t>
      </w:r>
      <w:r>
        <w:rPr>
          <w:rFonts w:ascii="Times New Roman"/>
          <w:b w:val="false"/>
          <w:i w:val="false"/>
          <w:color w:val="000000"/>
          <w:sz w:val="28"/>
        </w:rPr>
        <w:t xml:space="preserve">
      4) 2-процесс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 xml:space="preserve">
      5) 3-процесс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w:t>
      </w:r>
      <w:r>
        <w:rPr>
          <w:rFonts w:ascii="Times New Roman"/>
          <w:b w:val="false"/>
          <w:i w:val="false"/>
          <w:color w:val="000000"/>
          <w:sz w:val="28"/>
        </w:rPr>
        <w:t xml:space="preserve">
      7) 4-процесс - тұтынушының ЭСҚ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w:t>
      </w:r>
      <w:r>
        <w:rPr>
          <w:rFonts w:ascii="Times New Roman"/>
          <w:b w:val="false"/>
          <w:i w:val="false"/>
          <w:color w:val="000000"/>
          <w:sz w:val="28"/>
        </w:rPr>
        <w:t xml:space="preserve">
      8)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w:t>
      </w:r>
      <w:r>
        <w:rPr>
          <w:rFonts w:ascii="Times New Roman"/>
          <w:b w:val="false"/>
          <w:i w:val="false"/>
          <w:color w:val="000000"/>
          <w:sz w:val="28"/>
        </w:rPr>
        <w:t xml:space="preserve">
      9) 5-процесс - тұтынушының ЭСҚ дұрыстығы дәлелденбеуіне байланысты сұратылған электрондық мемлекеттік қызмет көрсетуден бас </w:t>
      </w:r>
      <w:r>
        <w:br/>
      </w:r>
      <w:r>
        <w:rPr>
          <w:rFonts w:ascii="Times New Roman"/>
          <w:b w:val="false"/>
          <w:i w:val="false"/>
          <w:color w:val="000000"/>
          <w:sz w:val="28"/>
        </w:rPr>
        <w:t xml:space="preserve">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10) 6-процесс – электрондық құжатты (тұтынушының сұрау салуын) тұтынушының қол қойылған ЭСҚ ЭҮШ/ЭҮӨШ арқылы ЖАО АЖ жіберу және ЖАО қызметкерлерінің электрондық мемлекеттік қызметті өңдеуі; </w:t>
      </w:r>
      <w:r>
        <w:br/>
      </w:r>
      <w:r>
        <w:rPr>
          <w:rFonts w:ascii="Times New Roman"/>
          <w:b w:val="false"/>
          <w:i w:val="false"/>
          <w:color w:val="000000"/>
          <w:sz w:val="28"/>
        </w:rPr>
        <w:t>
</w:t>
      </w:r>
      <w:r>
        <w:rPr>
          <w:rFonts w:ascii="Times New Roman"/>
          <w:b w:val="false"/>
          <w:i w:val="false"/>
          <w:color w:val="000000"/>
          <w:sz w:val="28"/>
        </w:rPr>
        <w:t>
      11) 7-процесс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қызметкерлерінің ЭСҚ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xml:space="preserve">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ЖАО немесе ХҚКО жүгінгенде. </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ЭҮП call-орталығының телефоны (1414) арқылы алуға болады.</w:t>
      </w:r>
    </w:p>
    <w:bookmarkEnd w:id="7"/>
    <w:bookmarkStart w:name="z64"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65" w:id="9"/>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ЖАО қызметкерлері;</w:t>
      </w:r>
      <w:r>
        <w:br/>
      </w:r>
      <w:r>
        <w:rPr>
          <w:rFonts w:ascii="Times New Roman"/>
          <w:b w:val="false"/>
          <w:i w:val="false"/>
          <w:color w:val="000000"/>
          <w:sz w:val="28"/>
        </w:rPr>
        <w:t>
      2) ХКҚО қызметкерлері.</w:t>
      </w:r>
      <w:r>
        <w:br/>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Тұтынушыларға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
      18. Электрондық мемлекеттік қызмет көрсетудің техникалық шарттары: Интернетке қосылу, ЖСН, ЭҮП авторизациялануы, тұтынушының ЭСҚ болуы. </w:t>
      </w:r>
    </w:p>
    <w:bookmarkEnd w:id="9"/>
    <w:bookmarkStart w:name="z71" w:id="10"/>
    <w:p>
      <w:pPr>
        <w:spacing w:after="0"/>
        <w:ind w:left="0"/>
        <w:jc w:val="both"/>
      </w:pPr>
      <w:r>
        <w:rPr>
          <w:rFonts w:ascii="Times New Roman"/>
          <w:b w:val="false"/>
          <w:i w:val="false"/>
          <w:color w:val="000000"/>
          <w:sz w:val="28"/>
        </w:rPr>
        <w:t>
«Қазақстан Республикасындағы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 1-қосымша</w:t>
      </w:r>
    </w:p>
    <w:bookmarkEnd w:id="10"/>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096"/>
        <w:gridCol w:w="2691"/>
        <w:gridCol w:w="2500"/>
        <w:gridCol w:w="2501"/>
        <w:gridCol w:w="27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w:t>
            </w:r>
            <w:r>
              <w:br/>
            </w:r>
            <w:r>
              <w:rPr>
                <w:rFonts w:ascii="Times New Roman"/>
                <w:b w:val="false"/>
                <w:i w:val="false"/>
                <w:color w:val="000000"/>
                <w:sz w:val="20"/>
              </w:rPr>
              <w:t>
паттамасы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 мен құжаттарының дұрыстығын тексеру, деректерді ЖАО АЖ енгізу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жүйеде авторизациялануы және электрондық мемлекеттік қызметті көрсетуге сұрау салу үлгісін толтыру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 ХҚКО АЖ мәртебелер туралы хабар</w:t>
            </w:r>
            <w:r>
              <w:br/>
            </w:r>
            <w:r>
              <w:rPr>
                <w:rFonts w:ascii="Times New Roman"/>
                <w:b w:val="false"/>
                <w:i w:val="false"/>
                <w:color w:val="000000"/>
                <w:sz w:val="20"/>
              </w:rPr>
              <w:t>
ламаларды бағыттау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 көр</w:t>
            </w:r>
            <w:r>
              <w:br/>
            </w:r>
            <w:r>
              <w:rPr>
                <w:rFonts w:ascii="Times New Roman"/>
                <w:b w:val="false"/>
                <w:i w:val="false"/>
                <w:color w:val="000000"/>
                <w:sz w:val="20"/>
              </w:rPr>
              <w:t>
сетілуімен хабарламаны түйіндеу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w:t>
            </w:r>
            <w:r>
              <w:br/>
            </w:r>
            <w:r>
              <w:rPr>
                <w:rFonts w:ascii="Times New Roman"/>
                <w:b w:val="false"/>
                <w:i w:val="false"/>
                <w:color w:val="000000"/>
                <w:sz w:val="20"/>
              </w:rPr>
              <w:t>
ру шеші</w:t>
            </w:r>
            <w:r>
              <w:br/>
            </w:r>
            <w:r>
              <w:rPr>
                <w:rFonts w:ascii="Times New Roman"/>
                <w:b w:val="false"/>
                <w:i w:val="false"/>
                <w:color w:val="000000"/>
                <w:sz w:val="20"/>
              </w:rPr>
              <w:t>
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мәртебесін көрсетілу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көп емес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394"/>
        <w:gridCol w:w="2806"/>
        <w:gridCol w:w="2438"/>
        <w:gridCol w:w="2590"/>
        <w:gridCol w:w="23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xml:space="preserve">
сы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шешімді қабылдау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w:t>
            </w:r>
            <w:r>
              <w:br/>
            </w:r>
            <w:r>
              <w:rPr>
                <w:rFonts w:ascii="Times New Roman"/>
                <w:b w:val="false"/>
                <w:i w:val="false"/>
                <w:color w:val="000000"/>
                <w:sz w:val="20"/>
              </w:rPr>
              <w:t>
нің өзгеруі туралы хабарламаны ХҚКО АҚ бағыттау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ру-басқару шешімі)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дәлелді бас тартуды қалыптастыру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w:t>
            </w:r>
            <w:r>
              <w:br/>
            </w:r>
            <w:r>
              <w:rPr>
                <w:rFonts w:ascii="Times New Roman"/>
                <w:b w:val="false"/>
                <w:i w:val="false"/>
                <w:color w:val="000000"/>
                <w:sz w:val="20"/>
              </w:rPr>
              <w:t>
лыптастыру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546"/>
        <w:gridCol w:w="2524"/>
        <w:gridCol w:w="2178"/>
        <w:gridCol w:w="3001"/>
        <w:gridCol w:w="23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 хабарламасын бағыттау. ХҚКО АЖ қызметті көрсету мәртебесінің өзгеруі туралы хабарламаны түйіндеу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ха</w:t>
            </w:r>
            <w:r>
              <w:br/>
            </w:r>
            <w:r>
              <w:rPr>
                <w:rFonts w:ascii="Times New Roman"/>
                <w:b w:val="false"/>
                <w:i w:val="false"/>
                <w:color w:val="000000"/>
                <w:sz w:val="20"/>
              </w:rPr>
              <w:t>
барламаны көрсету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 немесе тұтынушының электрондық адресіне жіберуі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 шығыс құжатқа қол қою. ХҚКО АЖ мәртебесі</w:t>
            </w:r>
            <w:r>
              <w:br/>
            </w:r>
            <w:r>
              <w:rPr>
                <w:rFonts w:ascii="Times New Roman"/>
                <w:b w:val="false"/>
                <w:i w:val="false"/>
                <w:color w:val="000000"/>
                <w:sz w:val="20"/>
              </w:rPr>
              <w:t>
нің өзгеруі туралы ха</w:t>
            </w:r>
            <w:r>
              <w:br/>
            </w:r>
            <w:r>
              <w:rPr>
                <w:rFonts w:ascii="Times New Roman"/>
                <w:b w:val="false"/>
                <w:i w:val="false"/>
                <w:color w:val="000000"/>
                <w:sz w:val="20"/>
              </w:rPr>
              <w:t>
барламаны жіберу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w:t>
            </w:r>
            <w:r>
              <w:br/>
            </w:r>
            <w:r>
              <w:rPr>
                <w:rFonts w:ascii="Times New Roman"/>
                <w:b w:val="false"/>
                <w:i w:val="false"/>
                <w:color w:val="000000"/>
                <w:sz w:val="20"/>
              </w:rPr>
              <w:t>
тебесінің көрсетілуі және шығыс құжатын беру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2" w:id="11"/>
    <w:p>
      <w:pPr>
        <w:spacing w:after="0"/>
        <w:ind w:left="0"/>
        <w:jc w:val="left"/>
      </w:pPr>
      <w:r>
        <w:rPr>
          <w:rFonts w:ascii="Times New Roman"/>
          <w:b/>
          <w:i w:val="false"/>
          <w:color w:val="000000"/>
        </w:rPr>
        <w:t xml:space="preserve"> 
2-кесте. ХҚКО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453"/>
        <w:gridCol w:w="1897"/>
        <w:gridCol w:w="2411"/>
        <w:gridCol w:w="2111"/>
        <w:gridCol w:w="1919"/>
        <w:gridCol w:w="16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w:t>
            </w:r>
            <w:r>
              <w:br/>
            </w:r>
            <w:r>
              <w:rPr>
                <w:rFonts w:ascii="Times New Roman"/>
                <w:b w:val="false"/>
                <w:i w:val="false"/>
                <w:color w:val="000000"/>
                <w:sz w:val="20"/>
              </w:rPr>
              <w:t>
жаттар</w:t>
            </w:r>
            <w:r>
              <w:br/>
            </w:r>
            <w:r>
              <w:rPr>
                <w:rFonts w:ascii="Times New Roman"/>
                <w:b w:val="false"/>
                <w:i w:val="false"/>
                <w:color w:val="000000"/>
                <w:sz w:val="20"/>
              </w:rPr>
              <w:t>
дың дұ</w:t>
            </w:r>
            <w:r>
              <w:br/>
            </w:r>
            <w:r>
              <w:rPr>
                <w:rFonts w:ascii="Times New Roman"/>
                <w:b w:val="false"/>
                <w:i w:val="false"/>
                <w:color w:val="000000"/>
                <w:sz w:val="20"/>
              </w:rPr>
              <w:t>
рыстығын</w:t>
            </w:r>
            <w:r>
              <w:br/>
            </w:r>
            <w:r>
              <w:rPr>
                <w:rFonts w:ascii="Times New Roman"/>
                <w:b w:val="false"/>
                <w:i w:val="false"/>
                <w:color w:val="000000"/>
                <w:sz w:val="20"/>
              </w:rPr>
              <w:t>
тексеру,</w:t>
            </w:r>
            <w:r>
              <w:br/>
            </w:r>
            <w:r>
              <w:rPr>
                <w:rFonts w:ascii="Times New Roman"/>
                <w:b w:val="false"/>
                <w:i w:val="false"/>
                <w:color w:val="000000"/>
                <w:sz w:val="20"/>
              </w:rPr>
              <w:t>
деректер</w:t>
            </w:r>
            <w:r>
              <w:br/>
            </w:r>
            <w:r>
              <w:rPr>
                <w:rFonts w:ascii="Times New Roman"/>
                <w:b w:val="false"/>
                <w:i w:val="false"/>
                <w:color w:val="000000"/>
                <w:sz w:val="20"/>
              </w:rPr>
              <w:t>
ді ХҚКО</w:t>
            </w:r>
            <w:r>
              <w:br/>
            </w:r>
            <w:r>
              <w:rPr>
                <w:rFonts w:ascii="Times New Roman"/>
                <w:b w:val="false"/>
                <w:i w:val="false"/>
                <w:color w:val="000000"/>
                <w:sz w:val="20"/>
              </w:rPr>
              <w:t>
АЖ енгі</w:t>
            </w:r>
            <w:r>
              <w:br/>
            </w:r>
            <w:r>
              <w:rPr>
                <w:rFonts w:ascii="Times New Roman"/>
                <w:b w:val="false"/>
                <w:i w:val="false"/>
                <w:color w:val="000000"/>
                <w:sz w:val="20"/>
              </w:rPr>
              <w:t>
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w:t>
            </w:r>
            <w:r>
              <w:br/>
            </w:r>
            <w:r>
              <w:rPr>
                <w:rFonts w:ascii="Times New Roman"/>
                <w:b w:val="false"/>
                <w:i w:val="false"/>
                <w:color w:val="000000"/>
                <w:sz w:val="20"/>
              </w:rPr>
              <w:t>
меткерінің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w:t>
            </w:r>
            <w:r>
              <w:br/>
            </w:r>
            <w:r>
              <w:rPr>
                <w:rFonts w:ascii="Times New Roman"/>
                <w:b w:val="false"/>
                <w:i w:val="false"/>
                <w:color w:val="000000"/>
                <w:sz w:val="20"/>
              </w:rPr>
              <w:t>
ларды бағыттау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w:t>
            </w:r>
            <w:r>
              <w:br/>
            </w:r>
            <w:r>
              <w:rPr>
                <w:rFonts w:ascii="Times New Roman"/>
                <w:b w:val="false"/>
                <w:i w:val="false"/>
                <w:color w:val="000000"/>
                <w:sz w:val="20"/>
              </w:rPr>
              <w:t>
ға жі</w:t>
            </w:r>
            <w:r>
              <w:br/>
            </w:r>
            <w:r>
              <w:rPr>
                <w:rFonts w:ascii="Times New Roman"/>
                <w:b w:val="false"/>
                <w:i w:val="false"/>
                <w:color w:val="000000"/>
                <w:sz w:val="20"/>
              </w:rPr>
              <w:t>
беру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тексе</w:t>
            </w:r>
            <w:r>
              <w:br/>
            </w:r>
            <w:r>
              <w:rPr>
                <w:rFonts w:ascii="Times New Roman"/>
                <w:b w:val="false"/>
                <w:i w:val="false"/>
                <w:color w:val="000000"/>
                <w:sz w:val="20"/>
              </w:rPr>
              <w:t>
ру, өті</w:t>
            </w:r>
            <w:r>
              <w:br/>
            </w:r>
            <w:r>
              <w:rPr>
                <w:rFonts w:ascii="Times New Roman"/>
                <w:b w:val="false"/>
                <w:i w:val="false"/>
                <w:color w:val="000000"/>
                <w:sz w:val="20"/>
              </w:rPr>
              <w:t>
нішті</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w:t>
            </w:r>
            <w:r>
              <w:br/>
            </w:r>
            <w:r>
              <w:rPr>
                <w:rFonts w:ascii="Times New Roman"/>
                <w:b w:val="false"/>
                <w:i w:val="false"/>
                <w:color w:val="000000"/>
                <w:sz w:val="20"/>
              </w:rPr>
              <w:t>
дау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алуға</w:t>
            </w:r>
            <w:r>
              <w:br/>
            </w:r>
            <w:r>
              <w:rPr>
                <w:rFonts w:ascii="Times New Roman"/>
                <w:b w:val="false"/>
                <w:i w:val="false"/>
                <w:color w:val="000000"/>
                <w:sz w:val="20"/>
              </w:rPr>
              <w:t>
өтініш</w:t>
            </w:r>
            <w:r>
              <w:br/>
            </w:r>
            <w:r>
              <w:rPr>
                <w:rFonts w:ascii="Times New Roman"/>
                <w:b w:val="false"/>
                <w:i w:val="false"/>
                <w:color w:val="000000"/>
                <w:sz w:val="20"/>
              </w:rPr>
              <w:t>
пен құ</w:t>
            </w:r>
            <w:r>
              <w:br/>
            </w:r>
            <w:r>
              <w:rPr>
                <w:rFonts w:ascii="Times New Roman"/>
                <w:b w:val="false"/>
                <w:i w:val="false"/>
                <w:color w:val="000000"/>
                <w:sz w:val="20"/>
              </w:rPr>
              <w:t>
жаттарды</w:t>
            </w:r>
            <w:r>
              <w:br/>
            </w:r>
            <w:r>
              <w:rPr>
                <w:rFonts w:ascii="Times New Roman"/>
                <w:b w:val="false"/>
                <w:i w:val="false"/>
                <w:color w:val="000000"/>
                <w:sz w:val="20"/>
              </w:rPr>
              <w:t>
қабылдау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АЖ-нен ЖАО АЖ келіп түскен өтініш мәртебе</w:t>
            </w:r>
            <w:r>
              <w:br/>
            </w:r>
            <w:r>
              <w:rPr>
                <w:rFonts w:ascii="Times New Roman"/>
                <w:b w:val="false"/>
                <w:i w:val="false"/>
                <w:color w:val="000000"/>
                <w:sz w:val="20"/>
              </w:rPr>
              <w:t>
сінде</w:t>
            </w:r>
            <w:r>
              <w:br/>
            </w:r>
            <w:r>
              <w:rPr>
                <w:rFonts w:ascii="Times New Roman"/>
                <w:b w:val="false"/>
                <w:i w:val="false"/>
                <w:color w:val="000000"/>
                <w:sz w:val="20"/>
              </w:rPr>
              <w:t>
көрсеті</w:t>
            </w:r>
            <w:r>
              <w:br/>
            </w:r>
            <w:r>
              <w:rPr>
                <w:rFonts w:ascii="Times New Roman"/>
                <w:b w:val="false"/>
                <w:i w:val="false"/>
                <w:color w:val="000000"/>
                <w:sz w:val="20"/>
              </w:rPr>
              <w:t>
лу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w:t>
            </w:r>
            <w:r>
              <w:br/>
            </w:r>
            <w:r>
              <w:rPr>
                <w:rFonts w:ascii="Times New Roman"/>
                <w:b w:val="false"/>
                <w:i w:val="false"/>
                <w:color w:val="000000"/>
                <w:sz w:val="20"/>
              </w:rPr>
              <w:t xml:space="preserve">
дау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көп емес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310"/>
        <w:gridCol w:w="2460"/>
        <w:gridCol w:w="1881"/>
        <w:gridCol w:w="2246"/>
        <w:gridCol w:w="2160"/>
        <w:gridCol w:w="12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xml:space="preserve">
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w:t>
            </w:r>
            <w:r>
              <w:br/>
            </w:r>
            <w:r>
              <w:rPr>
                <w:rFonts w:ascii="Times New Roman"/>
                <w:b w:val="false"/>
                <w:i w:val="false"/>
                <w:color w:val="000000"/>
                <w:sz w:val="20"/>
              </w:rPr>
              <w:t>
нің өзге</w:t>
            </w:r>
            <w:r>
              <w:br/>
            </w:r>
            <w:r>
              <w:rPr>
                <w:rFonts w:ascii="Times New Roman"/>
                <w:b w:val="false"/>
                <w:i w:val="false"/>
                <w:color w:val="000000"/>
                <w:sz w:val="20"/>
              </w:rPr>
              <w:t>
руі туралы</w:t>
            </w:r>
            <w:r>
              <w:br/>
            </w:r>
            <w:r>
              <w:rPr>
                <w:rFonts w:ascii="Times New Roman"/>
                <w:b w:val="false"/>
                <w:i w:val="false"/>
                <w:color w:val="000000"/>
                <w:sz w:val="20"/>
              </w:rPr>
              <w:t>
хабарлама</w:t>
            </w:r>
            <w:r>
              <w:br/>
            </w:r>
            <w:r>
              <w:rPr>
                <w:rFonts w:ascii="Times New Roman"/>
                <w:b w:val="false"/>
                <w:i w:val="false"/>
                <w:color w:val="000000"/>
                <w:sz w:val="20"/>
              </w:rPr>
              <w:t>
ны бағыт</w:t>
            </w:r>
            <w:r>
              <w:br/>
            </w:r>
            <w:r>
              <w:rPr>
                <w:rFonts w:ascii="Times New Roman"/>
                <w:b w:val="false"/>
                <w:i w:val="false"/>
                <w:color w:val="000000"/>
                <w:sz w:val="20"/>
              </w:rPr>
              <w:t>
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көрсе</w:t>
            </w:r>
            <w:r>
              <w:br/>
            </w:r>
            <w:r>
              <w:rPr>
                <w:rFonts w:ascii="Times New Roman"/>
                <w:b w:val="false"/>
                <w:i w:val="false"/>
                <w:color w:val="000000"/>
                <w:sz w:val="20"/>
              </w:rPr>
              <w:t>
тілуі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барысында</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 (қабылдау күні мен құжатты беру күні электрондық мемлекеттік қызметті көрсету мерзіміне кірмейді)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2464"/>
        <w:gridCol w:w="1991"/>
        <w:gridCol w:w="2314"/>
        <w:gridCol w:w="2121"/>
        <w:gridCol w:w="1927"/>
        <w:gridCol w:w="15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xml:space="preserve">
сы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w:t>
            </w:r>
            <w:r>
              <w:br/>
            </w:r>
            <w:r>
              <w:rPr>
                <w:rFonts w:ascii="Times New Roman"/>
                <w:b w:val="false"/>
                <w:i w:val="false"/>
                <w:color w:val="000000"/>
                <w:sz w:val="20"/>
              </w:rPr>
              <w:t>
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шығыс құжатқа қол қою. ХҚКО АЖ қызмет көрсету мәртебесі</w:t>
            </w:r>
            <w:r>
              <w:br/>
            </w:r>
            <w:r>
              <w:rPr>
                <w:rFonts w:ascii="Times New Roman"/>
                <w:b w:val="false"/>
                <w:i w:val="false"/>
                <w:color w:val="000000"/>
                <w:sz w:val="20"/>
              </w:rPr>
              <w:t>
нің ауысуы туралы ха</w:t>
            </w:r>
            <w:r>
              <w:br/>
            </w:r>
            <w:r>
              <w:rPr>
                <w:rFonts w:ascii="Times New Roman"/>
                <w:b w:val="false"/>
                <w:i w:val="false"/>
                <w:color w:val="000000"/>
                <w:sz w:val="20"/>
              </w:rPr>
              <w:t>
барламаны түйіндеу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w:t>
            </w:r>
            <w:r>
              <w:br/>
            </w:r>
            <w:r>
              <w:rPr>
                <w:rFonts w:ascii="Times New Roman"/>
                <w:b w:val="false"/>
                <w:i w:val="false"/>
                <w:color w:val="000000"/>
                <w:sz w:val="20"/>
              </w:rPr>
              <w:t>
барламаны</w:t>
            </w:r>
            <w:r>
              <w:br/>
            </w:r>
            <w:r>
              <w:rPr>
                <w:rFonts w:ascii="Times New Roman"/>
                <w:b w:val="false"/>
                <w:i w:val="false"/>
                <w:color w:val="000000"/>
                <w:sz w:val="20"/>
              </w:rPr>
              <w:t>
бағыттау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қызмет көрсету аяқталуы туралы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қызмет</w:t>
            </w:r>
            <w:r>
              <w:br/>
            </w:r>
            <w:r>
              <w:rPr>
                <w:rFonts w:ascii="Times New Roman"/>
                <w:b w:val="false"/>
                <w:i w:val="false"/>
                <w:color w:val="000000"/>
                <w:sz w:val="20"/>
              </w:rPr>
              <w:t>
керінің</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қолма-</w:t>
            </w:r>
            <w:r>
              <w:br/>
            </w:r>
            <w:r>
              <w:rPr>
                <w:rFonts w:ascii="Times New Roman"/>
                <w:b w:val="false"/>
                <w:i w:val="false"/>
                <w:color w:val="000000"/>
                <w:sz w:val="20"/>
              </w:rPr>
              <w:t>
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тұтыну</w:t>
            </w:r>
            <w:r>
              <w:br/>
            </w:r>
            <w:r>
              <w:rPr>
                <w:rFonts w:ascii="Times New Roman"/>
                <w:b w:val="false"/>
                <w:i w:val="false"/>
                <w:color w:val="000000"/>
                <w:sz w:val="20"/>
              </w:rPr>
              <w:t>
шының</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адресі</w:t>
            </w:r>
            <w:r>
              <w:br/>
            </w:r>
            <w:r>
              <w:rPr>
                <w:rFonts w:ascii="Times New Roman"/>
                <w:b w:val="false"/>
                <w:i w:val="false"/>
                <w:color w:val="000000"/>
                <w:sz w:val="20"/>
              </w:rPr>
              <w:t>
не жі</w:t>
            </w:r>
            <w:r>
              <w:br/>
            </w:r>
            <w:r>
              <w:rPr>
                <w:rFonts w:ascii="Times New Roman"/>
                <w:b w:val="false"/>
                <w:i w:val="false"/>
                <w:color w:val="000000"/>
                <w:sz w:val="20"/>
              </w:rPr>
              <w:t>
беруі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ХҚКО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w:t>
            </w:r>
            <w:r>
              <w:br/>
            </w:r>
            <w:r>
              <w:rPr>
                <w:rFonts w:ascii="Times New Roman"/>
                <w:b w:val="false"/>
                <w:i w:val="false"/>
                <w:color w:val="000000"/>
                <w:sz w:val="20"/>
              </w:rPr>
              <w:t>
барламаны ХҚКО АЖ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ды аяқ</w:t>
            </w:r>
            <w:r>
              <w:br/>
            </w:r>
            <w:r>
              <w:rPr>
                <w:rFonts w:ascii="Times New Roman"/>
                <w:b w:val="false"/>
                <w:i w:val="false"/>
                <w:color w:val="000000"/>
                <w:sz w:val="20"/>
              </w:rPr>
              <w:t>
тау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көр</w:t>
            </w:r>
            <w:r>
              <w:br/>
            </w:r>
            <w:r>
              <w:rPr>
                <w:rFonts w:ascii="Times New Roman"/>
                <w:b w:val="false"/>
                <w:i w:val="false"/>
                <w:color w:val="000000"/>
                <w:sz w:val="20"/>
              </w:rPr>
              <w:t>
сету нә</w:t>
            </w:r>
            <w:r>
              <w:br/>
            </w:r>
            <w:r>
              <w:rPr>
                <w:rFonts w:ascii="Times New Roman"/>
                <w:b w:val="false"/>
                <w:i w:val="false"/>
                <w:color w:val="000000"/>
                <w:sz w:val="20"/>
              </w:rPr>
              <w:t>
тижесін</w:t>
            </w:r>
            <w:r>
              <w:br/>
            </w:r>
            <w:r>
              <w:rPr>
                <w:rFonts w:ascii="Times New Roman"/>
                <w:b w:val="false"/>
                <w:i w:val="false"/>
                <w:color w:val="000000"/>
                <w:sz w:val="20"/>
              </w:rPr>
              <w:t>
беру</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3" w:id="12"/>
    <w:p>
      <w:pPr>
        <w:spacing w:after="0"/>
        <w:ind w:left="0"/>
        <w:jc w:val="left"/>
      </w:pPr>
      <w:r>
        <w:rPr>
          <w:rFonts w:ascii="Times New Roman"/>
          <w:b/>
          <w:i w:val="false"/>
          <w:color w:val="000000"/>
        </w:rPr>
        <w:t xml:space="preserve"> 
3-кесте. ЭҮП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476"/>
        <w:gridCol w:w="2001"/>
        <w:gridCol w:w="1894"/>
        <w:gridCol w:w="2218"/>
        <w:gridCol w:w="2218"/>
        <w:gridCol w:w="14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ЭҮП</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сұрау салу үлгісін толтыру, электронд</w:t>
            </w:r>
            <w:r>
              <w:br/>
            </w:r>
            <w:r>
              <w:rPr>
                <w:rFonts w:ascii="Times New Roman"/>
                <w:b w:val="false"/>
                <w:i w:val="false"/>
                <w:color w:val="000000"/>
                <w:sz w:val="20"/>
              </w:rPr>
              <w:t>
ық мем</w:t>
            </w:r>
            <w:r>
              <w:br/>
            </w:r>
            <w:r>
              <w:rPr>
                <w:rFonts w:ascii="Times New Roman"/>
                <w:b w:val="false"/>
                <w:i w:val="false"/>
                <w:color w:val="000000"/>
                <w:sz w:val="20"/>
              </w:rPr>
              <w:t>
лекеттік</w:t>
            </w:r>
            <w:r>
              <w:br/>
            </w:r>
            <w:r>
              <w:rPr>
                <w:rFonts w:ascii="Times New Roman"/>
                <w:b w:val="false"/>
                <w:i w:val="false"/>
                <w:color w:val="000000"/>
                <w:sz w:val="20"/>
              </w:rPr>
              <w:t>
қызметтер</w:t>
            </w:r>
            <w:r>
              <w:br/>
            </w:r>
            <w:r>
              <w:rPr>
                <w:rFonts w:ascii="Times New Roman"/>
                <w:b w:val="false"/>
                <w:i w:val="false"/>
                <w:color w:val="000000"/>
                <w:sz w:val="20"/>
              </w:rPr>
              <w:t>
ді алу</w:t>
            </w:r>
            <w:r>
              <w:br/>
            </w:r>
            <w:r>
              <w:rPr>
                <w:rFonts w:ascii="Times New Roman"/>
                <w:b w:val="false"/>
                <w:i w:val="false"/>
                <w:color w:val="000000"/>
                <w:sz w:val="20"/>
              </w:rPr>
              <w:t>
үшін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w:t>
            </w:r>
            <w:r>
              <w:br/>
            </w:r>
            <w:r>
              <w:rPr>
                <w:rFonts w:ascii="Times New Roman"/>
                <w:b w:val="false"/>
                <w:i w:val="false"/>
                <w:color w:val="000000"/>
                <w:sz w:val="20"/>
              </w:rPr>
              <w:t>
ғын тек</w:t>
            </w:r>
            <w:r>
              <w:br/>
            </w:r>
            <w:r>
              <w:rPr>
                <w:rFonts w:ascii="Times New Roman"/>
                <w:b w:val="false"/>
                <w:i w:val="false"/>
                <w:color w:val="000000"/>
                <w:sz w:val="20"/>
              </w:rPr>
              <w:t>
серу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ЖАО АД</w:t>
            </w:r>
            <w:r>
              <w:br/>
            </w:r>
            <w:r>
              <w:rPr>
                <w:rFonts w:ascii="Times New Roman"/>
                <w:b w:val="false"/>
                <w:i w:val="false"/>
                <w:color w:val="000000"/>
                <w:sz w:val="20"/>
              </w:rPr>
              <w:t>
және ха</w:t>
            </w:r>
            <w:r>
              <w:br/>
            </w:r>
            <w:r>
              <w:rPr>
                <w:rFonts w:ascii="Times New Roman"/>
                <w:b w:val="false"/>
                <w:i w:val="false"/>
                <w:color w:val="000000"/>
                <w:sz w:val="20"/>
              </w:rPr>
              <w:t>
барлама</w:t>
            </w:r>
            <w:r>
              <w:br/>
            </w:r>
            <w:r>
              <w:rPr>
                <w:rFonts w:ascii="Times New Roman"/>
                <w:b w:val="false"/>
                <w:i w:val="false"/>
                <w:color w:val="000000"/>
                <w:sz w:val="20"/>
              </w:rPr>
              <w:t>
ны ХҚКО</w:t>
            </w:r>
            <w:r>
              <w:br/>
            </w:r>
            <w:r>
              <w:rPr>
                <w:rFonts w:ascii="Times New Roman"/>
                <w:b w:val="false"/>
                <w:i w:val="false"/>
                <w:color w:val="000000"/>
                <w:sz w:val="20"/>
              </w:rPr>
              <w:t>
АЖ ба</w:t>
            </w:r>
            <w:r>
              <w:br/>
            </w:r>
            <w:r>
              <w:rPr>
                <w:rFonts w:ascii="Times New Roman"/>
                <w:b w:val="false"/>
                <w:i w:val="false"/>
                <w:color w:val="000000"/>
                <w:sz w:val="20"/>
              </w:rPr>
              <w:t>
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мәртебеде көрсетілуі – келіп түскен (егер енгізілген деректер түзетілсе)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ХҚКО АЖ</w:t>
            </w:r>
            <w:r>
              <w:br/>
            </w:r>
            <w:r>
              <w:rPr>
                <w:rFonts w:ascii="Times New Roman"/>
                <w:b w:val="false"/>
                <w:i w:val="false"/>
                <w:color w:val="000000"/>
                <w:sz w:val="20"/>
              </w:rPr>
              <w:t>
келіп түс</w:t>
            </w:r>
            <w:r>
              <w:br/>
            </w:r>
            <w:r>
              <w:rPr>
                <w:rFonts w:ascii="Times New Roman"/>
                <w:b w:val="false"/>
                <w:i w:val="false"/>
                <w:color w:val="000000"/>
                <w:sz w:val="20"/>
              </w:rPr>
              <w:t>
кендерде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w:t>
            </w:r>
            <w:r>
              <w:br/>
            </w:r>
            <w:r>
              <w:rPr>
                <w:rFonts w:ascii="Times New Roman"/>
                <w:b w:val="false"/>
                <w:i w:val="false"/>
                <w:color w:val="000000"/>
                <w:sz w:val="20"/>
              </w:rPr>
              <w:t>
орын</w:t>
            </w:r>
            <w:r>
              <w:br/>
            </w:r>
            <w:r>
              <w:rPr>
                <w:rFonts w:ascii="Times New Roman"/>
                <w:b w:val="false"/>
                <w:i w:val="false"/>
                <w:color w:val="000000"/>
                <w:sz w:val="20"/>
              </w:rPr>
              <w:t>
дауға қабыл</w:t>
            </w:r>
            <w:r>
              <w:br/>
            </w:r>
            <w:r>
              <w:rPr>
                <w:rFonts w:ascii="Times New Roman"/>
                <w:b w:val="false"/>
                <w:i w:val="false"/>
                <w:color w:val="000000"/>
                <w:sz w:val="20"/>
              </w:rPr>
              <w:t>
дау</w:t>
            </w:r>
            <w:r>
              <w:br/>
            </w:r>
            <w:r>
              <w:rPr>
                <w:rFonts w:ascii="Times New Roman"/>
                <w:b w:val="false"/>
                <w:i w:val="false"/>
                <w:color w:val="000000"/>
                <w:sz w:val="20"/>
              </w:rPr>
              <w:t>
(егер</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түзе</w:t>
            </w:r>
            <w:r>
              <w:br/>
            </w:r>
            <w:r>
              <w:rPr>
                <w:rFonts w:ascii="Times New Roman"/>
                <w:b w:val="false"/>
                <w:i w:val="false"/>
                <w:color w:val="000000"/>
                <w:sz w:val="20"/>
              </w:rPr>
              <w:t>
тілсе)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салудың</w:t>
            </w:r>
            <w:r>
              <w:br/>
            </w:r>
            <w:r>
              <w:rPr>
                <w:rFonts w:ascii="Times New Roman"/>
                <w:b w:val="false"/>
                <w:i w:val="false"/>
                <w:color w:val="000000"/>
                <w:sz w:val="20"/>
              </w:rPr>
              <w:t>
дұрыс қа</w:t>
            </w:r>
            <w:r>
              <w:br/>
            </w:r>
            <w:r>
              <w:rPr>
                <w:rFonts w:ascii="Times New Roman"/>
                <w:b w:val="false"/>
                <w:i w:val="false"/>
                <w:color w:val="000000"/>
                <w:sz w:val="20"/>
              </w:rPr>
              <w:t>
лыптасуы</w:t>
            </w:r>
            <w:r>
              <w:br/>
            </w:r>
            <w:r>
              <w:rPr>
                <w:rFonts w:ascii="Times New Roman"/>
                <w:b w:val="false"/>
                <w:i w:val="false"/>
                <w:color w:val="000000"/>
                <w:sz w:val="20"/>
              </w:rPr>
              <w:t>
туралы ха</w:t>
            </w:r>
            <w:r>
              <w:br/>
            </w:r>
            <w:r>
              <w:rPr>
                <w:rFonts w:ascii="Times New Roman"/>
                <w:b w:val="false"/>
                <w:i w:val="false"/>
                <w:color w:val="000000"/>
                <w:sz w:val="20"/>
              </w:rPr>
              <w:t>
барлама</w:t>
            </w:r>
            <w:r>
              <w:br/>
            </w:r>
            <w:r>
              <w:rPr>
                <w:rFonts w:ascii="Times New Roman"/>
                <w:b w:val="false"/>
                <w:i w:val="false"/>
                <w:color w:val="000000"/>
                <w:sz w:val="20"/>
              </w:rPr>
              <w:t>
ның неме</w:t>
            </w:r>
            <w:r>
              <w:br/>
            </w:r>
            <w:r>
              <w:rPr>
                <w:rFonts w:ascii="Times New Roman"/>
                <w:b w:val="false"/>
                <w:i w:val="false"/>
                <w:color w:val="000000"/>
                <w:sz w:val="20"/>
              </w:rPr>
              <w:t>
се сұра</w:t>
            </w:r>
            <w:r>
              <w:br/>
            </w:r>
            <w:r>
              <w:rPr>
                <w:rFonts w:ascii="Times New Roman"/>
                <w:b w:val="false"/>
                <w:i w:val="false"/>
                <w:color w:val="000000"/>
                <w:sz w:val="20"/>
              </w:rPr>
              <w:t>
тылған</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қызметтен</w:t>
            </w:r>
            <w:r>
              <w:br/>
            </w:r>
            <w:r>
              <w:rPr>
                <w:rFonts w:ascii="Times New Roman"/>
                <w:b w:val="false"/>
                <w:i w:val="false"/>
                <w:color w:val="000000"/>
                <w:sz w:val="20"/>
              </w:rPr>
              <w:t>
бас тарту</w:t>
            </w:r>
            <w:r>
              <w:br/>
            </w:r>
            <w:r>
              <w:rPr>
                <w:rFonts w:ascii="Times New Roman"/>
                <w:b w:val="false"/>
                <w:i w:val="false"/>
                <w:color w:val="000000"/>
                <w:sz w:val="20"/>
              </w:rPr>
              <w:t>
туралы ха</w:t>
            </w:r>
            <w:r>
              <w:br/>
            </w:r>
            <w:r>
              <w:rPr>
                <w:rFonts w:ascii="Times New Roman"/>
                <w:b w:val="false"/>
                <w:i w:val="false"/>
                <w:color w:val="000000"/>
                <w:sz w:val="20"/>
              </w:rPr>
              <w:t>
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 ЭҮП жіберу (егер енгізілген деректер түзетілсе) бағыттау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w:t>
            </w:r>
            <w:r>
              <w:br/>
            </w:r>
            <w:r>
              <w:rPr>
                <w:rFonts w:ascii="Times New Roman"/>
                <w:b w:val="false"/>
                <w:i w:val="false"/>
                <w:color w:val="000000"/>
                <w:sz w:val="20"/>
              </w:rPr>
              <w:t>
ға қа</w:t>
            </w:r>
            <w:r>
              <w:br/>
            </w:r>
            <w:r>
              <w:rPr>
                <w:rFonts w:ascii="Times New Roman"/>
                <w:b w:val="false"/>
                <w:i w:val="false"/>
                <w:color w:val="000000"/>
                <w:sz w:val="20"/>
              </w:rPr>
              <w:t>
былдау</w:t>
            </w:r>
            <w:r>
              <w:br/>
            </w:r>
            <w:r>
              <w:rPr>
                <w:rFonts w:ascii="Times New Roman"/>
                <w:b w:val="false"/>
                <w:i w:val="false"/>
                <w:color w:val="000000"/>
                <w:sz w:val="20"/>
              </w:rPr>
              <w:t>
(егер</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дерек</w:t>
            </w:r>
            <w:r>
              <w:br/>
            </w:r>
            <w:r>
              <w:rPr>
                <w:rFonts w:ascii="Times New Roman"/>
                <w:b w:val="false"/>
                <w:i w:val="false"/>
                <w:color w:val="000000"/>
                <w:sz w:val="20"/>
              </w:rPr>
              <w:t>
тер тү</w:t>
            </w:r>
            <w:r>
              <w:br/>
            </w:r>
            <w:r>
              <w:rPr>
                <w:rFonts w:ascii="Times New Roman"/>
                <w:b w:val="false"/>
                <w:i w:val="false"/>
                <w:color w:val="000000"/>
                <w:sz w:val="20"/>
              </w:rPr>
              <w:t>
зетіл</w:t>
            </w:r>
            <w:r>
              <w:br/>
            </w:r>
            <w:r>
              <w:rPr>
                <w:rFonts w:ascii="Times New Roman"/>
                <w:b w:val="false"/>
                <w:i w:val="false"/>
                <w:color w:val="000000"/>
                <w:sz w:val="20"/>
              </w:rPr>
              <w:t>
се)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341"/>
        <w:gridCol w:w="2494"/>
        <w:gridCol w:w="1776"/>
        <w:gridCol w:w="2037"/>
        <w:gridCol w:w="2015"/>
        <w:gridCol w:w="17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xml:space="preserve">
сы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«жұмыс жасалуда» мәртебе</w:t>
            </w:r>
            <w:r>
              <w:br/>
            </w:r>
            <w:r>
              <w:rPr>
                <w:rFonts w:ascii="Times New Roman"/>
                <w:b w:val="false"/>
                <w:i w:val="false"/>
                <w:color w:val="000000"/>
                <w:sz w:val="20"/>
              </w:rPr>
              <w:t>
нің өзге</w:t>
            </w:r>
            <w:r>
              <w:br/>
            </w:r>
            <w:r>
              <w:rPr>
                <w:rFonts w:ascii="Times New Roman"/>
                <w:b w:val="false"/>
                <w:i w:val="false"/>
                <w:color w:val="000000"/>
                <w:sz w:val="20"/>
              </w:rPr>
              <w:t>
руі тура</w:t>
            </w:r>
            <w:r>
              <w:br/>
            </w:r>
            <w:r>
              <w:rPr>
                <w:rFonts w:ascii="Times New Roman"/>
                <w:b w:val="false"/>
                <w:i w:val="false"/>
                <w:color w:val="000000"/>
                <w:sz w:val="20"/>
              </w:rPr>
              <w:t>
лы хабар</w:t>
            </w:r>
            <w:r>
              <w:br/>
            </w:r>
            <w:r>
              <w:rPr>
                <w:rFonts w:ascii="Times New Roman"/>
                <w:b w:val="false"/>
                <w:i w:val="false"/>
                <w:color w:val="000000"/>
                <w:sz w:val="20"/>
              </w:rPr>
              <w:t>
ламаны бағыттау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 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w:t>
            </w:r>
            <w:r>
              <w:br/>
            </w:r>
            <w:r>
              <w:rPr>
                <w:rFonts w:ascii="Times New Roman"/>
                <w:b w:val="false"/>
                <w:i w:val="false"/>
                <w:color w:val="000000"/>
                <w:sz w:val="20"/>
              </w:rPr>
              <w:t>
тастыру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2357"/>
        <w:gridCol w:w="2029"/>
        <w:gridCol w:w="2073"/>
        <w:gridCol w:w="2314"/>
        <w:gridCol w:w="2051"/>
        <w:gridCol w:w="16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құжатқа қол қою</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шығарумен мәртебесі</w:t>
            </w:r>
            <w:r>
              <w:br/>
            </w:r>
            <w:r>
              <w:rPr>
                <w:rFonts w:ascii="Times New Roman"/>
                <w:b w:val="false"/>
                <w:i w:val="false"/>
                <w:color w:val="000000"/>
                <w:sz w:val="20"/>
              </w:rPr>
              <w:t>
нің өзге</w:t>
            </w:r>
            <w:r>
              <w:br/>
            </w:r>
            <w:r>
              <w:rPr>
                <w:rFonts w:ascii="Times New Roman"/>
                <w:b w:val="false"/>
                <w:i w:val="false"/>
                <w:color w:val="000000"/>
                <w:sz w:val="20"/>
              </w:rPr>
              <w:t>
руі туралы</w:t>
            </w:r>
            <w:r>
              <w:br/>
            </w:r>
            <w:r>
              <w:rPr>
                <w:rFonts w:ascii="Times New Roman"/>
                <w:b w:val="false"/>
                <w:i w:val="false"/>
                <w:color w:val="000000"/>
                <w:sz w:val="20"/>
              </w:rPr>
              <w:t>
хабарлама</w:t>
            </w:r>
            <w:r>
              <w:br/>
            </w:r>
            <w:r>
              <w:rPr>
                <w:rFonts w:ascii="Times New Roman"/>
                <w:b w:val="false"/>
                <w:i w:val="false"/>
                <w:color w:val="000000"/>
                <w:sz w:val="20"/>
              </w:rPr>
              <w:t>
ның және</w:t>
            </w:r>
            <w:r>
              <w:br/>
            </w:r>
            <w:r>
              <w:rPr>
                <w:rFonts w:ascii="Times New Roman"/>
                <w:b w:val="false"/>
                <w:i w:val="false"/>
                <w:color w:val="000000"/>
                <w:sz w:val="20"/>
              </w:rPr>
              <w:t>
ЖАО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w:t>
            </w:r>
            <w:r>
              <w:br/>
            </w:r>
            <w:r>
              <w:rPr>
                <w:rFonts w:ascii="Times New Roman"/>
                <w:b w:val="false"/>
                <w:i w:val="false"/>
                <w:color w:val="000000"/>
                <w:sz w:val="20"/>
              </w:rPr>
              <w:t>
кіндігі бар қызмет көрсету және аяқтау туралы ха</w:t>
            </w:r>
            <w:r>
              <w:br/>
            </w:r>
            <w:r>
              <w:rPr>
                <w:rFonts w:ascii="Times New Roman"/>
                <w:b w:val="false"/>
                <w:i w:val="false"/>
                <w:color w:val="000000"/>
                <w:sz w:val="20"/>
              </w:rPr>
              <w:t>
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көрсеті</w:t>
            </w:r>
            <w:r>
              <w:br/>
            </w:r>
            <w:r>
              <w:rPr>
                <w:rFonts w:ascii="Times New Roman"/>
                <w:b w:val="false"/>
                <w:i w:val="false"/>
                <w:color w:val="000000"/>
                <w:sz w:val="20"/>
              </w:rPr>
              <w:t>
луінің</w:t>
            </w:r>
            <w:r>
              <w:br/>
            </w:r>
            <w:r>
              <w:rPr>
                <w:rFonts w:ascii="Times New Roman"/>
                <w:b w:val="false"/>
                <w:i w:val="false"/>
                <w:color w:val="000000"/>
                <w:sz w:val="20"/>
              </w:rPr>
              <w:t>
аяқта</w:t>
            </w:r>
            <w:r>
              <w:br/>
            </w:r>
            <w:r>
              <w:rPr>
                <w:rFonts w:ascii="Times New Roman"/>
                <w:b w:val="false"/>
                <w:i w:val="false"/>
                <w:color w:val="000000"/>
                <w:sz w:val="20"/>
              </w:rPr>
              <w:t>
луы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хабарлама</w:t>
            </w:r>
            <w:r>
              <w:br/>
            </w:r>
            <w:r>
              <w:rPr>
                <w:rFonts w:ascii="Times New Roman"/>
                <w:b w:val="false"/>
                <w:i w:val="false"/>
                <w:color w:val="000000"/>
                <w:sz w:val="20"/>
              </w:rPr>
              <w:t>
сын жібе</w:t>
            </w:r>
            <w:r>
              <w:br/>
            </w:r>
            <w:r>
              <w:rPr>
                <w:rFonts w:ascii="Times New Roman"/>
                <w:b w:val="false"/>
                <w:i w:val="false"/>
                <w:color w:val="000000"/>
                <w:sz w:val="20"/>
              </w:rPr>
              <w:t>
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w:t>
            </w:r>
            <w:r>
              <w:br/>
            </w:r>
            <w:r>
              <w:rPr>
                <w:rFonts w:ascii="Times New Roman"/>
                <w:b w:val="false"/>
                <w:i w:val="false"/>
                <w:color w:val="000000"/>
                <w:sz w:val="20"/>
              </w:rPr>
              <w:t>
луі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лу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4" w:id="1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электрондық мемлекеттік қызмет көрсету процесінің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r>
        <w:br/>
      </w:r>
      <w:r>
        <w:rPr>
          <w:rFonts w:ascii="Times New Roman"/>
          <w:b w:val="false"/>
          <w:i w:val="false"/>
          <w:color w:val="000000"/>
          <w:sz w:val="28"/>
        </w:rPr>
        <w:t>
      Осы Регламенттің 1-қосымшасындағы кесте негізінде электрондық мемлекеттік қызметтерді көрсетудегі функционалдық өзара әрекеттесу диаграммасы жасалады.</w:t>
      </w:r>
    </w:p>
    <w:bookmarkEnd w:id="13"/>
    <w:bookmarkStart w:name="z75" w:id="14"/>
    <w:p>
      <w:pPr>
        <w:spacing w:after="0"/>
        <w:ind w:left="0"/>
        <w:jc w:val="both"/>
      </w:pPr>
      <w:r>
        <w:rPr>
          <w:rFonts w:ascii="Times New Roman"/>
          <w:b w:val="false"/>
          <w:i w:val="false"/>
          <w:color w:val="000000"/>
          <w:sz w:val="28"/>
        </w:rPr>
        <w:t>
«Қазақстан Республикасындағы мектепке дейінгі</w:t>
      </w:r>
      <w:r>
        <w:br/>
      </w:r>
      <w:r>
        <w:rPr>
          <w:rFonts w:ascii="Times New Roman"/>
          <w:b w:val="false"/>
          <w:i w:val="false"/>
          <w:color w:val="000000"/>
          <w:sz w:val="28"/>
        </w:rPr>
        <w:t>
балалар ұйымдарына жолдама беру үшін</w:t>
      </w:r>
      <w:r>
        <w:br/>
      </w:r>
      <w:r>
        <w:rPr>
          <w:rFonts w:ascii="Times New Roman"/>
          <w:b w:val="false"/>
          <w:i w:val="false"/>
          <w:color w:val="000000"/>
          <w:sz w:val="28"/>
        </w:rPr>
        <w:t>
мектеп жасына дейінгі (7 жасқа дейінгі) балаларды тіркеу»</w:t>
      </w:r>
      <w:r>
        <w:br/>
      </w:r>
      <w:r>
        <w:rPr>
          <w:rFonts w:ascii="Times New Roman"/>
          <w:b w:val="false"/>
          <w:i w:val="false"/>
          <w:color w:val="000000"/>
          <w:sz w:val="28"/>
        </w:rPr>
        <w:t>
электрондық мемлекеттік қызметін</w:t>
      </w:r>
      <w:r>
        <w:br/>
      </w:r>
      <w:r>
        <w:rPr>
          <w:rFonts w:ascii="Times New Roman"/>
          <w:b w:val="false"/>
          <w:i w:val="false"/>
          <w:color w:val="000000"/>
          <w:sz w:val="28"/>
        </w:rPr>
        <w:t>
көрсету регламентіне 2-қосымша</w:t>
      </w:r>
    </w:p>
    <w:bookmarkEnd w:id="14"/>
    <w:p>
      <w:pPr>
        <w:spacing w:after="0"/>
        <w:ind w:left="0"/>
        <w:jc w:val="both"/>
      </w:pPr>
      <w:r>
        <w:drawing>
          <wp:inline distT="0" distB="0" distL="0" distR="0">
            <wp:extent cx="116967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96700" cy="5473700"/>
                    </a:xfrm>
                    <a:prstGeom prst="rect">
                      <a:avLst/>
                    </a:prstGeom>
                  </pic:spPr>
                </pic:pic>
              </a:graphicData>
            </a:graphic>
          </wp:inline>
        </w:drawing>
      </w:r>
    </w:p>
    <w:bookmarkStart w:name="z76" w:id="15"/>
    <w:p>
      <w:pPr>
        <w:spacing w:after="0"/>
        <w:ind w:left="0"/>
        <w:jc w:val="both"/>
      </w:pPr>
      <w:r>
        <w:rPr>
          <w:rFonts w:ascii="Times New Roman"/>
          <w:b w:val="false"/>
          <w:i w:val="false"/>
          <w:color w:val="000000"/>
          <w:sz w:val="28"/>
        </w:rPr>
        <w:t>
1-сурет. ЖАО АЖ арқылы электрондық мемлекеттік қызметті «жартылай автоматтандырылған» түрде көрсетудегі өзара функционалдық әрекеттесу диаграммасы</w:t>
      </w:r>
    </w:p>
    <w:bookmarkEnd w:id="15"/>
    <w:p>
      <w:pPr>
        <w:spacing w:after="0"/>
        <w:ind w:left="0"/>
        <w:jc w:val="both"/>
      </w:pPr>
      <w:r>
        <w:drawing>
          <wp:inline distT="0" distB="0" distL="0" distR="0">
            <wp:extent cx="11760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60200" cy="6223000"/>
                    </a:xfrm>
                    <a:prstGeom prst="rect">
                      <a:avLst/>
                    </a:prstGeom>
                  </pic:spPr>
                </pic:pic>
              </a:graphicData>
            </a:graphic>
          </wp:inline>
        </w:drawing>
      </w:r>
    </w:p>
    <w:bookmarkStart w:name="z77" w:id="16"/>
    <w:p>
      <w:pPr>
        <w:spacing w:after="0"/>
        <w:ind w:left="0"/>
        <w:jc w:val="both"/>
      </w:pPr>
      <w:r>
        <w:rPr>
          <w:rFonts w:ascii="Times New Roman"/>
          <w:b w:val="false"/>
          <w:i w:val="false"/>
          <w:color w:val="000000"/>
          <w:sz w:val="28"/>
        </w:rPr>
        <w:t>
2-сурет. ХҚКО АЖ арқылы электрондық мемлекеттік қызметті «ішінара автоматтандырылған» түрде көрсетудегі функционалдық өзара әрекеттесу диаграммасы</w:t>
      </w:r>
    </w:p>
    <w:bookmarkEnd w:id="16"/>
    <w:p>
      <w:pPr>
        <w:spacing w:after="0"/>
        <w:ind w:left="0"/>
        <w:jc w:val="both"/>
      </w:pPr>
      <w:r>
        <w:drawing>
          <wp:inline distT="0" distB="0" distL="0" distR="0">
            <wp:extent cx="9512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512300" cy="5105400"/>
                    </a:xfrm>
                    <a:prstGeom prst="rect">
                      <a:avLst/>
                    </a:prstGeom>
                  </pic:spPr>
                </pic:pic>
              </a:graphicData>
            </a:graphic>
          </wp:inline>
        </w:drawing>
      </w:r>
    </w:p>
    <w:bookmarkStart w:name="z78" w:id="17"/>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End w:id="17"/>
    <w:bookmarkStart w:name="z79" w:id="18"/>
    <w:p>
      <w:pPr>
        <w:spacing w:after="0"/>
        <w:ind w:left="0"/>
        <w:jc w:val="both"/>
      </w:pPr>
      <w:r>
        <w:rPr>
          <w:rFonts w:ascii="Times New Roman"/>
          <w:b w:val="false"/>
          <w:i w:val="false"/>
          <w:color w:val="000000"/>
          <w:sz w:val="28"/>
        </w:rPr>
        <w:t>
Кесте. Шартты белгілер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23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хабарлау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4826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хабарламасы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4953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жай оқиғалары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Оқиғалар-таймері</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 cy="5461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Үдеріс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4700" cy="5461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14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14400" cy="1397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8800" cy="406400"/>
                          </a:xfrm>
                          <a:prstGeom prst="rect">
                            <a:avLst/>
                          </a:prstGeom>
                        </pic:spPr>
                      </pic:pic>
                    </a:graphicData>
                  </a:graphic>
                </wp:inline>
              </w:drawing>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тұтынушыға берілетін электрондық құжат </w:t>
            </w:r>
          </w:p>
        </w:tc>
      </w:tr>
    </w:tbl>
    <w:bookmarkStart w:name="z80" w:id="19"/>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 - 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w:t>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End w:id="19"/>
    <w:bookmarkStart w:name="z82" w:id="20"/>
    <w:p>
      <w:pPr>
        <w:spacing w:after="0"/>
        <w:ind w:left="0"/>
        <w:jc w:val="both"/>
      </w:pPr>
      <w:r>
        <w:rPr>
          <w:rFonts w:ascii="Times New Roman"/>
          <w:b w:val="false"/>
          <w:i w:val="false"/>
          <w:color w:val="000000"/>
          <w:sz w:val="28"/>
        </w:rPr>
        <w:t>
«Қазақстан Республикасындағы мектепке</w:t>
      </w:r>
      <w:r>
        <w:br/>
      </w:r>
      <w:r>
        <w:rPr>
          <w:rFonts w:ascii="Times New Roman"/>
          <w:b w:val="false"/>
          <w:i w:val="false"/>
          <w:color w:val="000000"/>
          <w:sz w:val="28"/>
        </w:rPr>
        <w:t>
дейінгі балалар ұйымдарына жолдама беру үшін</w:t>
      </w:r>
      <w:r>
        <w:br/>
      </w:r>
      <w:r>
        <w:rPr>
          <w:rFonts w:ascii="Times New Roman"/>
          <w:b w:val="false"/>
          <w:i w:val="false"/>
          <w:color w:val="000000"/>
          <w:sz w:val="28"/>
        </w:rPr>
        <w:t>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 3-қосымша</w:t>
      </w:r>
    </w:p>
    <w:bookmarkEnd w:id="20"/>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«Қазақстан Республикасындағы мектепке дейінгі балалар ұйымдарына жолдама беру үшін мектеп жасына дейінгі (7 жасқа дейінгі) балаларды тіркеу» 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83" w:id="21"/>
    <w:p>
      <w:pPr>
        <w:spacing w:after="0"/>
        <w:ind w:left="0"/>
        <w:jc w:val="both"/>
      </w:pPr>
      <w:r>
        <w:rPr>
          <w:rFonts w:ascii="Times New Roman"/>
          <w:b w:val="false"/>
          <w:i w:val="false"/>
          <w:color w:val="000000"/>
          <w:sz w:val="28"/>
        </w:rPr>
        <w:t>
«Қазақстан Республикасындағы мектепке</w:t>
      </w:r>
      <w:r>
        <w:br/>
      </w:r>
      <w:r>
        <w:rPr>
          <w:rFonts w:ascii="Times New Roman"/>
          <w:b w:val="false"/>
          <w:i w:val="false"/>
          <w:color w:val="000000"/>
          <w:sz w:val="28"/>
        </w:rPr>
        <w:t>
дейінгі балалар ұйымдарына жолдама беру үшін</w:t>
      </w:r>
      <w:r>
        <w:br/>
      </w:r>
      <w:r>
        <w:rPr>
          <w:rFonts w:ascii="Times New Roman"/>
          <w:b w:val="false"/>
          <w:i w:val="false"/>
          <w:color w:val="000000"/>
          <w:sz w:val="28"/>
        </w:rPr>
        <w:t>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 4-қосымша</w:t>
      </w:r>
    </w:p>
    <w:bookmarkEnd w:id="21"/>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64135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13500" cy="6629400"/>
                    </a:xfrm>
                    <a:prstGeom prst="rect">
                      <a:avLst/>
                    </a:prstGeom>
                  </pic:spPr>
                </pic:pic>
              </a:graphicData>
            </a:graphic>
          </wp:inline>
        </w:drawing>
      </w:r>
    </w:p>
    <w:bookmarkStart w:name="z84" w:id="22"/>
    <w:p>
      <w:pPr>
        <w:spacing w:after="0"/>
        <w:ind w:left="0"/>
        <w:jc w:val="both"/>
      </w:pPr>
      <w:r>
        <w:rPr>
          <w:rFonts w:ascii="Times New Roman"/>
          <w:b w:val="false"/>
          <w:i w:val="false"/>
          <w:color w:val="000000"/>
          <w:sz w:val="28"/>
        </w:rPr>
        <w:t>
«Қазақстан Республикасында мектепке дейінгі</w:t>
      </w:r>
      <w:r>
        <w:br/>
      </w:r>
      <w:r>
        <w:rPr>
          <w:rFonts w:ascii="Times New Roman"/>
          <w:b w:val="false"/>
          <w:i w:val="false"/>
          <w:color w:val="000000"/>
          <w:sz w:val="28"/>
        </w:rPr>
        <w:t>
балалар ұйымдарына жолдама беру үшін</w:t>
      </w:r>
      <w:r>
        <w:br/>
      </w:r>
      <w:r>
        <w:rPr>
          <w:rFonts w:ascii="Times New Roman"/>
          <w:b w:val="false"/>
          <w:i w:val="false"/>
          <w:color w:val="000000"/>
          <w:sz w:val="28"/>
        </w:rPr>
        <w:t>
мектеп жасына дейінгі (7 жасқа дейінгі)балаларды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регламентіне 5-қосымша</w:t>
      </w:r>
    </w:p>
    <w:bookmarkEnd w:id="22"/>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6413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13500" cy="5905500"/>
                    </a:xfrm>
                    <a:prstGeom prst="rect">
                      <a:avLst/>
                    </a:prstGeom>
                  </pic:spPr>
                </pic:pic>
              </a:graphicData>
            </a:graphic>
          </wp:inline>
        </w:drawing>
      </w:r>
    </w:p>
    <w:p>
      <w:pPr>
        <w:spacing w:after="0"/>
        <w:ind w:left="0"/>
        <w:jc w:val="both"/>
      </w:pPr>
      <w:r>
        <w:rPr>
          <w:rFonts w:ascii="Times New Roman"/>
          <w:b w:val="false"/>
          <w:i w:val="false"/>
          <w:color w:val="000000"/>
          <w:sz w:val="28"/>
        </w:rPr>
        <w:t>      Ескерту: Ата-аналар мектепке дейінгі мекемеге бір ай ішінде келулері және жолдаманы тіркеулері тиіс</w:t>
      </w:r>
      <w:r>
        <w:br/>
      </w:r>
      <w:r>
        <w:rPr>
          <w:rFonts w:ascii="Times New Roman"/>
          <w:b w:val="false"/>
          <w:i w:val="false"/>
          <w:color w:val="000000"/>
          <w:sz w:val="28"/>
        </w:rPr>
        <w:t>
      Баланы МБҰ есепке қою кезінде тұтынушыға берілетін хабарлама (тіркеу талоны) үлгісі</w:t>
      </w:r>
    </w:p>
    <w:bookmarkStart w:name="z85" w:id="23"/>
    <w:p>
      <w:pPr>
        <w:spacing w:after="0"/>
        <w:ind w:left="0"/>
        <w:jc w:val="both"/>
      </w:pPr>
      <w:r>
        <w:rPr>
          <w:rFonts w:ascii="Times New Roman"/>
          <w:b w:val="false"/>
          <w:i w:val="false"/>
          <w:color w:val="000000"/>
          <w:sz w:val="28"/>
        </w:rPr>
        <w:t>
Баланы тіркеу туралы хабарлама</w:t>
      </w:r>
    </w:p>
    <w:bookmarkEnd w:id="23"/>
    <w:p>
      <w:pPr>
        <w:spacing w:after="0"/>
        <w:ind w:left="0"/>
        <w:jc w:val="both"/>
      </w:pPr>
      <w:r>
        <w:rPr>
          <w:rFonts w:ascii="Times New Roman"/>
          <w:b w:val="false"/>
          <w:i w:val="false"/>
          <w:color w:val="000000"/>
          <w:sz w:val="28"/>
        </w:rPr>
        <w:t>      Ата-ананың аты-жөні: ________________________</w:t>
      </w:r>
      <w:r>
        <w:br/>
      </w:r>
      <w:r>
        <w:rPr>
          <w:rFonts w:ascii="Times New Roman"/>
          <w:b w:val="false"/>
          <w:i w:val="false"/>
          <w:color w:val="000000"/>
          <w:sz w:val="28"/>
        </w:rPr>
        <w:t>
      Баланың тегі: _______________________________</w:t>
      </w:r>
      <w:r>
        <w:br/>
      </w:r>
      <w:r>
        <w:rPr>
          <w:rFonts w:ascii="Times New Roman"/>
          <w:b w:val="false"/>
          <w:i w:val="false"/>
          <w:color w:val="000000"/>
          <w:sz w:val="28"/>
        </w:rPr>
        <w:t>
      Баланың аты: _______________________________</w:t>
      </w:r>
      <w:r>
        <w:br/>
      </w:r>
      <w:r>
        <w:rPr>
          <w:rFonts w:ascii="Times New Roman"/>
          <w:b w:val="false"/>
          <w:i w:val="false"/>
          <w:color w:val="000000"/>
          <w:sz w:val="28"/>
        </w:rPr>
        <w:t>
      Баланың туған күні: _________________________</w:t>
      </w:r>
      <w:r>
        <w:br/>
      </w:r>
      <w:r>
        <w:rPr>
          <w:rFonts w:ascii="Times New Roman"/>
          <w:b w:val="false"/>
          <w:i w:val="false"/>
          <w:color w:val="000000"/>
          <w:sz w:val="28"/>
        </w:rPr>
        <w:t>
      Тіркеу нөмірі: ______________________________</w:t>
      </w:r>
      <w:r>
        <w:br/>
      </w:r>
      <w:r>
        <w:rPr>
          <w:rFonts w:ascii="Times New Roman"/>
          <w:b w:val="false"/>
          <w:i w:val="false"/>
          <w:color w:val="000000"/>
          <w:sz w:val="28"/>
        </w:rPr>
        <w:t>
      Өтінішті беру күні: _________________________</w:t>
      </w:r>
      <w:r>
        <w:br/>
      </w:r>
      <w:r>
        <w:rPr>
          <w:rFonts w:ascii="Times New Roman"/>
          <w:b w:val="false"/>
          <w:i w:val="false"/>
          <w:color w:val="000000"/>
          <w:sz w:val="28"/>
        </w:rPr>
        <w:t>
      Берілді: __________________________________</w:t>
      </w:r>
    </w:p>
    <w:bookmarkStart w:name="z86" w:id="24"/>
    <w:p>
      <w:pPr>
        <w:spacing w:after="0"/>
        <w:ind w:left="0"/>
        <w:jc w:val="both"/>
      </w:pPr>
      <w:r>
        <w:rPr>
          <w:rFonts w:ascii="Times New Roman"/>
          <w:b w:val="false"/>
          <w:i w:val="false"/>
          <w:color w:val="000000"/>
          <w:sz w:val="28"/>
        </w:rPr>
        <w:t>
Тұтынушыға көрсетілетін электрондық мемлекеттік қызметке теріс (бас тарту) жауап берудің шығыс үлгісі</w:t>
      </w:r>
    </w:p>
    <w:bookmarkEnd w:id="24"/>
    <w:p>
      <w:pPr>
        <w:spacing w:after="0"/>
        <w:ind w:left="0"/>
        <w:jc w:val="both"/>
      </w:pPr>
      <w:r>
        <w:drawing>
          <wp:inline distT="0" distB="0" distL="0" distR="0">
            <wp:extent cx="68326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832600" cy="600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