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89c9" w14:textId="c6f8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"Мағжан Жұмабаев ауданының білім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2012 жылғы 1 маусымдағы N 261 қаулысы. Солтүстік Қазақстан облысының Әділет департаментінде 2012 жылғы 13 шілдеде N 13-9-162 тіркелді. Күші жойылды - Солтүстік Қазақстан облысы Мағжан Жұмабаев ауданы әкімдігінің 2012 жылғы 15 қазандағы N 450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ауданы әкімдігінің 2012.10.15 N 450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Республикасының Заңының </w:t>
      </w:r>
      <w:r>
        <w:rPr>
          <w:rFonts w:ascii="Times New Roman"/>
          <w:b w:val="false"/>
          <w:i w:val="false"/>
          <w:color w:val="000000"/>
          <w:sz w:val="28"/>
        </w:rPr>
        <w:t>37-бабына</w:t>
      </w:r>
      <w:r>
        <w:rPr>
          <w:rFonts w:ascii="Times New Roman"/>
          <w:b w:val="false"/>
          <w:i w:val="false"/>
          <w:color w:val="000000"/>
          <w:sz w:val="28"/>
        </w:rPr>
        <w:t>, «Қазақстан Республикасы білім және ғылым министрлігінің мемлекеттік қызметтерінің стандарттарын бекіту туралы және Қазақстан Республикасы Үкіметінің 2007 жылғы 30 маусымдағы № 561 қаулысына өзгерістер енгізу туралы» Қазақстан Республикасы Үкіметінің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регламенттер бекітілсін:</w:t>
      </w:r>
      <w:r>
        <w:br/>
      </w:r>
      <w:r>
        <w:rPr>
          <w:rFonts w:ascii="Times New Roman"/>
          <w:b w:val="false"/>
          <w:i w:val="false"/>
          <w:color w:val="000000"/>
          <w:sz w:val="28"/>
        </w:rPr>
        <w:t>
      «Қорғаншылық және қамқоршылық жөнiнде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«Кәмелетке толмаған балаларға тиесiлi тұрғын үй алаңын айырбастауға немесе сатуға рұқсат беру үшiн нотариалды кеңсеге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 </w:t>
      </w:r>
      <w:r>
        <w:rPr>
          <w:rFonts w:ascii="Times New Roman"/>
          <w:b w:val="false"/>
          <w:i w:val="false"/>
          <w:color w:val="000000"/>
          <w:sz w:val="28"/>
        </w:rPr>
        <w:t>беруi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«Жетiмдердi, ата-анасының қамқорлығынсыз қалған балаларды әлеуметтiк қамсыздандыруға арналған құжаттарды </w:t>
      </w:r>
      <w:r>
        <w:rPr>
          <w:rFonts w:ascii="Times New Roman"/>
          <w:b w:val="false"/>
          <w:i w:val="false"/>
          <w:color w:val="000000"/>
          <w:sz w:val="28"/>
        </w:rPr>
        <w:t>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«Кәмелетке толмаған балаға тиесiлi тұрғын үй кепiлдiгiмен несие ресiмдеу үшiн банктерге рұқсаттар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«Мағжан Жұмабаев ауданының білім бөлімі» мемлекеттік мекемесінің бастығы Ж.Ж. Әлнәзіровке жүктелсін.</w:t>
      </w:r>
      <w:r>
        <w:br/>
      </w:r>
      <w:r>
        <w:rPr>
          <w:rFonts w:ascii="Times New Roman"/>
          <w:b w:val="false"/>
          <w:i w:val="false"/>
          <w:color w:val="000000"/>
          <w:sz w:val="28"/>
        </w:rPr>
        <w:t>
</w:t>
      </w:r>
      <w:r>
        <w:rPr>
          <w:rFonts w:ascii="Times New Roman"/>
          <w:b w:val="false"/>
          <w:i w:val="false"/>
          <w:color w:val="000000"/>
          <w:sz w:val="28"/>
        </w:rPr>
        <w:t>
      3. Осы қаулы бірінші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В. Бубенко</w:t>
      </w:r>
    </w:p>
    <w:bookmarkStart w:name="z10" w:id="2"/>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1 маусымдағы</w:t>
      </w:r>
      <w:r>
        <w:br/>
      </w:r>
      <w:r>
        <w:rPr>
          <w:rFonts w:ascii="Times New Roman"/>
          <w:b w:val="false"/>
          <w:i w:val="false"/>
          <w:color w:val="000000"/>
          <w:sz w:val="28"/>
        </w:rPr>
        <w:t>
№ 261 қаулысымен бекітілді</w:t>
      </w:r>
    </w:p>
    <w:bookmarkEnd w:id="2"/>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регламенті</w:t>
      </w:r>
    </w:p>
    <w:bookmarkStart w:name="z11"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Мағжан Жұмабаев ауданының білім бөлімі» мемлекеттік мекемесі; </w:t>
      </w:r>
      <w:r>
        <w:br/>
      </w:r>
      <w:r>
        <w:rPr>
          <w:rFonts w:ascii="Times New Roman"/>
          <w:b w:val="false"/>
          <w:i w:val="false"/>
          <w:color w:val="000000"/>
          <w:sz w:val="28"/>
        </w:rPr>
        <w:t>
      2) білім бөлімінің басшылығы – «Солтүстік Қазақстан облысы Мағжан Жұмабаев ауданының білім бөлімі» мемлекеттік мекемесінің басшылығы;</w:t>
      </w:r>
      <w:r>
        <w:br/>
      </w:r>
      <w:r>
        <w:rPr>
          <w:rFonts w:ascii="Times New Roman"/>
          <w:b w:val="false"/>
          <w:i w:val="false"/>
          <w:color w:val="000000"/>
          <w:sz w:val="28"/>
        </w:rPr>
        <w:t>
      3) білім бөлімінің жауапты орындаушы – лауазымдық нұсқаулыққа сәйкес міндеттер жүктелген «Солтүстік Қазақстан облысы Мағжан Жұмабаев ауданының білім бөлімі» мемлекеттік мекемесінің маманы;</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оны тапсыратын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2" w:id="4"/>
    <w:p>
      <w:pPr>
        <w:spacing w:after="0"/>
        <w:ind w:left="0"/>
        <w:jc w:val="left"/>
      </w:pPr>
      <w:r>
        <w:rPr>
          <w:rFonts w:ascii="Times New Roman"/>
          <w:b/>
          <w:i w:val="false"/>
          <w:color w:val="000000"/>
        </w:rPr>
        <w:t xml:space="preserve"> 
2. Жалпы ережелер</w:t>
      </w:r>
    </w:p>
    <w:bookmarkEnd w:id="4"/>
    <w:bookmarkStart w:name="z13"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Мағжан Жұмабаев ауданының білім бөлімі» мемлекеттік мекемесімен әрі қарай (білім бөлімі),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балама негізде Сотүстік Қазақстан облысы бойынша республикалық мемлекеттік кәсіпорны «Халыққа қызмет көрсету орталығы» филиалының Мағжан Жұмабаев ауданы бойынша бөлім -ХҚКО арқылы көрсетіледі. .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13-бабының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Қазақстан Республикасы Үкіметінің «Қазақстан Республикасының қорғаншылық және қамқоршылық органдары туралы және Республикасы Үкіметінің 2010 жылғы 26 ақпандағы № 140 қаулысымен бекітілген «Қорғаншылық және қамқоршылық жөнінде анықтама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қорғаншылық және қамқоршылық жөнінде анықтама беру (бұдан әрі – анықтама), немесе қызмет беруден дәлелді бас тарту туралы жауап болып табылады.</w:t>
      </w:r>
    </w:p>
    <w:bookmarkEnd w:id="5"/>
    <w:bookmarkStart w:name="z18" w:id="6"/>
    <w:p>
      <w:pPr>
        <w:spacing w:after="0"/>
        <w:ind w:left="0"/>
        <w:jc w:val="left"/>
      </w:pPr>
      <w:r>
        <w:rPr>
          <w:rFonts w:ascii="Times New Roman"/>
          <w:b/>
          <w:i w:val="false"/>
          <w:color w:val="000000"/>
        </w:rPr>
        <w:t xml:space="preserve"> 
3. Мемлекеттік қызмет көрсету тәртібіне талаптар</w:t>
      </w:r>
    </w:p>
    <w:bookmarkEnd w:id="6"/>
    <w:bookmarkStart w:name="z19" w:id="7"/>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мекен-жайы мен жұмыс кестесі осы Регламенттің 1 қосымшасында көрсетілген білім бөлімінің стендтерінде орналасқан,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халыққа қызмет көрсету орталығында, сондай-ақ көрсетілген білім бөлімінің </w:t>
      </w:r>
      <w:r>
        <w:rPr>
          <w:rFonts w:ascii="Times New Roman"/>
          <w:b w:val="false"/>
          <w:i w:val="false"/>
          <w:color w:val="000000"/>
          <w:sz w:val="28"/>
          <w:u w:val="single"/>
        </w:rPr>
        <w:t>jumabaevroo2007@rambler.ru</w:t>
      </w:r>
      <w:r>
        <w:rPr>
          <w:rFonts w:ascii="Times New Roman"/>
          <w:b w:val="false"/>
          <w:i w:val="false"/>
          <w:color w:val="000000"/>
          <w:sz w:val="28"/>
        </w:rPr>
        <w:t>, ХҚКО -skocon.kz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xml:space="preserve">
      9.ХҚКО және білім бөлімінде мемлекеттік қызмет көрсету мерзімі: </w:t>
      </w:r>
      <w:r>
        <w:br/>
      </w:r>
      <w:r>
        <w:rPr>
          <w:rFonts w:ascii="Times New Roman"/>
          <w:b w:val="false"/>
          <w:i w:val="false"/>
          <w:color w:val="000000"/>
          <w:sz w:val="28"/>
        </w:rPr>
        <w:t>
      1) осы Регламенттің -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құжаттардың біреуін ұсынбаған жағдайда; </w:t>
      </w:r>
      <w:r>
        <w:br/>
      </w:r>
      <w:r>
        <w:rPr>
          <w:rFonts w:ascii="Times New Roman"/>
          <w:b w:val="false"/>
          <w:i w:val="false"/>
          <w:color w:val="000000"/>
          <w:sz w:val="28"/>
        </w:rPr>
        <w:t>
      2) ХҚКО-на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тұтынушының мемлекеттік қызмет алған мерзімі көрсетілген барлық құжаттарын алғаны туралы қолхат; </w:t>
      </w:r>
      <w:r>
        <w:br/>
      </w:r>
      <w:r>
        <w:rPr>
          <w:rFonts w:ascii="Times New Roman"/>
          <w:b w:val="false"/>
          <w:i w:val="false"/>
          <w:color w:val="000000"/>
          <w:sz w:val="28"/>
        </w:rPr>
        <w:t>
      2) ХҚКО-на жүгінгенде - осы аталған сәйкес құжаттар тапсырылғаны туралы қолхат:</w:t>
      </w:r>
      <w:r>
        <w:br/>
      </w:r>
      <w:r>
        <w:rPr>
          <w:rFonts w:ascii="Times New Roman"/>
          <w:b w:val="false"/>
          <w:i w:val="false"/>
          <w:color w:val="000000"/>
          <w:sz w:val="28"/>
        </w:rPr>
        <w:t>
      1) сұрау салу нөмірі, күні көрсетілген;</w:t>
      </w:r>
      <w:r>
        <w:br/>
      </w:r>
      <w:r>
        <w:rPr>
          <w:rFonts w:ascii="Times New Roman"/>
          <w:b w:val="false"/>
          <w:i w:val="false"/>
          <w:color w:val="000000"/>
          <w:sz w:val="28"/>
        </w:rPr>
        <w:t>
      2) сұратылған мемлекеттік қызмет түрі көрсетілген;</w:t>
      </w:r>
      <w:r>
        <w:br/>
      </w:r>
      <w:r>
        <w:rPr>
          <w:rFonts w:ascii="Times New Roman"/>
          <w:b w:val="false"/>
          <w:i w:val="false"/>
          <w:color w:val="000000"/>
          <w:sz w:val="28"/>
        </w:rPr>
        <w:t>
      3) қоса берілген құжаттар саны мен атауы;</w:t>
      </w:r>
      <w:r>
        <w:br/>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5) құжаттарды ресімдеуге өтініш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«Қорғаншылық және қамқоршылық жөнінде анықтамалар беру»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xml:space="preserve">
      4) білім бөлімі басшылығы анықтаманы қарайды, немесе қызмет көрсетуден бас тарту туралы дәлелді жауапты қарайды, қол қояды; </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1)ХҚКО-ң инспекторы өтінішті тіркейді, тұтынушыға қажетті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2)ХҚКО-ң жинақтау орталығының инспекторы құжаттарды жинастырып, реестр құрады, құжаттарды білім бөліміне жібереді;</w:t>
      </w:r>
      <w:r>
        <w:br/>
      </w:r>
      <w:r>
        <w:rPr>
          <w:rFonts w:ascii="Times New Roman"/>
          <w:b w:val="false"/>
          <w:i w:val="false"/>
          <w:color w:val="000000"/>
          <w:sz w:val="28"/>
        </w:rPr>
        <w:t>
      3)білім бөлімінің жауапты орындаушысы түскен құжаттарды тіркейді, сонан кейін білім бөлімінің басшылығына қарауға тапсырады;</w:t>
      </w:r>
      <w:r>
        <w:br/>
      </w:r>
      <w:r>
        <w:rPr>
          <w:rFonts w:ascii="Times New Roman"/>
          <w:b w:val="false"/>
          <w:i w:val="false"/>
          <w:color w:val="000000"/>
          <w:sz w:val="28"/>
        </w:rPr>
        <w:t>
      4)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5) білім бөлімінің жауапты орындаушысы түскен құжаттарды қарап, «Қорғаншылық және қамқоршылық жөнінде анықтамалар беру»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xml:space="preserve">
      6) білім бөлімі басшылығы анықтаманы қарайды, немесе қызмет көрсетуден бас тарту туралы дәлелді жауапты қарайды, қол қояды, жауапты орындаушыға тапсырады; </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7"/>
    <w:bookmarkStart w:name="z23" w:id="8"/>
    <w:p>
      <w:pPr>
        <w:spacing w:after="0"/>
        <w:ind w:left="0"/>
        <w:jc w:val="left"/>
      </w:pPr>
      <w:r>
        <w:rPr>
          <w:rFonts w:ascii="Times New Roman"/>
          <w:b/>
          <w:i w:val="false"/>
          <w:color w:val="000000"/>
        </w:rPr>
        <w:t xml:space="preserve"> 
4. Мемлекеттік қызмет көрсету барысында әрекеттер (өзара әрекеттесу) тәртібін сипаттау</w:t>
      </w:r>
    </w:p>
    <w:bookmarkEnd w:id="8"/>
    <w:bookmarkStart w:name="z24" w:id="9"/>
    <w:p>
      <w:pPr>
        <w:spacing w:after="0"/>
        <w:ind w:left="0"/>
        <w:jc w:val="both"/>
      </w:pPr>
      <w:r>
        <w:rPr>
          <w:rFonts w:ascii="Times New Roman"/>
          <w:b w:val="false"/>
          <w:i w:val="false"/>
          <w:color w:val="000000"/>
          <w:sz w:val="28"/>
        </w:rPr>
        <w:t xml:space="preserve">      13. Мемлекеттік қызметті алу үшін барлық қажетті құжаттарды тапсырғанда тұтынушыға беріледі: </w:t>
      </w:r>
      <w:r>
        <w:br/>
      </w:r>
      <w:r>
        <w:rPr>
          <w:rFonts w:ascii="Times New Roman"/>
          <w:b w:val="false"/>
          <w:i w:val="false"/>
          <w:color w:val="000000"/>
          <w:sz w:val="28"/>
        </w:rPr>
        <w:t xml:space="preserve">
      1) білім бөліміне жүгінгенде – барлық құжаттарды алғаны туралы қолхат, онда тұтынушының мемлекеттік қызметті алу күні көрсетіледі; </w:t>
      </w:r>
      <w:r>
        <w:br/>
      </w:r>
      <w:r>
        <w:rPr>
          <w:rFonts w:ascii="Times New Roman"/>
          <w:b w:val="false"/>
          <w:i w:val="false"/>
          <w:color w:val="000000"/>
          <w:sz w:val="28"/>
        </w:rPr>
        <w:t xml:space="preserve">
      2) ХҚКО жүгінгенде – мыналарды көрсетіп, тиісті құжаттарды қабылдау туралы қолхат беріледі: </w:t>
      </w:r>
      <w:r>
        <w:br/>
      </w:r>
      <w:r>
        <w:rPr>
          <w:rFonts w:ascii="Times New Roman"/>
          <w:b w:val="false"/>
          <w:i w:val="false"/>
          <w:color w:val="000000"/>
          <w:sz w:val="28"/>
        </w:rPr>
        <w:t>
      1) сұрау салудың нөмірі мен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берген күн (уақыт) мен орын;</w:t>
      </w:r>
      <w:r>
        <w:br/>
      </w:r>
      <w:r>
        <w:rPr>
          <w:rFonts w:ascii="Times New Roman"/>
          <w:b w:val="false"/>
          <w:i w:val="false"/>
          <w:color w:val="000000"/>
          <w:sz w:val="28"/>
        </w:rPr>
        <w:t>
      5) құжаттарды ресімдеуге өтініш қабылдаған орталық инспекторының тегі, аты, әкесінің аты.</w:t>
      </w:r>
      <w:r>
        <w:br/>
      </w:r>
      <w:r>
        <w:rPr>
          <w:rFonts w:ascii="Times New Roman"/>
          <w:b w:val="false"/>
          <w:i w:val="false"/>
          <w:color w:val="000000"/>
          <w:sz w:val="28"/>
        </w:rPr>
        <w:t xml:space="preserve">
      14. Мемлекеттік қызметті алу үшін тұтынушыға білім бөліміне және ХҚКО мынадай құжаттарды тапсыру қажет: </w:t>
      </w:r>
      <w:r>
        <w:br/>
      </w:r>
      <w:r>
        <w:rPr>
          <w:rFonts w:ascii="Times New Roman"/>
          <w:b w:val="false"/>
          <w:i w:val="false"/>
          <w:color w:val="000000"/>
          <w:sz w:val="28"/>
        </w:rPr>
        <w:t>
      1) қорғаншылықты (қамқоршылықты) тағайындау туралы жергілікті атқарушы органдар шешімдерінің көшірмесі;</w:t>
      </w:r>
      <w:r>
        <w:br/>
      </w:r>
      <w:r>
        <w:rPr>
          <w:rFonts w:ascii="Times New Roman"/>
          <w:b w:val="false"/>
          <w:i w:val="false"/>
          <w:color w:val="000000"/>
          <w:sz w:val="28"/>
        </w:rPr>
        <w:t>
      2) қорғаншының (қамқоршының) жеке куәлігінің түпнұсқасы мен көшірмесі;</w:t>
      </w:r>
      <w:r>
        <w:br/>
      </w:r>
      <w:r>
        <w:rPr>
          <w:rFonts w:ascii="Times New Roman"/>
          <w:b w:val="false"/>
          <w:i w:val="false"/>
          <w:color w:val="000000"/>
          <w:sz w:val="28"/>
        </w:rPr>
        <w:t>
      3) баланың жеке басын куәландыратын құжаттың түпнұсқасы мен көшірмесі;</w:t>
      </w:r>
      <w:r>
        <w:br/>
      </w:r>
      <w:r>
        <w:rPr>
          <w:rFonts w:ascii="Times New Roman"/>
          <w:b w:val="false"/>
          <w:i w:val="false"/>
          <w:color w:val="000000"/>
          <w:sz w:val="28"/>
        </w:rPr>
        <w:t>
      4) тұрғылықты жері бойынша анықтама.</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15. Мемлекеттік қызмет көрсету үрдісіне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16.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беріледі. </w:t>
      </w:r>
      <w:r>
        <w:br/>
      </w:r>
      <w:r>
        <w:rPr>
          <w:rFonts w:ascii="Times New Roman"/>
          <w:b w:val="false"/>
          <w:i w:val="false"/>
          <w:color w:val="000000"/>
          <w:sz w:val="28"/>
        </w:rPr>
        <w:t>
</w:t>
      </w:r>
      <w:r>
        <w:rPr>
          <w:rFonts w:ascii="Times New Roman"/>
          <w:b w:val="false"/>
          <w:i w:val="false"/>
          <w:color w:val="000000"/>
          <w:sz w:val="28"/>
        </w:rPr>
        <w:t>
      17.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беріледі.</w:t>
      </w:r>
    </w:p>
    <w:bookmarkEnd w:id="9"/>
    <w:bookmarkStart w:name="z28" w:id="10"/>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0"/>
    <w:bookmarkStart w:name="z29" w:id="11"/>
    <w:p>
      <w:pPr>
        <w:spacing w:after="0"/>
        <w:ind w:left="0"/>
        <w:jc w:val="both"/>
      </w:pPr>
      <w:r>
        <w:rPr>
          <w:rFonts w:ascii="Times New Roman"/>
          <w:b w:val="false"/>
          <w:i w:val="false"/>
          <w:color w:val="000000"/>
          <w:sz w:val="28"/>
        </w:rPr>
        <w:t>      18. Мемлекеттік қызмет көрсету процесіне қатысушылар (әрі қарай – лауазымды тұлғалар) білім бөлімі және ХҚКО-ң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11"/>
    <w:bookmarkStart w:name="z30" w:id="12"/>
    <w:p>
      <w:pPr>
        <w:spacing w:after="0"/>
        <w:ind w:left="0"/>
        <w:jc w:val="both"/>
      </w:pPr>
      <w:r>
        <w:rPr>
          <w:rFonts w:ascii="Times New Roman"/>
          <w:b w:val="false"/>
          <w:i w:val="false"/>
          <w:color w:val="000000"/>
          <w:sz w:val="28"/>
        </w:rPr>
        <w:t>
«Қорғаншылық және қамқоршылық жөнінде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1-қосымша</w:t>
      </w:r>
    </w:p>
    <w:bookmarkEnd w:id="12"/>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2635"/>
        <w:gridCol w:w="3457"/>
        <w:gridCol w:w="2637"/>
      </w:tblGrid>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білім бөлімі» мемлекеттік мекемесі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 Сәбит Муқанов к., 34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8-(71531)-2-01-66 </w:t>
            </w:r>
          </w:p>
        </w:tc>
      </w:tr>
    </w:tbl>
    <w:bookmarkStart w:name="z31" w:id="13"/>
    <w:p>
      <w:pPr>
        <w:spacing w:after="0"/>
        <w:ind w:left="0"/>
        <w:jc w:val="both"/>
      </w:pPr>
      <w:r>
        <w:rPr>
          <w:rFonts w:ascii="Times New Roman"/>
          <w:b w:val="false"/>
          <w:i w:val="false"/>
          <w:color w:val="000000"/>
          <w:sz w:val="28"/>
        </w:rPr>
        <w:t>
«Қорғаншылық және қамқоршылық жөнінде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2-қосымша</w:t>
      </w:r>
    </w:p>
    <w:bookmarkEnd w:id="1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693"/>
        <w:gridCol w:w="2113"/>
        <w:gridCol w:w="2993"/>
        <w:gridCol w:w="24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Сотүстік Қазақстан облысы бойынша республикалық мемлекеттік кәсіпорны «Халыққа қызмет көрсету орталығы» филиалының Мағжан Жұмабаев ауданы бойынша бөлім - ХҚКО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 қ., Юбилейная к., 62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20.00 дейін, демалыс – жексенбі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8-(71531)-2-03-76</w:t>
            </w:r>
          </w:p>
        </w:tc>
      </w:tr>
    </w:tbl>
    <w:bookmarkStart w:name="z32" w:id="14"/>
    <w:p>
      <w:pPr>
        <w:spacing w:after="0"/>
        <w:ind w:left="0"/>
        <w:jc w:val="both"/>
      </w:pPr>
      <w:r>
        <w:rPr>
          <w:rFonts w:ascii="Times New Roman"/>
          <w:b w:val="false"/>
          <w:i w:val="false"/>
          <w:color w:val="000000"/>
          <w:sz w:val="28"/>
        </w:rPr>
        <w:t>
«Қорғаншылық және қамқоршылық жөнінде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3-қосымша</w:t>
      </w:r>
    </w:p>
    <w:bookmarkEnd w:id="14"/>
    <w:p>
      <w:pPr>
        <w:spacing w:after="0"/>
        <w:ind w:left="0"/>
        <w:jc w:val="left"/>
      </w:pPr>
      <w:r>
        <w:rPr>
          <w:rFonts w:ascii="Times New Roman"/>
          <w:b/>
          <w:i w:val="false"/>
          <w:color w:val="000000"/>
        </w:rPr>
        <w:t xml:space="preserve"> № _________АНЫҚТАМА </w:t>
      </w:r>
    </w:p>
    <w:p>
      <w:pPr>
        <w:spacing w:after="0"/>
        <w:ind w:left="0"/>
        <w:jc w:val="both"/>
      </w:pPr>
      <w:r>
        <w:rPr>
          <w:rFonts w:ascii="Times New Roman"/>
          <w:b w:val="false"/>
          <w:i w:val="false"/>
          <w:color w:val="000000"/>
          <w:sz w:val="28"/>
        </w:rPr>
        <w:t>      Осы анықтама _______________________________________ қаласы</w:t>
      </w:r>
    </w:p>
    <w:p>
      <w:pPr>
        <w:spacing w:after="0"/>
        <w:ind w:left="0"/>
        <w:jc w:val="both"/>
      </w:pPr>
      <w:r>
        <w:rPr>
          <w:rFonts w:ascii="Times New Roman"/>
          <w:b w:val="false"/>
          <w:i w:val="false"/>
          <w:color w:val="000000"/>
          <w:sz w:val="28"/>
        </w:rPr>
        <w:t>_________________________ көшесі,№__ үй, №__ пәтерде тұратын азамат (азаматша) _________________________________________________</w:t>
      </w:r>
    </w:p>
    <w:p>
      <w:pPr>
        <w:spacing w:after="0"/>
        <w:ind w:left="0"/>
        <w:jc w:val="both"/>
      </w:pPr>
      <w:r>
        <w:rPr>
          <w:rFonts w:ascii="Times New Roman"/>
          <w:b w:val="false"/>
          <w:i w:val="false"/>
          <w:color w:val="000000"/>
          <w:sz w:val="28"/>
        </w:rPr>
        <w:t>ол шын мәнінде (қала, аудан) әкімінің 200__ жылғы «__» _______ № ______ шешіміне сәйкес 19__ жылғы «__» _________ туылған __________________________________________________________________</w:t>
      </w:r>
    </w:p>
    <w:p>
      <w:pPr>
        <w:spacing w:after="0"/>
        <w:ind w:left="0"/>
        <w:jc w:val="both"/>
      </w:pPr>
      <w:r>
        <w:rPr>
          <w:rFonts w:ascii="Times New Roman"/>
          <w:b w:val="false"/>
          <w:i w:val="false"/>
          <w:color w:val="000000"/>
          <w:sz w:val="28"/>
        </w:rPr>
        <w:t>және оның мүлкіне (мүлкінің тізімдемесі істе тігулі, мүлкі жоқ) қорғаншы (қамқоршы) болып тағайындалды.</w:t>
      </w:r>
      <w:r>
        <w:br/>
      </w:r>
      <w:r>
        <w:rPr>
          <w:rFonts w:ascii="Times New Roman"/>
          <w:b w:val="false"/>
          <w:i w:val="false"/>
          <w:color w:val="000000"/>
          <w:sz w:val="28"/>
        </w:rPr>
        <w:t>
      Қорғаншыға (қамқоршыға) қамқорлыққа алынушыны тәрбиелеу, оқыту, қоғамдық пайдалы қызметке даярлау туралы, оның жеке мүліктік құқықтарын қорғау және сақтау, сотта және барлық мемлекеттік мекемелерде арнайы өкілеттіксіз оның өкілі болу міндеті жүктеледі.</w:t>
      </w:r>
    </w:p>
    <w:p>
      <w:pPr>
        <w:spacing w:after="0"/>
        <w:ind w:left="0"/>
        <w:jc w:val="both"/>
      </w:pPr>
      <w:r>
        <w:rPr>
          <w:rFonts w:ascii="Times New Roman"/>
          <w:b w:val="false"/>
          <w:i w:val="false"/>
          <w:color w:val="000000"/>
          <w:sz w:val="28"/>
        </w:rPr>
        <w:t>Мағжан Жұмабаев ауданының білім</w:t>
      </w:r>
      <w:r>
        <w:br/>
      </w:r>
      <w:r>
        <w:rPr>
          <w:rFonts w:ascii="Times New Roman"/>
          <w:b w:val="false"/>
          <w:i w:val="false"/>
          <w:color w:val="000000"/>
          <w:sz w:val="28"/>
        </w:rPr>
        <w:t>
      бөлімінің бастығы _______________ 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МО</w:t>
      </w:r>
    </w:p>
    <w:bookmarkStart w:name="z33" w:id="15"/>
    <w:p>
      <w:pPr>
        <w:spacing w:after="0"/>
        <w:ind w:left="0"/>
        <w:jc w:val="both"/>
      </w:pPr>
      <w:r>
        <w:rPr>
          <w:rFonts w:ascii="Times New Roman"/>
          <w:b w:val="false"/>
          <w:i w:val="false"/>
          <w:color w:val="000000"/>
          <w:sz w:val="28"/>
        </w:rPr>
        <w:t>
«Қорғаншылық және қамқоршылық жөнінде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4-қосымша</w:t>
      </w:r>
    </w:p>
    <w:bookmarkEnd w:id="15"/>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 1-кесте.Білім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853"/>
        <w:gridCol w:w="1873"/>
        <w:gridCol w:w="1853"/>
        <w:gridCol w:w="145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r>
              <w:br/>
            </w:r>
            <w:r>
              <w:rPr>
                <w:rFonts w:ascii="Times New Roman"/>
                <w:b w:val="false"/>
                <w:i w:val="false"/>
                <w:color w:val="000000"/>
                <w:sz w:val="20"/>
              </w:rPr>
              <w:t>
нің бас</w:t>
            </w:r>
            <w:r>
              <w:br/>
            </w:r>
            <w:r>
              <w:rPr>
                <w:rFonts w:ascii="Times New Roman"/>
                <w:b w:val="false"/>
                <w:i w:val="false"/>
                <w:color w:val="000000"/>
                <w:sz w:val="20"/>
              </w:rPr>
              <w:t>
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былдап,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дәлелде</w:t>
            </w:r>
            <w:r>
              <w:br/>
            </w:r>
            <w:r>
              <w:rPr>
                <w:rFonts w:ascii="Times New Roman"/>
                <w:b w:val="false"/>
                <w:i w:val="false"/>
                <w:color w:val="000000"/>
                <w:sz w:val="20"/>
              </w:rPr>
              <w:t>
мені</w:t>
            </w:r>
            <w:r>
              <w:br/>
            </w:r>
            <w:r>
              <w:rPr>
                <w:rFonts w:ascii="Times New Roman"/>
                <w:b w:val="false"/>
                <w:i w:val="false"/>
                <w:color w:val="000000"/>
                <w:sz w:val="20"/>
              </w:rPr>
              <w:t>
дайындау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w:t>
            </w:r>
            <w:r>
              <w:br/>
            </w:r>
            <w:r>
              <w:rPr>
                <w:rFonts w:ascii="Times New Roman"/>
                <w:b w:val="false"/>
                <w:i w:val="false"/>
                <w:color w:val="000000"/>
                <w:sz w:val="20"/>
              </w:rPr>
              <w:t>
ма не</w:t>
            </w:r>
            <w:r>
              <w:br/>
            </w:r>
            <w:r>
              <w:rPr>
                <w:rFonts w:ascii="Times New Roman"/>
                <w:b w:val="false"/>
                <w:i w:val="false"/>
                <w:color w:val="000000"/>
                <w:sz w:val="20"/>
              </w:rPr>
              <w:t>
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 туралы дәлелде</w:t>
            </w:r>
            <w:r>
              <w:br/>
            </w:r>
            <w:r>
              <w:rPr>
                <w:rFonts w:ascii="Times New Roman"/>
                <w:b w:val="false"/>
                <w:i w:val="false"/>
                <w:color w:val="000000"/>
                <w:sz w:val="20"/>
              </w:rPr>
              <w:t>
мені қарау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w:t>
            </w:r>
            <w:r>
              <w:br/>
            </w:r>
            <w:r>
              <w:rPr>
                <w:rFonts w:ascii="Times New Roman"/>
                <w:b w:val="false"/>
                <w:i w:val="false"/>
                <w:color w:val="000000"/>
                <w:sz w:val="20"/>
              </w:rPr>
              <w:t>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дәлелдеме</w:t>
            </w:r>
            <w:r>
              <w:br/>
            </w:r>
            <w:r>
              <w:rPr>
                <w:rFonts w:ascii="Times New Roman"/>
                <w:b w:val="false"/>
                <w:i w:val="false"/>
                <w:color w:val="000000"/>
                <w:sz w:val="20"/>
              </w:rPr>
              <w:t>
дайындау</w:t>
            </w:r>
            <w:r>
              <w:br/>
            </w:r>
            <w:r>
              <w:rPr>
                <w:rFonts w:ascii="Times New Roman"/>
                <w:b w:val="false"/>
                <w:i w:val="false"/>
                <w:color w:val="000000"/>
                <w:sz w:val="20"/>
              </w:rPr>
              <w:t>
ға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213"/>
        <w:gridCol w:w="2473"/>
        <w:gridCol w:w="37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құжаттар жинайды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құрады,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жасау үшін құжаттарды басшылыққа жолдау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дәлелдемені дайындауға тапсыру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білім бөлімі басшылығына қол қоюға тапсыру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тіркеу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тұтынушыға беру туралы қол қою</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267"/>
        <w:gridCol w:w="2785"/>
        <w:gridCol w:w="3416"/>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ХҚКО-ң инспекторы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жауапты маманы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басшылығы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Білім бөлімінің жауапты орындаушысы</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құжаттарды білім бөліміне жіберу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 немесе тұтынушыдан өтініштерді қабылдау, өтініштерді білім бөлімі басшылығын жіберу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Қарап, жазу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Құжаттарды қарау, анықтамаларды ресімдеу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анықтамаға қол қою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Анықтаманы ХҚКО немесе тұтынушыға тапсыру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Балама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153"/>
        <w:gridCol w:w="2653"/>
        <w:gridCol w:w="327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ХҚКО инспекторы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жауапты маманы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басшылығы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Білім бөлімінің жауапты орындаушысы</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қолхат беру, өтінішті тіркеу, құжатты білім бөліміне жіберу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ХҚКО-нан немесе тұтынушыдан өтініш қабылдау, өтінішті тіркеу, білім бөлімінің басшылығына жіберу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өтініштерді қарау, қарар жазу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 қарау, қызмет көрсетуден бас тартуды ресімдеу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Дәлелді бас тартуға қол қою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Дәлелді бас тартуды ХҚКО немесе тұтынушыға тапсыру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Дәлелді бас тартуды тұтынушыға 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6"/>
    <w:p>
      <w:pPr>
        <w:spacing w:after="0"/>
        <w:ind w:left="0"/>
        <w:jc w:val="both"/>
      </w:pPr>
      <w:r>
        <w:rPr>
          <w:rFonts w:ascii="Times New Roman"/>
          <w:b w:val="false"/>
          <w:i w:val="false"/>
          <w:color w:val="000000"/>
          <w:sz w:val="28"/>
        </w:rPr>
        <w:t>
«Қорғаншылық және қамқоршылық жөнінде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5-қосымша</w:t>
      </w:r>
    </w:p>
    <w:bookmarkEnd w:id="16"/>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7785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85100" cy="66929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11087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087100" cy="66929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 маусымдағы</w:t>
      </w:r>
      <w:r>
        <w:br/>
      </w:r>
      <w:r>
        <w:rPr>
          <w:rFonts w:ascii="Times New Roman"/>
          <w:b w:val="false"/>
          <w:i w:val="false"/>
          <w:color w:val="000000"/>
          <w:sz w:val="28"/>
        </w:rPr>
        <w:t>
№ 261 қаулысымен бекітілді</w:t>
      </w:r>
    </w:p>
    <w:bookmarkEnd w:id="17"/>
    <w:p>
      <w:pPr>
        <w:spacing w:after="0"/>
        <w:ind w:left="0"/>
        <w:jc w:val="left"/>
      </w:pPr>
      <w:r>
        <w:rPr>
          <w:rFonts w:ascii="Times New Roman"/>
          <w:b/>
          <w:i w:val="false"/>
          <w:color w:val="000000"/>
        </w:rPr>
        <w:t xml:space="preserve">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w:t>
      </w:r>
    </w:p>
    <w:bookmarkStart w:name="z36" w:id="18"/>
    <w:p>
      <w:pPr>
        <w:spacing w:after="0"/>
        <w:ind w:left="0"/>
        <w:jc w:val="left"/>
      </w:pPr>
      <w:r>
        <w:rPr>
          <w:rFonts w:ascii="Times New Roman"/>
          <w:b/>
          <w:i w:val="false"/>
          <w:color w:val="000000"/>
        </w:rPr>
        <w:t xml:space="preserve"> 
1. Негізгі ұғымдар</w:t>
      </w:r>
    </w:p>
    <w:bookmarkEnd w:id="18"/>
    <w:p>
      <w:pPr>
        <w:spacing w:after="0"/>
        <w:ind w:left="0"/>
        <w:jc w:val="both"/>
      </w:pPr>
      <w:r>
        <w:rPr>
          <w:rFonts w:ascii="Times New Roman"/>
          <w:b w:val="false"/>
          <w:i w:val="false"/>
          <w:color w:val="000000"/>
          <w:sz w:val="28"/>
        </w:rPr>
        <w:t xml:space="preserve">      1. Осы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1) білім бөлімі – «Солтүстік Қазақстан облысы Мағжан Жұмабаев ауданының білім бөлімі» мемлекеттік мекемесі;</w:t>
      </w:r>
      <w:r>
        <w:br/>
      </w:r>
      <w:r>
        <w:rPr>
          <w:rFonts w:ascii="Times New Roman"/>
          <w:b w:val="false"/>
          <w:i w:val="false"/>
          <w:color w:val="000000"/>
          <w:sz w:val="28"/>
        </w:rPr>
        <w:t>
      2) білім бөлімінің басшылығы – «Солтүстік Қазақстан облысы Мағжан Жұмабаев ауданының білім бөлімі» мемлекеттік мекемесінің басшылығы;</w:t>
      </w:r>
      <w:r>
        <w:br/>
      </w:r>
      <w:r>
        <w:rPr>
          <w:rFonts w:ascii="Times New Roman"/>
          <w:b w:val="false"/>
          <w:i w:val="false"/>
          <w:color w:val="000000"/>
          <w:sz w:val="28"/>
        </w:rPr>
        <w:t xml:space="preserve">
      3) Мемлекеттік қызмет «Солтүстік Қазақстан облысы Мағжан Жұмабаев ауданының білім бөлімі» мемлекеттік мекемесімен әрі қарай (білім бөлімі), сондай-ақ осы Регламенттің 1, 2 қосымшаларына сәйкес балама негізде Сотүстік Қазақстан облысы бойынша республикалық мемлекеттік кәсіпорны «Халыққа қызмет көрсету орталығы» филиалының Мағжан Жұмабаев ауданы бойынша бөлім -ХҚКО арқылы көрсетіледі;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оны тапсыратын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37" w:id="19"/>
    <w:p>
      <w:pPr>
        <w:spacing w:after="0"/>
        <w:ind w:left="0"/>
        <w:jc w:val="left"/>
      </w:pPr>
      <w:r>
        <w:rPr>
          <w:rFonts w:ascii="Times New Roman"/>
          <w:b/>
          <w:i w:val="false"/>
          <w:color w:val="000000"/>
        </w:rPr>
        <w:t xml:space="preserve"> 
2. Жалпы ережелер</w:t>
      </w:r>
    </w:p>
    <w:bookmarkEnd w:id="19"/>
    <w:bookmarkStart w:name="z38" w:id="2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Мағжан Жұмабаев ауданының білім бөлімі» мемлекеттік мекемесімен әрі қарай (білім бөлімі),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балама негізде Сотүстік Қазақстан облысы бойынша республикалық мемлекеттік кәсіпорны «Халыққа қызмет көрсету орталығы» филиалының Мағжан Жұмабаев ауданы бойынша бөлім -ХҚКО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13-бабының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Қазақстан Республикасы Үкіметінің 2010 жылғы 26 ақпандағы № 140 қаулысымен бекітілген «Кәмелетке толмаған балаларға тиесілі тұрғын үй алаңын айырбастауға немесе сатуға рұқсат беру үшін нотариалды кеңсеге анықтамалар беру»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балаларға тиесілі тұрғын үй алаңын айырбастауға немесе сатуға рұқсат беру үшін нотариалды кеңсеге анықтама беру (бұдан әрі – анықтама), немесе қызмет беруден дәлелді бас тарту туралы жауап болып табылады.</w:t>
      </w:r>
    </w:p>
    <w:bookmarkEnd w:id="20"/>
    <w:bookmarkStart w:name="z43" w:id="21"/>
    <w:p>
      <w:pPr>
        <w:spacing w:after="0"/>
        <w:ind w:left="0"/>
        <w:jc w:val="left"/>
      </w:pPr>
      <w:r>
        <w:rPr>
          <w:rFonts w:ascii="Times New Roman"/>
          <w:b/>
          <w:i w:val="false"/>
          <w:color w:val="000000"/>
        </w:rPr>
        <w:t xml:space="preserve"> 
3. Мемлекеттік қызмет көрсету тәртібіне талаптар</w:t>
      </w:r>
    </w:p>
    <w:bookmarkEnd w:id="21"/>
    <w:bookmarkStart w:name="z44" w:id="22"/>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мекен-жайы мен жұмыс кестесі осы Регламенттің 1 қосымшасында көрсетілген білім бөлімінің стендтерінде орналасқан,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халыққа қызмет көрсету орталықтары, сондай-ақ көрсетілген білім бөлімінің </w:t>
      </w:r>
      <w:r>
        <w:rPr>
          <w:rFonts w:ascii="Times New Roman"/>
          <w:b w:val="false"/>
          <w:i w:val="false"/>
          <w:color w:val="000000"/>
          <w:sz w:val="28"/>
          <w:u w:val="single"/>
        </w:rPr>
        <w:t>jumabaevroo2007@rambler.ru</w:t>
      </w:r>
      <w:r>
        <w:rPr>
          <w:rFonts w:ascii="Times New Roman"/>
          <w:b w:val="false"/>
          <w:i w:val="false"/>
          <w:color w:val="000000"/>
          <w:sz w:val="28"/>
        </w:rPr>
        <w:t xml:space="preserve">, ХҚКО -skocon.kz интернет-ресурстарынан алуға болады. </w:t>
      </w:r>
      <w:r>
        <w:br/>
      </w:r>
      <w:r>
        <w:rPr>
          <w:rFonts w:ascii="Times New Roman"/>
          <w:b w:val="false"/>
          <w:i w:val="false"/>
          <w:color w:val="000000"/>
          <w:sz w:val="28"/>
        </w:rPr>
        <w:t>
</w:t>
      </w:r>
      <w:r>
        <w:rPr>
          <w:rFonts w:ascii="Times New Roman"/>
          <w:b w:val="false"/>
          <w:i w:val="false"/>
          <w:color w:val="000000"/>
          <w:sz w:val="28"/>
        </w:rPr>
        <w:t xml:space="preserve">
      9.ХҚКО және білім бөлімінде мемлекеттік қызмет көрсету мерзімі: </w:t>
      </w:r>
      <w:r>
        <w:br/>
      </w:r>
      <w:r>
        <w:rPr>
          <w:rFonts w:ascii="Times New Roman"/>
          <w:b w:val="false"/>
          <w:i w:val="false"/>
          <w:color w:val="000000"/>
          <w:sz w:val="28"/>
        </w:rPr>
        <w:t>
      1) осы Регламенттің -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құжаттардың біреуін ұсынбаған жағдайда; </w:t>
      </w:r>
      <w:r>
        <w:br/>
      </w:r>
      <w:r>
        <w:rPr>
          <w:rFonts w:ascii="Times New Roman"/>
          <w:b w:val="false"/>
          <w:i w:val="false"/>
          <w:color w:val="000000"/>
          <w:sz w:val="28"/>
        </w:rPr>
        <w:t>
      2) ХҚКО-на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1) білім бөліміне жүгінгенде – тұтынушының мемлекеттік қызмет алған мерзімі көрсетілген барлық құжаттарын алғаны туралы қолхат;</w:t>
      </w:r>
      <w:r>
        <w:br/>
      </w:r>
      <w:r>
        <w:rPr>
          <w:rFonts w:ascii="Times New Roman"/>
          <w:b w:val="false"/>
          <w:i w:val="false"/>
          <w:color w:val="000000"/>
          <w:sz w:val="28"/>
        </w:rPr>
        <w:t>
      2) ХҚКО-на жүгінгенде - осы аталған сәйкес құжаттар тапсырылғаны туралы қолхат:</w:t>
      </w:r>
      <w:r>
        <w:br/>
      </w:r>
      <w:r>
        <w:rPr>
          <w:rFonts w:ascii="Times New Roman"/>
          <w:b w:val="false"/>
          <w:i w:val="false"/>
          <w:color w:val="000000"/>
          <w:sz w:val="28"/>
        </w:rPr>
        <w:t>
      1) сұрау салу нөмірі, күні көрсетілген;</w:t>
      </w:r>
      <w:r>
        <w:br/>
      </w:r>
      <w:r>
        <w:rPr>
          <w:rFonts w:ascii="Times New Roman"/>
          <w:b w:val="false"/>
          <w:i w:val="false"/>
          <w:color w:val="000000"/>
          <w:sz w:val="28"/>
        </w:rPr>
        <w:t>
      2) сұратылған мемлекеттік қызмет түрі көрсетілген;</w:t>
      </w:r>
      <w:r>
        <w:br/>
      </w:r>
      <w:r>
        <w:rPr>
          <w:rFonts w:ascii="Times New Roman"/>
          <w:b w:val="false"/>
          <w:i w:val="false"/>
          <w:color w:val="000000"/>
          <w:sz w:val="28"/>
        </w:rPr>
        <w:t>
      3) қоса берілген құжаттар саны мен атауы;</w:t>
      </w:r>
      <w:r>
        <w:br/>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5) құжаттарды ресімдеуге өтініш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u w:val="single"/>
        </w:rPr>
        <w:t>      білім бөлімі арқылы:</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Регламентінде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4) білім бөлімі басшылығы анықтаманы қарайды,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қажетті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реестр құрады, құжаттарды білім бөліміне жібереді;</w:t>
      </w:r>
      <w:r>
        <w:br/>
      </w:r>
      <w:r>
        <w:rPr>
          <w:rFonts w:ascii="Times New Roman"/>
          <w:b w:val="false"/>
          <w:i w:val="false"/>
          <w:color w:val="000000"/>
          <w:sz w:val="28"/>
        </w:rPr>
        <w:t>
      3) білім бөлімінің жауапты орындаушысы түскен құжаттарды тіркейді, сонан кейін білім бөлімінің басшылығына қарауға тапсырады;</w:t>
      </w:r>
      <w:r>
        <w:br/>
      </w:r>
      <w:r>
        <w:rPr>
          <w:rFonts w:ascii="Times New Roman"/>
          <w:b w:val="false"/>
          <w:i w:val="false"/>
          <w:color w:val="000000"/>
          <w:sz w:val="28"/>
        </w:rPr>
        <w:t>
      4)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5) білім бөлімінің жауапты орындаушысы түскен құжаттарды қарап,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Регламентінде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бас тарту туралы дәлелді жауапты қарайды, басшылыққа қол қойғызады;</w:t>
      </w:r>
      <w:r>
        <w:br/>
      </w:r>
      <w:r>
        <w:rPr>
          <w:rFonts w:ascii="Times New Roman"/>
          <w:b w:val="false"/>
          <w:i w:val="false"/>
          <w:color w:val="000000"/>
          <w:sz w:val="28"/>
        </w:rPr>
        <w:t xml:space="preserve">
      6) білім бөлімі басшылығы анықтаманы қарайды, немесе қызмет көрсетуден бас тарту туралы дәлелді жауапты қарайды, қол қояды, жауапты орындаушыға тапсырады; </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22"/>
    <w:bookmarkStart w:name="z48" w:id="23"/>
    <w:p>
      <w:pPr>
        <w:spacing w:after="0"/>
        <w:ind w:left="0"/>
        <w:jc w:val="left"/>
      </w:pPr>
      <w:r>
        <w:rPr>
          <w:rFonts w:ascii="Times New Roman"/>
          <w:b/>
          <w:i w:val="false"/>
          <w:color w:val="000000"/>
        </w:rPr>
        <w:t xml:space="preserve"> 
4. Мемлекеттік қызмет көрсету барысында әрекеттер (өзара әрекеттесу) тәртібін сипаттау</w:t>
      </w:r>
    </w:p>
    <w:bookmarkEnd w:id="23"/>
    <w:bookmarkStart w:name="z49" w:id="24"/>
    <w:p>
      <w:pPr>
        <w:spacing w:after="0"/>
        <w:ind w:left="0"/>
        <w:jc w:val="both"/>
      </w:pPr>
      <w:r>
        <w:rPr>
          <w:rFonts w:ascii="Times New Roman"/>
          <w:b w:val="false"/>
          <w:i w:val="false"/>
          <w:color w:val="000000"/>
          <w:sz w:val="28"/>
        </w:rPr>
        <w:t xml:space="preserve">      13. Мемлекеттік қызметті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мүлікті беру туралы екі ата-анасының (ерлі-зайыптылардың) немесе оларды алмастыратын адамдардың (қорғаншылар (қамқоршылар), патронат тәрбиешілер) нотариалды куәландырған өтініші, кепілді мүлікті беру туралы жақын туыстарының нотариалды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учаскесі және т.б. (шарт, жылжымайтын мүлік құқықтарын мемлекеттік тіркеу туралы куәлік, мүліктің техникалық паспорты, тұ рғылықты орны бойынша тіркелуін растайтын құжат (мекен-жай анықтамасы, село және/немесе ауыл әкімдерінің анықтамасы);</w:t>
      </w:r>
      <w:r>
        <w:br/>
      </w:r>
      <w:r>
        <w:rPr>
          <w:rFonts w:ascii="Times New Roman"/>
          <w:b w:val="false"/>
          <w:i w:val="false"/>
          <w:color w:val="000000"/>
          <w:sz w:val="28"/>
        </w:rPr>
        <w:t>
      4) екі ата-анасының (ерлі-зайыптылардың) немесе оларды алмастыратын адамдардың (қорғаншылар (қамқоршылар),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тууы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үрдісіне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жпуапты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беріледі. </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беріледі.</w:t>
      </w:r>
    </w:p>
    <w:bookmarkEnd w:id="24"/>
    <w:bookmarkStart w:name="z52" w:id="25"/>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25"/>
    <w:bookmarkStart w:name="z53" w:id="26"/>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26"/>
    <w:bookmarkStart w:name="z54" w:id="27"/>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1-қосымша</w:t>
      </w:r>
    </w:p>
    <w:bookmarkEnd w:id="27"/>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2635"/>
        <w:gridCol w:w="3457"/>
        <w:gridCol w:w="2637"/>
      </w:tblGrid>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білім бөлімі» мемлекеттік мекемесі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 Сәбит Муқанов к., 34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8-(71531)-2-01-66 </w:t>
            </w:r>
          </w:p>
        </w:tc>
      </w:tr>
    </w:tbl>
    <w:bookmarkStart w:name="z55" w:id="28"/>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2-қосымша</w:t>
      </w:r>
    </w:p>
    <w:bookmarkEnd w:id="28"/>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693"/>
        <w:gridCol w:w="2113"/>
        <w:gridCol w:w="2993"/>
        <w:gridCol w:w="24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Сотүстік Қазақстан облысы бойынша республикалық мемлекеттік кәсіпорны «Халыққа қызмет көрсету орталығы» филиалының Мағжан Жұмабаев ауданы бойынша бөлім - ХҚКО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 қ., Юбилейная к., 62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20.00 дейін, демалыс – жексенбі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8-(71531)-2-03-76</w:t>
            </w:r>
          </w:p>
        </w:tc>
      </w:tr>
    </w:tbl>
    <w:bookmarkStart w:name="z56" w:id="29"/>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3-қосымша</w:t>
      </w:r>
    </w:p>
    <w:bookmarkEnd w:id="29"/>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«Солтүстік Қазақстан облысы Мағжан Жұмабаев ауданының білім бөлімі» ММ</w:t>
      </w:r>
      <w:r>
        <w:br/>
      </w:r>
      <w:r>
        <w:rPr>
          <w:rFonts w:ascii="Times New Roman"/>
          <w:b w:val="false"/>
          <w:i w:val="false"/>
          <w:color w:val="000000"/>
          <w:sz w:val="28"/>
        </w:rPr>
        <w:t>
      Қорғаншылық және қамқоршылық органдары функцияларын өзіне қамтитын Мағжан Жұмабаев ауданының білім бөлімі кәмелетке толмаған балалар мүддесіне әрекет ететін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24-баптарына</w:t>
      </w:r>
      <w:r>
        <w:rPr>
          <w:rFonts w:ascii="Times New Roman"/>
          <w:b w:val="false"/>
          <w:i w:val="false"/>
          <w:color w:val="000000"/>
          <w:sz w:val="28"/>
        </w:rPr>
        <w:t>, «Тұрғын үй қатынастары туралы»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128-баптарына</w:t>
      </w:r>
      <w:r>
        <w:rPr>
          <w:rFonts w:ascii="Times New Roman"/>
          <w:b w:val="false"/>
          <w:i w:val="false"/>
          <w:color w:val="000000"/>
          <w:sz w:val="28"/>
        </w:rPr>
        <w:t xml:space="preserve"> сәйкес,__________________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әмелетке толмаған (дар) мүддесінде № ___________ үй № ___________ мекен-жайындағы пәтерді _____________________ рұқсат береді.</w:t>
      </w:r>
    </w:p>
    <w:p>
      <w:pPr>
        <w:spacing w:after="0"/>
        <w:ind w:left="0"/>
        <w:jc w:val="both"/>
      </w:pPr>
      <w:r>
        <w:rPr>
          <w:rFonts w:ascii="Times New Roman"/>
          <w:b w:val="false"/>
          <w:i w:val="false"/>
          <w:color w:val="000000"/>
          <w:sz w:val="28"/>
        </w:rPr>
        <w:t>Мағжан Жұмабаев ауданының білім</w:t>
      </w:r>
      <w:r>
        <w:br/>
      </w:r>
      <w:r>
        <w:rPr>
          <w:rFonts w:ascii="Times New Roman"/>
          <w:b w:val="false"/>
          <w:i w:val="false"/>
          <w:color w:val="000000"/>
          <w:sz w:val="28"/>
        </w:rPr>
        <w:t>
      бөлімінің бастығы __________ _______________________</w:t>
      </w:r>
      <w:r>
        <w:br/>
      </w:r>
      <w:r>
        <w:rPr>
          <w:rFonts w:ascii="Times New Roman"/>
          <w:b w:val="false"/>
          <w:i w:val="false"/>
          <w:color w:val="000000"/>
          <w:sz w:val="28"/>
        </w:rPr>
        <w:t>
                              қолы     (аты-жөні)</w:t>
      </w:r>
      <w:r>
        <w:br/>
      </w:r>
      <w:r>
        <w:rPr>
          <w:rFonts w:ascii="Times New Roman"/>
          <w:b w:val="false"/>
          <w:i w:val="false"/>
          <w:color w:val="000000"/>
          <w:sz w:val="28"/>
        </w:rPr>
        <w:t>
      М.О.</w:t>
      </w:r>
    </w:p>
    <w:bookmarkStart w:name="z57" w:id="30"/>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4-қосымша</w:t>
      </w:r>
    </w:p>
    <w:bookmarkEnd w:id="30"/>
    <w:p>
      <w:pPr>
        <w:spacing w:after="0"/>
        <w:ind w:left="0"/>
        <w:jc w:val="both"/>
      </w:pPr>
      <w:r>
        <w:rPr>
          <w:rFonts w:ascii="Times New Roman"/>
          <w:b w:val="false"/>
          <w:i w:val="false"/>
          <w:color w:val="000000"/>
          <w:sz w:val="28"/>
        </w:rPr>
        <w:t>«Солтүстік Қазақстан облысы Мағжан Жұмабаев</w:t>
      </w:r>
      <w:r>
        <w:br/>
      </w:r>
      <w:r>
        <w:rPr>
          <w:rFonts w:ascii="Times New Roman"/>
          <w:b w:val="false"/>
          <w:i w:val="false"/>
          <w:color w:val="000000"/>
          <w:sz w:val="28"/>
        </w:rPr>
        <w:t>
ауданының білім бөлімі» ММ</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кредит алу үшін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 xml:space="preserve">(балалардың Т.А.Ә., туған жылы, тууs туралы куәліктің № көрсетіледі, 10 жастан асқан балалар қолдарын қояды, «келісемін» деген сөзді жазады) </w:t>
      </w:r>
    </w:p>
    <w:p>
      <w:pPr>
        <w:spacing w:after="0"/>
        <w:ind w:left="0"/>
        <w:jc w:val="both"/>
      </w:pPr>
      <w:r>
        <w:rPr>
          <w:rFonts w:ascii="Times New Roman"/>
          <w:b w:val="false"/>
          <w:i w:val="false"/>
          <w:color w:val="000000"/>
          <w:sz w:val="28"/>
        </w:rPr>
        <w:t>      Әкесі туралы мәліметтер _________________________________________</w:t>
      </w:r>
    </w:p>
    <w:p>
      <w:pPr>
        <w:spacing w:after="0"/>
        <w:ind w:left="0"/>
        <w:jc w:val="both"/>
      </w:pPr>
      <w:r>
        <w:rPr>
          <w:rFonts w:ascii="Times New Roman"/>
          <w:b w:val="false"/>
          <w:i w:val="false"/>
          <w:color w:val="000000"/>
          <w:sz w:val="28"/>
        </w:rPr>
        <w:t>(Т.А.Ә.,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p>
    <w:p>
      <w:pPr>
        <w:spacing w:after="0"/>
        <w:ind w:left="0"/>
        <w:jc w:val="both"/>
      </w:pPr>
      <w:r>
        <w:rPr>
          <w:rFonts w:ascii="Times New Roman"/>
          <w:b w:val="false"/>
          <w:i w:val="false"/>
          <w:color w:val="000000"/>
          <w:sz w:val="28"/>
        </w:rPr>
        <w:t>(Т.А.Ә.,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w:t>
      </w:r>
    </w:p>
    <w:bookmarkStart w:name="z58" w:id="31"/>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5-қосымша</w:t>
      </w:r>
    </w:p>
    <w:bookmarkEnd w:id="31"/>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 1-кесте.Білім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853"/>
        <w:gridCol w:w="1873"/>
        <w:gridCol w:w="1853"/>
        <w:gridCol w:w="145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r>
              <w:br/>
            </w:r>
            <w:r>
              <w:rPr>
                <w:rFonts w:ascii="Times New Roman"/>
                <w:b w:val="false"/>
                <w:i w:val="false"/>
                <w:color w:val="000000"/>
                <w:sz w:val="20"/>
              </w:rPr>
              <w:t>
нің бас</w:t>
            </w:r>
            <w:r>
              <w:br/>
            </w:r>
            <w:r>
              <w:rPr>
                <w:rFonts w:ascii="Times New Roman"/>
                <w:b w:val="false"/>
                <w:i w:val="false"/>
                <w:color w:val="000000"/>
                <w:sz w:val="20"/>
              </w:rPr>
              <w:t>
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былдап,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дәлелде</w:t>
            </w:r>
            <w:r>
              <w:br/>
            </w:r>
            <w:r>
              <w:rPr>
                <w:rFonts w:ascii="Times New Roman"/>
                <w:b w:val="false"/>
                <w:i w:val="false"/>
                <w:color w:val="000000"/>
                <w:sz w:val="20"/>
              </w:rPr>
              <w:t>
мені</w:t>
            </w:r>
            <w:r>
              <w:br/>
            </w:r>
            <w:r>
              <w:rPr>
                <w:rFonts w:ascii="Times New Roman"/>
                <w:b w:val="false"/>
                <w:i w:val="false"/>
                <w:color w:val="000000"/>
                <w:sz w:val="20"/>
              </w:rPr>
              <w:t>
дайындау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w:t>
            </w:r>
            <w:r>
              <w:br/>
            </w:r>
            <w:r>
              <w:rPr>
                <w:rFonts w:ascii="Times New Roman"/>
                <w:b w:val="false"/>
                <w:i w:val="false"/>
                <w:color w:val="000000"/>
                <w:sz w:val="20"/>
              </w:rPr>
              <w:t>
ма не</w:t>
            </w:r>
            <w:r>
              <w:br/>
            </w:r>
            <w:r>
              <w:rPr>
                <w:rFonts w:ascii="Times New Roman"/>
                <w:b w:val="false"/>
                <w:i w:val="false"/>
                <w:color w:val="000000"/>
                <w:sz w:val="20"/>
              </w:rPr>
              <w:t>
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 туралы дәлелде</w:t>
            </w:r>
            <w:r>
              <w:br/>
            </w:r>
            <w:r>
              <w:rPr>
                <w:rFonts w:ascii="Times New Roman"/>
                <w:b w:val="false"/>
                <w:i w:val="false"/>
                <w:color w:val="000000"/>
                <w:sz w:val="20"/>
              </w:rPr>
              <w:t>
мені қарау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w:t>
            </w:r>
            <w:r>
              <w:br/>
            </w:r>
            <w:r>
              <w:rPr>
                <w:rFonts w:ascii="Times New Roman"/>
                <w:b w:val="false"/>
                <w:i w:val="false"/>
                <w:color w:val="000000"/>
                <w:sz w:val="20"/>
              </w:rPr>
              <w:t>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дәлелдеме</w:t>
            </w:r>
            <w:r>
              <w:br/>
            </w:r>
            <w:r>
              <w:rPr>
                <w:rFonts w:ascii="Times New Roman"/>
                <w:b w:val="false"/>
                <w:i w:val="false"/>
                <w:color w:val="000000"/>
                <w:sz w:val="20"/>
              </w:rPr>
              <w:t>
дайындау</w:t>
            </w:r>
            <w:r>
              <w:br/>
            </w:r>
            <w:r>
              <w:rPr>
                <w:rFonts w:ascii="Times New Roman"/>
                <w:b w:val="false"/>
                <w:i w:val="false"/>
                <w:color w:val="000000"/>
                <w:sz w:val="20"/>
              </w:rPr>
              <w:t>
ға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213"/>
        <w:gridCol w:w="2473"/>
        <w:gridCol w:w="37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құжаттар жинайды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құрады,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жасау үшін құжаттарды басшылыққа жолдау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дәлелдемені дайындауға тапсыру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білім бөлімі басшылығына қол қоюға тапсыру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тіркеу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тұтынушыға беру туралы қол қою</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267"/>
        <w:gridCol w:w="2785"/>
        <w:gridCol w:w="3416"/>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ХҚКО-ң инспекторы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жауапты маманы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басшылығы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Білім бөлімінің жауапты орындаушысы</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құжаттарды білім бөліміне жіберу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 немесе тұтынушыдан өтініштерді қабылдау, өтініштерді білім бөлімі басшылығын жіберу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Қарап, жазу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Құжаттарды қарау, анықтамаларды ресімдеу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анықтамаға қол қою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Анықтаманы ХҚКО немесе тұтынушыға тапсыру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Балама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153"/>
        <w:gridCol w:w="2653"/>
        <w:gridCol w:w="327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ХҚКО инспекторы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жауапты маманы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басшылығы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Білім бөлімінің жауапты орындаушысы</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қолхат беру, өтінішті тіркеу, құжатты білім бөліміне жіберу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ХҚКО-нан немесе тұтынушыдан өтініш қабылдау, өтінішті тіркеу, білім бөлімінің басшылығына жіберу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өтініштерді қарау, қарар жазу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 қарау, қызмет көрсетуден бас тартуды ресімдеу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Дәлелді бас тартуға қол қою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Дәлелді бас тартуды ХҚКО немесе тұтынушыға тапсыру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Дәлелді бас тартуды тұтынушыға 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32"/>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 сатуға</w:t>
      </w:r>
      <w:r>
        <w:br/>
      </w:r>
      <w:r>
        <w:rPr>
          <w:rFonts w:ascii="Times New Roman"/>
          <w:b w:val="false"/>
          <w:i w:val="false"/>
          <w:color w:val="000000"/>
          <w:sz w:val="28"/>
        </w:rPr>
        <w:t>
рұқсат беру үшін нотариалды кеңсеге</w:t>
      </w:r>
      <w:r>
        <w:br/>
      </w:r>
      <w:r>
        <w:rPr>
          <w:rFonts w:ascii="Times New Roman"/>
          <w:b w:val="false"/>
          <w:i w:val="false"/>
          <w:color w:val="000000"/>
          <w:sz w:val="28"/>
        </w:rPr>
        <w:t>
анықтамалар беру» мемлекеттік қызмет</w:t>
      </w:r>
      <w:r>
        <w:br/>
      </w:r>
      <w:r>
        <w:rPr>
          <w:rFonts w:ascii="Times New Roman"/>
          <w:b w:val="false"/>
          <w:i w:val="false"/>
          <w:color w:val="000000"/>
          <w:sz w:val="28"/>
        </w:rPr>
        <w:t>
регламентіне 6-қосымша</w:t>
      </w:r>
    </w:p>
    <w:bookmarkEnd w:id="32"/>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7785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85100" cy="66929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11087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087100" cy="6692900"/>
                    </a:xfrm>
                    <a:prstGeom prst="rect">
                      <a:avLst/>
                    </a:prstGeom>
                  </pic:spPr>
                </pic:pic>
              </a:graphicData>
            </a:graphic>
          </wp:inline>
        </w:drawing>
      </w:r>
    </w:p>
    <w:bookmarkStart w:name="z60" w:id="33"/>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1 маусымдағы</w:t>
      </w:r>
      <w:r>
        <w:br/>
      </w:r>
      <w:r>
        <w:rPr>
          <w:rFonts w:ascii="Times New Roman"/>
          <w:b w:val="false"/>
          <w:i w:val="false"/>
          <w:color w:val="000000"/>
          <w:sz w:val="28"/>
        </w:rPr>
        <w:t>
№ 261 қаулысымен бекітілді</w:t>
      </w:r>
    </w:p>
    <w:bookmarkEnd w:id="33"/>
    <w:p>
      <w:pPr>
        <w:spacing w:after="0"/>
        <w:ind w:left="0"/>
        <w:jc w:val="left"/>
      </w:pPr>
      <w:r>
        <w:rPr>
          <w:rFonts w:ascii="Times New Roman"/>
          <w:b/>
          <w:i w:val="false"/>
          <w:color w:val="000000"/>
        </w:rPr>
        <w:t xml:space="preserve">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w:t>
      </w:r>
    </w:p>
    <w:bookmarkStart w:name="z61" w:id="34"/>
    <w:p>
      <w:pPr>
        <w:spacing w:after="0"/>
        <w:ind w:left="0"/>
        <w:jc w:val="left"/>
      </w:pPr>
      <w:r>
        <w:rPr>
          <w:rFonts w:ascii="Times New Roman"/>
          <w:b/>
          <w:i w:val="false"/>
          <w:color w:val="000000"/>
        </w:rPr>
        <w:t xml:space="preserve"> 
1. Негізгі ұғымдар</w:t>
      </w:r>
    </w:p>
    <w:bookmarkEnd w:id="34"/>
    <w:p>
      <w:pPr>
        <w:spacing w:after="0"/>
        <w:ind w:left="0"/>
        <w:jc w:val="both"/>
      </w:pPr>
      <w:r>
        <w:rPr>
          <w:rFonts w:ascii="Times New Roman"/>
          <w:b w:val="false"/>
          <w:i w:val="false"/>
          <w:color w:val="000000"/>
          <w:sz w:val="28"/>
        </w:rPr>
        <w:t xml:space="preserve">      1. Осы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Мағжан Жұмабаев ауданының білім бөлімі» мемлекеттік мекемесі; </w:t>
      </w:r>
      <w:r>
        <w:br/>
      </w:r>
      <w:r>
        <w:rPr>
          <w:rFonts w:ascii="Times New Roman"/>
          <w:b w:val="false"/>
          <w:i w:val="false"/>
          <w:color w:val="000000"/>
          <w:sz w:val="28"/>
        </w:rPr>
        <w:t>
      2) білім бөлімінің басшылығы – «Солтүстік Қазақстан облысы Мағжан Жұмабаев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«Солтүстік Қазақстан облысы Мағжан Жұмабаев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оны тапсыратын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62" w:id="35"/>
    <w:p>
      <w:pPr>
        <w:spacing w:after="0"/>
        <w:ind w:left="0"/>
        <w:jc w:val="left"/>
      </w:pPr>
      <w:r>
        <w:rPr>
          <w:rFonts w:ascii="Times New Roman"/>
          <w:b/>
          <w:i w:val="false"/>
          <w:color w:val="000000"/>
        </w:rPr>
        <w:t xml:space="preserve"> 
2. Жалпы ережелер</w:t>
      </w:r>
    </w:p>
    <w:bookmarkEnd w:id="35"/>
    <w:bookmarkStart w:name="z63" w:id="3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Мағжан Жұмабаев ауданының білім бөлімі» мемлекеттік мекемесімен әрі қарай (білім бөлімі),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балама негізде Сотүстік Қазақстан облысы бойынша республикалық мемлекеттік кәсіпорны «Халыққа қызмет көрсету орталығы» филиалының Мағжан Жұмабаев ауданы бойынша бөлім -ХҚКО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128-бабы</w:t>
      </w:r>
      <w:r>
        <w:rPr>
          <w:rFonts w:ascii="Times New Roman"/>
          <w:b w:val="false"/>
          <w:i w:val="false"/>
          <w:color w:val="000000"/>
          <w:sz w:val="28"/>
        </w:rPr>
        <w:t>, Қазақстан Республикасы Үкіметінің 2010 жылғы 26 ақпандағы № 140 қаулысымен бекітілген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зейнетақы қорларына, Қазақстан Республикасы Ішкі істер министрлігі Жол полициясы комитетінің аумақтық бөлімшелеріне кәмелетке толмаған балаларға тиесілі мүлікті ресімдеу үшін анықтама беру (бұдан әрі – анықтама), немесе қызмет беруден дәлелді бас тарту туралы жауап болып табылады.</w:t>
      </w:r>
    </w:p>
    <w:bookmarkEnd w:id="36"/>
    <w:bookmarkStart w:name="z68" w:id="37"/>
    <w:p>
      <w:pPr>
        <w:spacing w:after="0"/>
        <w:ind w:left="0"/>
        <w:jc w:val="left"/>
      </w:pPr>
      <w:r>
        <w:rPr>
          <w:rFonts w:ascii="Times New Roman"/>
          <w:b/>
          <w:i w:val="false"/>
          <w:color w:val="000000"/>
        </w:rPr>
        <w:t xml:space="preserve"> 
3.Мемлекеттік қызмет көрсету тәртібіне талаптар</w:t>
      </w:r>
    </w:p>
    <w:bookmarkEnd w:id="37"/>
    <w:bookmarkStart w:name="z69" w:id="38"/>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мекен-жайы мен жұмыс кестесі осы Регламенттің 1 қосымшасында көрсетілген білім бөлімінің стендтерінде орналасқан,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халыққа қызмет көрсету орталықтары, сондай-ақ көрсетілген білім бөлімінің </w:t>
      </w:r>
      <w:r>
        <w:rPr>
          <w:rFonts w:ascii="Times New Roman"/>
          <w:b w:val="false"/>
          <w:i w:val="false"/>
          <w:color w:val="000000"/>
          <w:sz w:val="28"/>
          <w:u w:val="single"/>
        </w:rPr>
        <w:t>jumabaevroo2007@rambler.ru</w:t>
      </w:r>
      <w:r>
        <w:rPr>
          <w:rFonts w:ascii="Times New Roman"/>
          <w:b w:val="false"/>
          <w:i w:val="false"/>
          <w:color w:val="000000"/>
          <w:sz w:val="28"/>
        </w:rPr>
        <w:t xml:space="preserve">, ХҚКО -skocon.kz интернет-ресурстарынан алуға болады. </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мерзімі: </w:t>
      </w:r>
      <w:r>
        <w:br/>
      </w:r>
      <w:r>
        <w:rPr>
          <w:rFonts w:ascii="Times New Roman"/>
          <w:b w:val="false"/>
          <w:i w:val="false"/>
          <w:color w:val="000000"/>
          <w:sz w:val="28"/>
        </w:rPr>
        <w:t>
      1) осы Регламенттің -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құжаттардың біреуін ұсынбаған жағдайда; </w:t>
      </w:r>
      <w:r>
        <w:br/>
      </w:r>
      <w:r>
        <w:rPr>
          <w:rFonts w:ascii="Times New Roman"/>
          <w:b w:val="false"/>
          <w:i w:val="false"/>
          <w:color w:val="000000"/>
          <w:sz w:val="28"/>
        </w:rPr>
        <w:t>
      2) ХҚКО-на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тұтынушының мемлекеттік қызмет алған мерзімі көрсетілген барлық құжаттарын алғаны туралы қолхат; </w:t>
      </w:r>
      <w:r>
        <w:br/>
      </w:r>
      <w:r>
        <w:rPr>
          <w:rFonts w:ascii="Times New Roman"/>
          <w:b w:val="false"/>
          <w:i w:val="false"/>
          <w:color w:val="000000"/>
          <w:sz w:val="28"/>
        </w:rPr>
        <w:t>
      2) ХҚКО-на жүгінгенде - осы аталған сәйкес құжаттар тапсырылғаны туралы қолхат:</w:t>
      </w:r>
      <w:r>
        <w:br/>
      </w:r>
      <w:r>
        <w:rPr>
          <w:rFonts w:ascii="Times New Roman"/>
          <w:b w:val="false"/>
          <w:i w:val="false"/>
          <w:color w:val="000000"/>
          <w:sz w:val="28"/>
        </w:rPr>
        <w:t>
      1) сұрау салу нөмірі, күні көрсетілген;</w:t>
      </w:r>
      <w:r>
        <w:br/>
      </w:r>
      <w:r>
        <w:rPr>
          <w:rFonts w:ascii="Times New Roman"/>
          <w:b w:val="false"/>
          <w:i w:val="false"/>
          <w:color w:val="000000"/>
          <w:sz w:val="28"/>
        </w:rPr>
        <w:t>
      2) сұратылған мемлекеттік қызмет түрі көрсетілген;</w:t>
      </w:r>
      <w:r>
        <w:br/>
      </w:r>
      <w:r>
        <w:rPr>
          <w:rFonts w:ascii="Times New Roman"/>
          <w:b w:val="false"/>
          <w:i w:val="false"/>
          <w:color w:val="000000"/>
          <w:sz w:val="28"/>
        </w:rPr>
        <w:t>
      3) қоса берілген құжаттар саны мен атауы;</w:t>
      </w:r>
      <w:r>
        <w:br/>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5) құжаттарды ресімдеуге өтініш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зейнетақы жинақтарын алуға анықтама дайындайды, Қазақстан Республикасы Ішкі істер министрлігі Жол полициясы комитетінің аумақтық бөлімшелеріне кәмелетке толмаған балаларға мұраны ресімдеу үшін келісім-анықтамасын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4) білім бөлімі басшылығы анықтаманы қарайды,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қажетті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реестр құрады, құжаттарды білім бөліміне жібереді;</w:t>
      </w:r>
      <w:r>
        <w:br/>
      </w:r>
      <w:r>
        <w:rPr>
          <w:rFonts w:ascii="Times New Roman"/>
          <w:b w:val="false"/>
          <w:i w:val="false"/>
          <w:color w:val="000000"/>
          <w:sz w:val="28"/>
        </w:rPr>
        <w:t>
      3) білім бөлімінің жауапты орындаушысы түскен құжаттарды тіркейді, сонан кейін білім бөлімінің басшылығына қарауға тапсырады;</w:t>
      </w:r>
      <w:r>
        <w:br/>
      </w:r>
      <w:r>
        <w:rPr>
          <w:rFonts w:ascii="Times New Roman"/>
          <w:b w:val="false"/>
          <w:i w:val="false"/>
          <w:color w:val="000000"/>
          <w:sz w:val="28"/>
        </w:rPr>
        <w:t>
      4)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5) білім бөлімінің жауапты орындаушысы түскен құжаттарды қарап, зейнетақы жинақтарын алуға анықтама дайындайды, Қазақстан Республикасы Ішкі істер министрлігі Жол полициясы комитетінің аумақтық бөлімшелеріне кәмелетке толмаған балаларға мұраны ресімдеу үшін келісім-анықтамасын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xml:space="preserve">
      6) білім бөлімі басшылығы анықтаманы қарайды, немесе қызмет көрсетуден бас тарту туралы дәлелді жауапты қарайды, қол қояды, жауапты орындаушыға тапсырады; </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38"/>
    <w:bookmarkStart w:name="z73" w:id="39"/>
    <w:p>
      <w:pPr>
        <w:spacing w:after="0"/>
        <w:ind w:left="0"/>
        <w:jc w:val="left"/>
      </w:pPr>
      <w:r>
        <w:rPr>
          <w:rFonts w:ascii="Times New Roman"/>
          <w:b/>
          <w:i w:val="false"/>
          <w:color w:val="000000"/>
        </w:rPr>
        <w:t xml:space="preserve"> 
4. Мемлекеттік қызмет көрсету барысында іс-әрекеттер (өзара әрекеттесу) тәртібін сипаттау</w:t>
      </w:r>
    </w:p>
    <w:bookmarkEnd w:id="39"/>
    <w:bookmarkStart w:name="z74" w:id="40"/>
    <w:p>
      <w:pPr>
        <w:spacing w:after="0"/>
        <w:ind w:left="0"/>
        <w:jc w:val="both"/>
      </w:pPr>
      <w:r>
        <w:rPr>
          <w:rFonts w:ascii="Times New Roman"/>
          <w:b w:val="false"/>
          <w:i w:val="false"/>
          <w:color w:val="000000"/>
          <w:sz w:val="28"/>
        </w:rPr>
        <w:t>      13. Тұтынушы мемлекеттік қызмет алу үшін келесі құжаттарды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кәмелетке толмаған баланың ата-анасының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ерлі-зайыптылардың немесе оларды алмастыратын адамдардың (қорғаншылар (қамқоршылар), патронат тәрбиешілер) жеке куәліктерінің түпнұсқасы мен көшірмесі;</w:t>
      </w:r>
      <w:r>
        <w:br/>
      </w:r>
      <w:r>
        <w:rPr>
          <w:rFonts w:ascii="Times New Roman"/>
          <w:b w:val="false"/>
          <w:i w:val="false"/>
          <w:color w:val="000000"/>
          <w:sz w:val="28"/>
        </w:rPr>
        <w:t>
      3) баланың (балалардың) тууы туралы куәлігі;</w:t>
      </w:r>
      <w:r>
        <w:br/>
      </w:r>
      <w:r>
        <w:rPr>
          <w:rFonts w:ascii="Times New Roman"/>
          <w:b w:val="false"/>
          <w:i w:val="false"/>
          <w:color w:val="000000"/>
          <w:sz w:val="28"/>
        </w:rPr>
        <w:t>
      4) неке туралы куәлігінің түпнұсқасы мен көшірмесі;</w:t>
      </w:r>
      <w:r>
        <w:br/>
      </w:r>
      <w:r>
        <w:rPr>
          <w:rFonts w:ascii="Times New Roman"/>
          <w:b w:val="false"/>
          <w:i w:val="false"/>
          <w:color w:val="000000"/>
          <w:sz w:val="28"/>
        </w:rPr>
        <w:t>
      5) басқа да құжаттардың түпнұсқалары мен көшірмелері (некені бұзу туралы, қайтыс болуы туралы куәлік, бала некеден тыс туылған жағдайда № 4 нысан бойынша анықтама);</w:t>
      </w:r>
      <w:r>
        <w:br/>
      </w:r>
      <w:r>
        <w:rPr>
          <w:rFonts w:ascii="Times New Roman"/>
          <w:b w:val="false"/>
          <w:i w:val="false"/>
          <w:color w:val="000000"/>
          <w:sz w:val="28"/>
        </w:rPr>
        <w:t>
      6) заң бойынша мұраға құқығы туралы куәлік (нотариустан);</w:t>
      </w:r>
      <w:r>
        <w:br/>
      </w:r>
      <w:r>
        <w:rPr>
          <w:rFonts w:ascii="Times New Roman"/>
          <w:b w:val="false"/>
          <w:i w:val="false"/>
          <w:color w:val="000000"/>
          <w:sz w:val="28"/>
        </w:rPr>
        <w:t>
      7) егер анықтама ІІМ Жол полициясы комитетінің аумақтық бөлімшелеріне қажет болған жағдайда, машинаға құжаттың (техпаспорт) түпнұсқасы мен көшірмесі.</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үрдісіне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беріледі. </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беріледі.</w:t>
      </w:r>
    </w:p>
    <w:bookmarkEnd w:id="40"/>
    <w:bookmarkStart w:name="z77" w:id="4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41"/>
    <w:bookmarkStart w:name="z78" w:id="42"/>
    <w:p>
      <w:pPr>
        <w:spacing w:after="0"/>
        <w:ind w:left="0"/>
        <w:jc w:val="both"/>
      </w:pPr>
      <w:r>
        <w:rPr>
          <w:rFonts w:ascii="Times New Roman"/>
          <w:b w:val="false"/>
          <w:i w:val="false"/>
          <w:color w:val="000000"/>
          <w:sz w:val="28"/>
        </w:rPr>
        <w:t>      18. Мемлекеттік қызмет көрсету процесіне қатысушылар (әрі қарай – лауазымды тұлғалар) білім бөлімі және ХҚКО-ң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42"/>
    <w:bookmarkStart w:name="z79" w:id="43"/>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1-қосымша</w:t>
      </w:r>
    </w:p>
    <w:bookmarkEnd w:id="43"/>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2635"/>
        <w:gridCol w:w="3457"/>
        <w:gridCol w:w="2637"/>
      </w:tblGrid>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білім бөлімі» мемлекеттік мекемесі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 Сәбит Муқанов к., 34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8-(71531)-2-01-66 </w:t>
            </w:r>
          </w:p>
        </w:tc>
      </w:tr>
    </w:tbl>
    <w:bookmarkStart w:name="z80" w:id="44"/>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2-қосымша</w:t>
      </w:r>
    </w:p>
    <w:bookmarkEnd w:id="44"/>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693"/>
        <w:gridCol w:w="2113"/>
        <w:gridCol w:w="2993"/>
        <w:gridCol w:w="24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Сотүстік Қазақстан облысы бойынша республикалық мемлекеттік кәсіпорны «Халыққа қызмет көрсету орталығы» филиалының Мағжан Жұмабаев ауданы бойынша бөлім - ХҚКО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 қ., Юбилейная к., 62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20.00 дейін, демалыс – жексенбі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8-(71531)-2-03-76</w:t>
            </w:r>
          </w:p>
        </w:tc>
      </w:tr>
    </w:tbl>
    <w:bookmarkStart w:name="z81" w:id="45"/>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3-қосымша</w:t>
      </w:r>
    </w:p>
    <w:bookmarkEnd w:id="45"/>
    <w:p>
      <w:pPr>
        <w:spacing w:after="0"/>
        <w:ind w:left="0"/>
        <w:jc w:val="both"/>
      </w:pPr>
      <w:r>
        <w:rPr>
          <w:rFonts w:ascii="Times New Roman"/>
          <w:b w:val="false"/>
          <w:i w:val="false"/>
          <w:color w:val="000000"/>
          <w:sz w:val="28"/>
        </w:rPr>
        <w:t>Жинақтаушы зейнетақы қорының атауы</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«Сотүстік Қазақстан облысы Мағжан Жұмабаев ауданының білім бөлімі» ММ __________________ жылы туған, (өтініш берушінің Т.А.Ә.) (№______ жеке куәлік ________ жылы _______ берген) ______________________ (жинақтаушы зейнетақы қорының атауы) зейнетақы жинақтарын салымшы _______________ (Т.А.Ә.) қайтыс болуына байланысты (____ жылғы __________ № _____________ қайтыс болуы туралы куәлік) ____________ жылғы заң бойынша нотариус берген (________ жылы ________ № ________ берген мемлекеттік лицензия) мұрагерлікке құқығы туралы куәлікке сәйкес барлық тиесілі пайыздарымен бірге кәмелетке толмаған ұлына (қызына) _________ (баланың Т.А.Ә., туған жылы) қайта ресімдеуге рұқсат береді.</w:t>
      </w:r>
    </w:p>
    <w:p>
      <w:pPr>
        <w:spacing w:after="0"/>
        <w:ind w:left="0"/>
        <w:jc w:val="both"/>
      </w:pPr>
      <w:r>
        <w:rPr>
          <w:rFonts w:ascii="Times New Roman"/>
          <w:b w:val="false"/>
          <w:i w:val="false"/>
          <w:color w:val="000000"/>
          <w:sz w:val="28"/>
        </w:rPr>
        <w:t>      Мағжан Жұмабаев ауданының білім</w:t>
      </w:r>
      <w:r>
        <w:br/>
      </w:r>
      <w:r>
        <w:rPr>
          <w:rFonts w:ascii="Times New Roman"/>
          <w:b w:val="false"/>
          <w:i w:val="false"/>
          <w:color w:val="000000"/>
          <w:sz w:val="28"/>
        </w:rPr>
        <w:t>
      бөлімінің бастығы ______________ __________________</w:t>
      </w:r>
      <w:r>
        <w:br/>
      </w:r>
      <w:r>
        <w:rPr>
          <w:rFonts w:ascii="Times New Roman"/>
          <w:b w:val="false"/>
          <w:i w:val="false"/>
          <w:color w:val="000000"/>
          <w:sz w:val="28"/>
        </w:rPr>
        <w:t>
                               қолы     (аты-жөні)</w:t>
      </w:r>
    </w:p>
    <w:bookmarkStart w:name="z82" w:id="46"/>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4-қосымша</w:t>
      </w:r>
    </w:p>
    <w:bookmarkEnd w:id="46"/>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«Солтүстік Қазақстан облысы Мағжан Жұмабаев ауданының білім бөлімі»ММ</w:t>
      </w:r>
      <w:r>
        <w:br/>
      </w:r>
      <w:r>
        <w:rPr>
          <w:rFonts w:ascii="Times New Roman"/>
          <w:b w:val="false"/>
          <w:i w:val="false"/>
          <w:color w:val="000000"/>
          <w:sz w:val="28"/>
        </w:rPr>
        <w:t>
      Қорғаншылық және қамқоршылық органының функцияларын жүзеге асыратын «Мағжан Жұмабаев ауданының білім бөлімі» ММ кәмелетке толмаған балалар мүддесіне әрекет ететін «Тұрғын үй қатынастары туралы» Қазақстан Республикасы Заңының 13-бабының 3-тармағына сәйкес 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 көлік құралын ___________________________________________ рұқсат береді.</w:t>
      </w:r>
    </w:p>
    <w:p>
      <w:pPr>
        <w:spacing w:after="0"/>
        <w:ind w:left="0"/>
        <w:jc w:val="both"/>
      </w:pPr>
      <w:r>
        <w:rPr>
          <w:rFonts w:ascii="Times New Roman"/>
          <w:b w:val="false"/>
          <w:i w:val="false"/>
          <w:color w:val="000000"/>
          <w:sz w:val="28"/>
        </w:rPr>
        <w:t>      Мағжан Жұмабаев ауданының білім</w:t>
      </w:r>
      <w:r>
        <w:br/>
      </w:r>
      <w:r>
        <w:rPr>
          <w:rFonts w:ascii="Times New Roman"/>
          <w:b w:val="false"/>
          <w:i w:val="false"/>
          <w:color w:val="000000"/>
          <w:sz w:val="28"/>
        </w:rPr>
        <w:t>
      бөлімінің бастығы ____________ _________________________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83" w:id="47"/>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5-қосымша</w:t>
      </w:r>
    </w:p>
    <w:bookmarkEnd w:id="47"/>
    <w:p>
      <w:pPr>
        <w:spacing w:after="0"/>
        <w:ind w:left="0"/>
        <w:jc w:val="both"/>
      </w:pPr>
      <w:r>
        <w:rPr>
          <w:rFonts w:ascii="Times New Roman"/>
          <w:b w:val="false"/>
          <w:i w:val="false"/>
          <w:color w:val="000000"/>
          <w:sz w:val="28"/>
        </w:rPr>
        <w:t>Аудандық білім бөлімінің</w:t>
      </w:r>
      <w:r>
        <w:br/>
      </w:r>
      <w:r>
        <w:rPr>
          <w:rFonts w:ascii="Times New Roman"/>
          <w:b w:val="false"/>
          <w:i w:val="false"/>
          <w:color w:val="000000"/>
          <w:sz w:val="28"/>
        </w:rPr>
        <w:t>
бастығы _____________________________</w:t>
      </w:r>
      <w:r>
        <w:br/>
      </w:r>
      <w:r>
        <w:rPr>
          <w:rFonts w:ascii="Times New Roman"/>
          <w:b w:val="false"/>
          <w:i w:val="false"/>
          <w:color w:val="000000"/>
          <w:sz w:val="28"/>
        </w:rPr>
        <w:t>
(өтініш берушінің Т.А.Ә.)____________</w:t>
      </w:r>
      <w:r>
        <w:br/>
      </w:r>
      <w:r>
        <w:rPr>
          <w:rFonts w:ascii="Times New Roman"/>
          <w:b w:val="false"/>
          <w:i w:val="false"/>
          <w:color w:val="000000"/>
          <w:sz w:val="28"/>
        </w:rPr>
        <w:t>
мекен-жайы, телефоны: ________________</w:t>
      </w:r>
      <w:r>
        <w:br/>
      </w:r>
      <w:r>
        <w:rPr>
          <w:rFonts w:ascii="Times New Roman"/>
          <w:b w:val="false"/>
          <w:i w:val="false"/>
          <w:color w:val="000000"/>
          <w:sz w:val="28"/>
        </w:rPr>
        <w:t>
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 жинақтаушы зейнетақы қорындағы (қордың атауы мұрагерлікке құқығы туралы куәліктегі жазбаға сәйкес көрсетіледі) зейнетақы жинақтарын салымшы (Т.А.Ә.) ___________ қайтыс болуына байланысты (қайтыс болуы туралы куәліктің № ______, куәліктің берілген күні) кәмелетке толмаған балаларының (Т.А.Ә.) _____________ алуына рұқсат беруіңізді сұраймын.</w:t>
      </w:r>
    </w:p>
    <w:p>
      <w:pPr>
        <w:spacing w:after="0"/>
        <w:ind w:left="0"/>
        <w:jc w:val="both"/>
      </w:pPr>
      <w:r>
        <w:rPr>
          <w:rFonts w:ascii="Times New Roman"/>
          <w:b w:val="false"/>
          <w:i w:val="false"/>
          <w:color w:val="000000"/>
          <w:sz w:val="28"/>
        </w:rPr>
        <w:t>Күні «__»____ жыл __</w:t>
      </w:r>
    </w:p>
    <w:p>
      <w:pPr>
        <w:spacing w:after="0"/>
        <w:ind w:left="0"/>
        <w:jc w:val="both"/>
      </w:pPr>
      <w:r>
        <w:rPr>
          <w:rFonts w:ascii="Times New Roman"/>
          <w:b w:val="false"/>
          <w:i w:val="false"/>
          <w:color w:val="000000"/>
          <w:sz w:val="28"/>
        </w:rPr>
        <w:t>Өтініш берушінің қолы _________</w:t>
      </w:r>
    </w:p>
    <w:bookmarkStart w:name="z84" w:id="48"/>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6-қосымша</w:t>
      </w:r>
    </w:p>
    <w:bookmarkEnd w:id="48"/>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 1-кесте.Білім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853"/>
        <w:gridCol w:w="1873"/>
        <w:gridCol w:w="1853"/>
        <w:gridCol w:w="145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r>
              <w:br/>
            </w:r>
            <w:r>
              <w:rPr>
                <w:rFonts w:ascii="Times New Roman"/>
                <w:b w:val="false"/>
                <w:i w:val="false"/>
                <w:color w:val="000000"/>
                <w:sz w:val="20"/>
              </w:rPr>
              <w:t>
нің бас</w:t>
            </w:r>
            <w:r>
              <w:br/>
            </w:r>
            <w:r>
              <w:rPr>
                <w:rFonts w:ascii="Times New Roman"/>
                <w:b w:val="false"/>
                <w:i w:val="false"/>
                <w:color w:val="000000"/>
                <w:sz w:val="20"/>
              </w:rPr>
              <w:t>
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былдап,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дәлелде</w:t>
            </w:r>
            <w:r>
              <w:br/>
            </w:r>
            <w:r>
              <w:rPr>
                <w:rFonts w:ascii="Times New Roman"/>
                <w:b w:val="false"/>
                <w:i w:val="false"/>
                <w:color w:val="000000"/>
                <w:sz w:val="20"/>
              </w:rPr>
              <w:t>
мені</w:t>
            </w:r>
            <w:r>
              <w:br/>
            </w:r>
            <w:r>
              <w:rPr>
                <w:rFonts w:ascii="Times New Roman"/>
                <w:b w:val="false"/>
                <w:i w:val="false"/>
                <w:color w:val="000000"/>
                <w:sz w:val="20"/>
              </w:rPr>
              <w:t>
дайындау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w:t>
            </w:r>
            <w:r>
              <w:br/>
            </w:r>
            <w:r>
              <w:rPr>
                <w:rFonts w:ascii="Times New Roman"/>
                <w:b w:val="false"/>
                <w:i w:val="false"/>
                <w:color w:val="000000"/>
                <w:sz w:val="20"/>
              </w:rPr>
              <w:t>
ма не</w:t>
            </w:r>
            <w:r>
              <w:br/>
            </w:r>
            <w:r>
              <w:rPr>
                <w:rFonts w:ascii="Times New Roman"/>
                <w:b w:val="false"/>
                <w:i w:val="false"/>
                <w:color w:val="000000"/>
                <w:sz w:val="20"/>
              </w:rPr>
              <w:t>
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 туралы дәлелде</w:t>
            </w:r>
            <w:r>
              <w:br/>
            </w:r>
            <w:r>
              <w:rPr>
                <w:rFonts w:ascii="Times New Roman"/>
                <w:b w:val="false"/>
                <w:i w:val="false"/>
                <w:color w:val="000000"/>
                <w:sz w:val="20"/>
              </w:rPr>
              <w:t>
мені қарау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w:t>
            </w:r>
            <w:r>
              <w:br/>
            </w:r>
            <w:r>
              <w:rPr>
                <w:rFonts w:ascii="Times New Roman"/>
                <w:b w:val="false"/>
                <w:i w:val="false"/>
                <w:color w:val="000000"/>
                <w:sz w:val="20"/>
              </w:rPr>
              <w:t>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дәлелдеме</w:t>
            </w:r>
            <w:r>
              <w:br/>
            </w:r>
            <w:r>
              <w:rPr>
                <w:rFonts w:ascii="Times New Roman"/>
                <w:b w:val="false"/>
                <w:i w:val="false"/>
                <w:color w:val="000000"/>
                <w:sz w:val="20"/>
              </w:rPr>
              <w:t>
дайындау</w:t>
            </w:r>
            <w:r>
              <w:br/>
            </w:r>
            <w:r>
              <w:rPr>
                <w:rFonts w:ascii="Times New Roman"/>
                <w:b w:val="false"/>
                <w:i w:val="false"/>
                <w:color w:val="000000"/>
                <w:sz w:val="20"/>
              </w:rPr>
              <w:t>
ға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213"/>
        <w:gridCol w:w="2473"/>
        <w:gridCol w:w="37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құжаттар жинайды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құрады,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жасау үшін құжаттарды басшылыққа жолдау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дәлелдемені дайындауға тапсыру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білім бөлімі басшылығына қол қоюға тапсыру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тіркеу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тұтынушыға беру туралы қол қою</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267"/>
        <w:gridCol w:w="2785"/>
        <w:gridCol w:w="3416"/>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ХҚКО-ң инспекторы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жауапты маманы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басшылығы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Білім бөлімінің жауапты орындаушысы</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құжаттарды білім бөліміне жіберу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 немесе тұтынушыдан өтініштерді қабылдау, өтініштерді білім бөлімі басшылығын жіберу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Қарап, жазу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Құжаттарды қарау, анықтамаларды ресімдеу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анықтамаға қол қою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Анықтаманы ХҚКО немесе тұтынушыға тапсыру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Балама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153"/>
        <w:gridCol w:w="2653"/>
        <w:gridCol w:w="327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ХҚКО инспекторы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жауапты маманы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басшылығы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Білім бөлімінің жауапты орындаушысы</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қолхат беру, өтінішті тіркеу, құжатты білім бөліміне жіберу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ХҚКО-нан немесе тұтынушыдан өтініш қабылдау, өтінішті тіркеу, білім бөлімінің басшылығына жіберу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өтініштерді қарау, қарар жазу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 қарау, қызмет көрсетуден бас тартуды ресімдеу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Дәлелді бас тартуға қол қою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Дәлелді бас тартуды ХҚКО немесе тұтынушыға тапсыру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Дәлелді бас тартуды тұтынушыға 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49"/>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7-қосымша</w:t>
      </w:r>
    </w:p>
    <w:bookmarkEnd w:id="49"/>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7785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85100" cy="66929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11087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087100" cy="6692900"/>
                    </a:xfrm>
                    <a:prstGeom prst="rect">
                      <a:avLst/>
                    </a:prstGeom>
                  </pic:spPr>
                </pic:pic>
              </a:graphicData>
            </a:graphic>
          </wp:inline>
        </w:drawing>
      </w:r>
    </w:p>
    <w:bookmarkStart w:name="z86" w:id="50"/>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1 маусымдағы</w:t>
      </w:r>
      <w:r>
        <w:br/>
      </w:r>
      <w:r>
        <w:rPr>
          <w:rFonts w:ascii="Times New Roman"/>
          <w:b w:val="false"/>
          <w:i w:val="false"/>
          <w:color w:val="000000"/>
          <w:sz w:val="28"/>
        </w:rPr>
        <w:t>
№ 261 қаулысымен бекітілді</w:t>
      </w:r>
    </w:p>
    <w:bookmarkEnd w:id="50"/>
    <w:p>
      <w:pPr>
        <w:spacing w:after="0"/>
        <w:ind w:left="0"/>
        <w:jc w:val="left"/>
      </w:pPr>
      <w:r>
        <w:rPr>
          <w:rFonts w:ascii="Times New Roman"/>
          <w:b/>
          <w:i w:val="false"/>
          <w:color w:val="000000"/>
        </w:rPr>
        <w:t xml:space="preserve"> «Тұрғын үйдің меншік иелері болып табылатын кәмелетке толмаған балалардың мүдделерін қозғайтын мәмілелерді ресімдеу үшінқорғаншылар мен қамқоршылар органдарының анықтамалар беруі» мемлекеттік қызмет регламенті</w:t>
      </w:r>
    </w:p>
    <w:bookmarkStart w:name="z87" w:id="51"/>
    <w:p>
      <w:pPr>
        <w:spacing w:after="0"/>
        <w:ind w:left="0"/>
        <w:jc w:val="left"/>
      </w:pPr>
      <w:r>
        <w:rPr>
          <w:rFonts w:ascii="Times New Roman"/>
          <w:b/>
          <w:i w:val="false"/>
          <w:color w:val="000000"/>
        </w:rPr>
        <w:t xml:space="preserve"> 
1. Негізгі ұғымдар</w:t>
      </w:r>
    </w:p>
    <w:bookmarkEnd w:id="51"/>
    <w:p>
      <w:pPr>
        <w:spacing w:after="0"/>
        <w:ind w:left="0"/>
        <w:jc w:val="both"/>
      </w:pPr>
      <w:r>
        <w:rPr>
          <w:rFonts w:ascii="Times New Roman"/>
          <w:b w:val="false"/>
          <w:i w:val="false"/>
          <w:color w:val="000000"/>
          <w:sz w:val="28"/>
        </w:rPr>
        <w:t xml:space="preserve">      1. Осы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Мағжан Жұмабаев ауданының білім бөлімі» мемлекеттік мекемесі; </w:t>
      </w:r>
      <w:r>
        <w:br/>
      </w:r>
      <w:r>
        <w:rPr>
          <w:rFonts w:ascii="Times New Roman"/>
          <w:b w:val="false"/>
          <w:i w:val="false"/>
          <w:color w:val="000000"/>
          <w:sz w:val="28"/>
        </w:rPr>
        <w:t>
      2) білім бөлімінің басшылығы – «Солтүстік Қазақстан облысы Мағжан Жұмабаев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«Солтүстік Қазақстан облысы Мағжан Жұмабаев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оны тапсыратын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88" w:id="52"/>
    <w:p>
      <w:pPr>
        <w:spacing w:after="0"/>
        <w:ind w:left="0"/>
        <w:jc w:val="left"/>
      </w:pPr>
      <w:r>
        <w:rPr>
          <w:rFonts w:ascii="Times New Roman"/>
          <w:b/>
          <w:i w:val="false"/>
          <w:color w:val="000000"/>
        </w:rPr>
        <w:t xml:space="preserve"> 
2. Жалпы ережелер</w:t>
      </w:r>
    </w:p>
    <w:bookmarkEnd w:id="52"/>
    <w:bookmarkStart w:name="z89" w:id="5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Мағжан Жұмабаев ауданының білім бөлімі» мемлекеттік мекемесімен әрі қарай (білім бөлімі),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балама негізде Сотүстік Қазақстан облысы бойынша республикалық мемлекеттік кәсіпорны «Халыққа қызмет көрсету орталығы» филиалының Мағжан Жұмабаев ауданы бойынша бөлім -ХҚКО арқылы көрсетіледі. .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 13-бабының 3-тармағы,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Қазақстан Республикасы Үкіметінің 2010 жылғы 26 ақпандағы № 140 қаулысымен бекітілген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тұрғын үйдің меншік иелері болып табылатын кәмелетке толмаған балалардың мүдделерін қозғайтын мәмілелерді ресімдеу үшін қорғаншылақ және қамқоршылақ органдарының анықтамалар беру (бұдан әрі – анықтама), немесе қызмет беруден дәлелді бас тарту туралы жауап болып табылады.</w:t>
      </w:r>
    </w:p>
    <w:bookmarkEnd w:id="53"/>
    <w:bookmarkStart w:name="z94" w:id="54"/>
    <w:p>
      <w:pPr>
        <w:spacing w:after="0"/>
        <w:ind w:left="0"/>
        <w:jc w:val="left"/>
      </w:pPr>
      <w:r>
        <w:rPr>
          <w:rFonts w:ascii="Times New Roman"/>
          <w:b/>
          <w:i w:val="false"/>
          <w:color w:val="000000"/>
        </w:rPr>
        <w:t xml:space="preserve"> 
3. Мемлекеттік қызмет көрсету тәртібіне талаптар</w:t>
      </w:r>
    </w:p>
    <w:bookmarkEnd w:id="54"/>
    <w:bookmarkStart w:name="z95" w:id="55"/>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мекен-жайы мен жұмыс кестесі осы Регламенттің 1 қосымшасында көрсетілген білім бөлімінің стендтерінде орналасқан,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халыққа қызмет көрсету орталықтары, сондай-ақ көрсетілген білім бөлімінің </w:t>
      </w:r>
      <w:r>
        <w:rPr>
          <w:rFonts w:ascii="Times New Roman"/>
          <w:b w:val="false"/>
          <w:i w:val="false"/>
          <w:color w:val="000000"/>
          <w:sz w:val="28"/>
          <w:u w:val="single"/>
        </w:rPr>
        <w:t>jumabaevroo2007@rambler.ru</w:t>
      </w:r>
      <w:r>
        <w:rPr>
          <w:rFonts w:ascii="Times New Roman"/>
          <w:b w:val="false"/>
          <w:i w:val="false"/>
          <w:color w:val="000000"/>
          <w:sz w:val="28"/>
        </w:rPr>
        <w:t xml:space="preserve">, ХҚКО -skocon.kz интернет-ресурстарынан алуға болады. </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мерзімі: </w:t>
      </w:r>
      <w:r>
        <w:br/>
      </w:r>
      <w:r>
        <w:rPr>
          <w:rFonts w:ascii="Times New Roman"/>
          <w:b w:val="false"/>
          <w:i w:val="false"/>
          <w:color w:val="000000"/>
          <w:sz w:val="28"/>
        </w:rPr>
        <w:t>
      1) осы Регламенттің -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құжаттардың біреуін ұсынбаған жағдайда; </w:t>
      </w:r>
      <w:r>
        <w:br/>
      </w:r>
      <w:r>
        <w:rPr>
          <w:rFonts w:ascii="Times New Roman"/>
          <w:b w:val="false"/>
          <w:i w:val="false"/>
          <w:color w:val="000000"/>
          <w:sz w:val="28"/>
        </w:rPr>
        <w:t>
      2) ХҚКО-на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тұтынушының мемлекеттік қызмет алған мерзімі көрсетілген барлық құжаттарын алғаны туралы қолхат; </w:t>
      </w:r>
      <w:r>
        <w:br/>
      </w:r>
      <w:r>
        <w:rPr>
          <w:rFonts w:ascii="Times New Roman"/>
          <w:b w:val="false"/>
          <w:i w:val="false"/>
          <w:color w:val="000000"/>
          <w:sz w:val="28"/>
        </w:rPr>
        <w:t>
      2) ХҚКО-на жүгінгенде - осы аталған сәйкес құжаттар тапсырылғаны туралы қолхат:</w:t>
      </w:r>
      <w:r>
        <w:br/>
      </w:r>
      <w:r>
        <w:rPr>
          <w:rFonts w:ascii="Times New Roman"/>
          <w:b w:val="false"/>
          <w:i w:val="false"/>
          <w:color w:val="000000"/>
          <w:sz w:val="28"/>
        </w:rPr>
        <w:t>
      1) сұрау салу нөмірі, күні көрсетілген;</w:t>
      </w:r>
      <w:r>
        <w:br/>
      </w:r>
      <w:r>
        <w:rPr>
          <w:rFonts w:ascii="Times New Roman"/>
          <w:b w:val="false"/>
          <w:i w:val="false"/>
          <w:color w:val="000000"/>
          <w:sz w:val="28"/>
        </w:rPr>
        <w:t>
      2) сұратылған мемлекеттік қызмет түрі көрсетілген;</w:t>
      </w:r>
      <w:r>
        <w:br/>
      </w:r>
      <w:r>
        <w:rPr>
          <w:rFonts w:ascii="Times New Roman"/>
          <w:b w:val="false"/>
          <w:i w:val="false"/>
          <w:color w:val="000000"/>
          <w:sz w:val="28"/>
        </w:rPr>
        <w:t>
      3) қоса берілген құжаттар саны мен атауы;</w:t>
      </w:r>
      <w:r>
        <w:br/>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5) құжаттарды ресімдеуге өтініш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u w:val="single"/>
        </w:rPr>
        <w:t>      білім бөлімі арқылы:</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4) білім бөлімі басшылығы анықтаманы қарайды,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қажетті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реестр құрады, құжаттарды білім бөліміне жібереді;</w:t>
      </w:r>
      <w:r>
        <w:br/>
      </w:r>
      <w:r>
        <w:rPr>
          <w:rFonts w:ascii="Times New Roman"/>
          <w:b w:val="false"/>
          <w:i w:val="false"/>
          <w:color w:val="000000"/>
          <w:sz w:val="28"/>
        </w:rPr>
        <w:t>
      3)білім бөлімінің жауапты орындаушысы түскен құжаттарды тіркейді, сонан кейін білім бөлімінің басшылығына қарауға тапсырады;</w:t>
      </w:r>
      <w:r>
        <w:br/>
      </w:r>
      <w:r>
        <w:rPr>
          <w:rFonts w:ascii="Times New Roman"/>
          <w:b w:val="false"/>
          <w:i w:val="false"/>
          <w:color w:val="000000"/>
          <w:sz w:val="28"/>
        </w:rPr>
        <w:t>
      4)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5) білім бөлімінің жауапты орындаушысы түскен құжаттарды қарап,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xml:space="preserve">
      6) білім бөлімі басшылығы анықтаманы қарайды, немесе қызмет көрсетуден бас тарту туралы дәлелді жауапты қарайды, қол қояды, жауапты орындаушыға тапсырады; </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55"/>
    <w:bookmarkStart w:name="z99" w:id="56"/>
    <w:p>
      <w:pPr>
        <w:spacing w:after="0"/>
        <w:ind w:left="0"/>
        <w:jc w:val="left"/>
      </w:pPr>
      <w:r>
        <w:rPr>
          <w:rFonts w:ascii="Times New Roman"/>
          <w:b/>
          <w:i w:val="false"/>
          <w:color w:val="000000"/>
        </w:rPr>
        <w:t xml:space="preserve"> 
4. Мемлекеттік қызмет көрсету барысында әрекеттер (өзара әрекеттесу) тәртібін сипаттау</w:t>
      </w:r>
    </w:p>
    <w:bookmarkEnd w:id="56"/>
    <w:bookmarkStart w:name="z100" w:id="57"/>
    <w:p>
      <w:pPr>
        <w:spacing w:after="0"/>
        <w:ind w:left="0"/>
        <w:jc w:val="both"/>
      </w:pPr>
      <w:r>
        <w:rPr>
          <w:rFonts w:ascii="Times New Roman"/>
          <w:b w:val="false"/>
          <w:i w:val="false"/>
          <w:color w:val="000000"/>
          <w:sz w:val="28"/>
        </w:rPr>
        <w:t xml:space="preserve">      13. Мемлекеттік қызметті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кәмелетке толмаған балалар қорғаншыларының (қамқоршыларының), патронат тәрбиешілерінің өтініші;</w:t>
      </w:r>
      <w:r>
        <w:br/>
      </w:r>
      <w:r>
        <w:rPr>
          <w:rFonts w:ascii="Times New Roman"/>
          <w:b w:val="false"/>
          <w:i w:val="false"/>
          <w:color w:val="000000"/>
          <w:sz w:val="28"/>
        </w:rPr>
        <w:t>
      2) тұтынушының жеке куәлігінің түпнұсқасы мен көшірмесі;</w:t>
      </w:r>
      <w:r>
        <w:br/>
      </w:r>
      <w:r>
        <w:rPr>
          <w:rFonts w:ascii="Times New Roman"/>
          <w:b w:val="false"/>
          <w:i w:val="false"/>
          <w:color w:val="000000"/>
          <w:sz w:val="28"/>
        </w:rPr>
        <w:t>
      3) баланың (балалардың) тууы туралы куәлігі;</w:t>
      </w:r>
      <w:r>
        <w:br/>
      </w:r>
      <w:r>
        <w:rPr>
          <w:rFonts w:ascii="Times New Roman"/>
          <w:b w:val="false"/>
          <w:i w:val="false"/>
          <w:color w:val="000000"/>
          <w:sz w:val="28"/>
        </w:rPr>
        <w:t>
      4) пәтер құжаттарының түпнұсқалары мен көшірмелері (келісімшарт, жылжымайтын мүлік құқықтарын мемлекеттік тіркеу туралы куәлік, пәтердің техникалық паспорты, тұрғындардың есеп кітабы (үй кітабы);</w:t>
      </w:r>
      <w:r>
        <w:br/>
      </w:r>
      <w:r>
        <w:rPr>
          <w:rFonts w:ascii="Times New Roman"/>
          <w:b w:val="false"/>
          <w:i w:val="false"/>
          <w:color w:val="000000"/>
          <w:sz w:val="28"/>
        </w:rPr>
        <w:t>
      5) қорғаншылардың (қамқоршылардың), патронат тәрбиешілердің кепілді тұрғын үйді беру туралы нотариалды расталған өтініші, банк алдындағы міндеттерін тиісінше орындамаған жағдайда кепілді тұрғын үйді беру туралы жақын туыстарының нотариалды куәландырылған өтініші;</w:t>
      </w:r>
      <w:r>
        <w:br/>
      </w:r>
      <w:r>
        <w:rPr>
          <w:rFonts w:ascii="Times New Roman"/>
          <w:b w:val="false"/>
          <w:i w:val="false"/>
          <w:color w:val="000000"/>
          <w:sz w:val="28"/>
        </w:rPr>
        <w:t>
      6) тұтынушының неке туралы куәлігінің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w:t>
      </w:r>
      <w:r>
        <w:br/>
      </w:r>
      <w:r>
        <w:rPr>
          <w:rFonts w:ascii="Times New Roman"/>
          <w:b w:val="false"/>
          <w:i w:val="false"/>
          <w:color w:val="000000"/>
          <w:sz w:val="28"/>
        </w:rPr>
        <w:t>
      8) банктен кәмелетке толмағанға тиесілі тұрғын үйді кепілге қоюға рұқсатқа анықтама беру туралы хат (кәмелетке толмағанға тиесілі тұрғын үйді кепілге қойып, несие берген жағдайда).</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үрдісіне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беріледі. </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беріледі.</w:t>
      </w:r>
    </w:p>
    <w:bookmarkEnd w:id="57"/>
    <w:bookmarkStart w:name="z103" w:id="58"/>
    <w:p>
      <w:pPr>
        <w:spacing w:after="0"/>
        <w:ind w:left="0"/>
        <w:jc w:val="left"/>
      </w:pPr>
      <w:r>
        <w:rPr>
          <w:rFonts w:ascii="Times New Roman"/>
          <w:b/>
          <w:i w:val="false"/>
          <w:color w:val="000000"/>
        </w:rPr>
        <w:t xml:space="preserve"> 
5. Мемлекеттік қызметті көрсететін лауазымдық тұлғалардың жауапкершілігі</w:t>
      </w:r>
    </w:p>
    <w:bookmarkEnd w:id="58"/>
    <w:bookmarkStart w:name="z104" w:id="59"/>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59"/>
    <w:bookmarkStart w:name="z105" w:id="60"/>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1-қосымша</w:t>
      </w:r>
    </w:p>
    <w:bookmarkEnd w:id="60"/>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2635"/>
        <w:gridCol w:w="3457"/>
        <w:gridCol w:w="2637"/>
      </w:tblGrid>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білім бөлімі» мемлекеттік мекемесі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 Сәбит Муқанов к., 34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8-(71531)-2-01-66 </w:t>
            </w:r>
          </w:p>
        </w:tc>
      </w:tr>
    </w:tbl>
    <w:bookmarkStart w:name="z106" w:id="61"/>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2-қосымша</w:t>
      </w:r>
    </w:p>
    <w:bookmarkEnd w:id="61"/>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693"/>
        <w:gridCol w:w="2113"/>
        <w:gridCol w:w="2993"/>
        <w:gridCol w:w="24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Сотүстік Қазақстан облысы бойынша республикалық мемлекеттік кәсіпорны «Халыққа қызмет көрсету орталығы» филиалының Мағжан Жұмабаев ауданы бойынша бөлім - ХҚКО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 қ., Юбилейная к., 62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20.00 дейін, демалыс – жексенбі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8-(71531)-2-03-76</w:t>
            </w:r>
          </w:p>
        </w:tc>
      </w:tr>
    </w:tbl>
    <w:bookmarkStart w:name="z107" w:id="62"/>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3-қосымша</w:t>
      </w:r>
    </w:p>
    <w:bookmarkEnd w:id="62"/>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«Солтүстік Қазақстан облысы Мағжан Жұмабаев ауданының білім бөлімі» ММ</w:t>
      </w:r>
      <w:r>
        <w:br/>
      </w:r>
      <w:r>
        <w:rPr>
          <w:rFonts w:ascii="Times New Roman"/>
          <w:b w:val="false"/>
          <w:i w:val="false"/>
          <w:color w:val="000000"/>
          <w:sz w:val="28"/>
        </w:rPr>
        <w:t>
      Қорғаншылық және қамқоршылық органдары функцияларын жүзеге асыратын аудандық білім бөлімі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24-баптарына</w:t>
      </w:r>
      <w:r>
        <w:rPr>
          <w:rFonts w:ascii="Times New Roman"/>
          <w:b w:val="false"/>
          <w:i w:val="false"/>
          <w:color w:val="000000"/>
          <w:sz w:val="28"/>
        </w:rPr>
        <w:t xml:space="preserve"> сәйкес, «Тұрғын үй қатынастары туралы» Қазақстан Республикасы Заңының 13-бабы </w:t>
      </w:r>
      <w:r>
        <w:rPr>
          <w:rFonts w:ascii="Times New Roman"/>
          <w:b w:val="false"/>
          <w:i w:val="false"/>
          <w:color w:val="000000"/>
          <w:sz w:val="28"/>
        </w:rPr>
        <w:t>3-тармағына</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128-бабына</w:t>
      </w:r>
      <w:r>
        <w:rPr>
          <w:rFonts w:ascii="Times New Roman"/>
          <w:b w:val="false"/>
          <w:i w:val="false"/>
          <w:color w:val="000000"/>
          <w:sz w:val="28"/>
        </w:rPr>
        <w:t xml:space="preserve"> сәйкес,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әмелетке толмаған (дар) мүддесінде № ______ үй № ___________ мекен-жайындағы пәтерді _____________________ рұқсат береді.</w:t>
      </w:r>
    </w:p>
    <w:p>
      <w:pPr>
        <w:spacing w:after="0"/>
        <w:ind w:left="0"/>
        <w:jc w:val="both"/>
      </w:pPr>
      <w:r>
        <w:rPr>
          <w:rFonts w:ascii="Times New Roman"/>
          <w:b w:val="false"/>
          <w:i w:val="false"/>
          <w:color w:val="000000"/>
          <w:sz w:val="28"/>
        </w:rPr>
        <w:t>      Мағжан Жұмабаев ауданының білім</w:t>
      </w:r>
      <w:r>
        <w:br/>
      </w:r>
      <w:r>
        <w:rPr>
          <w:rFonts w:ascii="Times New Roman"/>
          <w:b w:val="false"/>
          <w:i w:val="false"/>
          <w:color w:val="000000"/>
          <w:sz w:val="28"/>
        </w:rPr>
        <w:t>
      бөлімінің бастығы           _________ 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08" w:id="63"/>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4-қосымша</w:t>
      </w:r>
    </w:p>
    <w:bookmarkEnd w:id="63"/>
    <w:p>
      <w:pPr>
        <w:spacing w:after="0"/>
        <w:ind w:left="0"/>
        <w:jc w:val="both"/>
      </w:pPr>
      <w:r>
        <w:rPr>
          <w:rFonts w:ascii="Times New Roman"/>
          <w:b w:val="false"/>
          <w:i w:val="false"/>
          <w:color w:val="000000"/>
          <w:sz w:val="28"/>
        </w:rPr>
        <w:t>«Солтүстік Қазақстан облысы Мағжан Жұмабаев</w:t>
      </w:r>
      <w:r>
        <w:br/>
      </w:r>
      <w:r>
        <w:rPr>
          <w:rFonts w:ascii="Times New Roman"/>
          <w:b w:val="false"/>
          <w:i w:val="false"/>
          <w:color w:val="000000"/>
          <w:sz w:val="28"/>
        </w:rPr>
        <w:t>
ауданының білім бөлімі» мемлекеттік мекемесі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(балалардың Т.А.Ә., туған жылы, тууы туралы куәліктің № көрсетіледі, 10 жастан асқан балалар қолдарын қояды, «келісемін» деген сөзді жазады)</w:t>
      </w:r>
    </w:p>
    <w:p>
      <w:pPr>
        <w:spacing w:after="0"/>
        <w:ind w:left="0"/>
        <w:jc w:val="both"/>
      </w:pPr>
      <w:r>
        <w:rPr>
          <w:rFonts w:ascii="Times New Roman"/>
          <w:b w:val="false"/>
          <w:i w:val="false"/>
          <w:color w:val="000000"/>
          <w:sz w:val="28"/>
        </w:rPr>
        <w:t>Әкесі туралы мәліметтер _________________________________________</w:t>
      </w:r>
    </w:p>
    <w:p>
      <w:pPr>
        <w:spacing w:after="0"/>
        <w:ind w:left="0"/>
        <w:jc w:val="both"/>
      </w:pPr>
      <w:r>
        <w:rPr>
          <w:rFonts w:ascii="Times New Roman"/>
          <w:b w:val="false"/>
          <w:i w:val="false"/>
          <w:color w:val="000000"/>
          <w:sz w:val="28"/>
        </w:rPr>
        <w:t>(Т.А.Ә., жеке куәліктің №, кім және қашан берді)</w:t>
      </w:r>
    </w:p>
    <w:p>
      <w:pPr>
        <w:spacing w:after="0"/>
        <w:ind w:left="0"/>
        <w:jc w:val="both"/>
      </w:pPr>
      <w:r>
        <w:rPr>
          <w:rFonts w:ascii="Times New Roman"/>
          <w:b w:val="false"/>
          <w:i w:val="false"/>
          <w:color w:val="000000"/>
          <w:sz w:val="28"/>
        </w:rPr>
        <w:t>_________________________________қолы __________________________</w:t>
      </w:r>
    </w:p>
    <w:p>
      <w:pPr>
        <w:spacing w:after="0"/>
        <w:ind w:left="0"/>
        <w:jc w:val="both"/>
      </w:pPr>
      <w:r>
        <w:rPr>
          <w:rFonts w:ascii="Times New Roman"/>
          <w:b w:val="false"/>
          <w:i w:val="false"/>
          <w:color w:val="000000"/>
          <w:sz w:val="28"/>
        </w:rPr>
        <w:t>Шешесі туралы мәліметтер _______________________________________</w:t>
      </w:r>
    </w:p>
    <w:p>
      <w:pPr>
        <w:spacing w:after="0"/>
        <w:ind w:left="0"/>
        <w:jc w:val="both"/>
      </w:pPr>
      <w:r>
        <w:rPr>
          <w:rFonts w:ascii="Times New Roman"/>
          <w:b w:val="false"/>
          <w:i w:val="false"/>
          <w:color w:val="000000"/>
          <w:sz w:val="28"/>
        </w:rPr>
        <w:t>(Т.А.Ә., жеке куәліктің №, кім және қашан берді)</w:t>
      </w:r>
    </w:p>
    <w:p>
      <w:pPr>
        <w:spacing w:after="0"/>
        <w:ind w:left="0"/>
        <w:jc w:val="both"/>
      </w:pPr>
      <w:r>
        <w:rPr>
          <w:rFonts w:ascii="Times New Roman"/>
          <w:b w:val="false"/>
          <w:i w:val="false"/>
          <w:color w:val="000000"/>
          <w:sz w:val="28"/>
        </w:rPr>
        <w:t>_________________________________қолы__________________________</w:t>
      </w:r>
    </w:p>
    <w:p>
      <w:pPr>
        <w:spacing w:after="0"/>
        <w:ind w:left="0"/>
        <w:jc w:val="both"/>
      </w:pPr>
      <w:r>
        <w:rPr>
          <w:rFonts w:ascii="Times New Roman"/>
          <w:b w:val="false"/>
          <w:i w:val="false"/>
          <w:color w:val="000000"/>
          <w:sz w:val="28"/>
        </w:rPr>
        <w:t>Келешекте тұратын мекенжайы _______________________________________________________________</w:t>
      </w:r>
    </w:p>
    <w:p>
      <w:pPr>
        <w:spacing w:after="0"/>
        <w:ind w:left="0"/>
        <w:jc w:val="both"/>
      </w:pPr>
      <w:r>
        <w:rPr>
          <w:rFonts w:ascii="Times New Roman"/>
          <w:b w:val="false"/>
          <w:i w:val="false"/>
          <w:color w:val="000000"/>
          <w:sz w:val="28"/>
        </w:rPr>
        <w:t>«Келешекте балалар тұрғын үймен қамтамасыз етілетін болады» деген үзінді жазылады (өз қолымен)</w:t>
      </w:r>
    </w:p>
    <w:p>
      <w:pPr>
        <w:spacing w:after="0"/>
        <w:ind w:left="0"/>
        <w:jc w:val="both"/>
      </w:pPr>
      <w:r>
        <w:rPr>
          <w:rFonts w:ascii="Times New Roman"/>
          <w:b w:val="false"/>
          <w:i w:val="false"/>
          <w:color w:val="000000"/>
          <w:sz w:val="28"/>
        </w:rPr>
        <w:t>Күні «__»__ ____ жыл Ерлі-зайыптылардың қолдары _______</w:t>
      </w:r>
    </w:p>
    <w:bookmarkStart w:name="z109" w:id="64"/>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5-қосымша</w:t>
      </w:r>
    </w:p>
    <w:bookmarkEnd w:id="64"/>
    <w:p>
      <w:pPr>
        <w:spacing w:after="0"/>
        <w:ind w:left="0"/>
        <w:jc w:val="both"/>
      </w:pPr>
      <w:r>
        <w:rPr>
          <w:rFonts w:ascii="Times New Roman"/>
          <w:b w:val="false"/>
          <w:i w:val="false"/>
          <w:color w:val="000000"/>
          <w:sz w:val="28"/>
        </w:rPr>
        <w:t>«Солтүстік Қазақстан облысы Мағжан Жұмабаев</w:t>
      </w:r>
      <w:r>
        <w:br/>
      </w:r>
      <w:r>
        <w:rPr>
          <w:rFonts w:ascii="Times New Roman"/>
          <w:b w:val="false"/>
          <w:i w:val="false"/>
          <w:color w:val="000000"/>
          <w:sz w:val="28"/>
        </w:rPr>
        <w:t>
ауданының білім бөлімі» мемлекеттік мекемесі</w:t>
      </w:r>
      <w:r>
        <w:br/>
      </w:r>
      <w:r>
        <w:rPr>
          <w:rFonts w:ascii="Times New Roman"/>
          <w:b w:val="false"/>
          <w:i w:val="false"/>
          <w:color w:val="000000"/>
          <w:sz w:val="28"/>
        </w:rPr>
        <w:t>
___________________________________</w:t>
      </w:r>
      <w:r>
        <w:br/>
      </w:r>
      <w:r>
        <w:rPr>
          <w:rFonts w:ascii="Times New Roman"/>
          <w:b w:val="false"/>
          <w:i w:val="false"/>
          <w:color w:val="000000"/>
          <w:sz w:val="28"/>
        </w:rPr>
        <w:t>
____ мекен-жайында тұратын, телефоны</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кредит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w:t>
      </w:r>
    </w:p>
    <w:p>
      <w:pPr>
        <w:spacing w:after="0"/>
        <w:ind w:left="0"/>
        <w:jc w:val="both"/>
      </w:pPr>
      <w:r>
        <w:rPr>
          <w:rFonts w:ascii="Times New Roman"/>
          <w:b w:val="false"/>
          <w:i w:val="false"/>
          <w:color w:val="000000"/>
          <w:sz w:val="28"/>
        </w:rPr>
        <w:t>(балалардың Т.А.Ә., туған жылы, тууы туралы куәліктің № көрсетіледі, 10 жастан асқан балалар қолдарын қояды, «келісемін» деген сөзді жазады) Әкесі туралы мәліметтер ____________________________________________</w:t>
      </w:r>
    </w:p>
    <w:p>
      <w:pPr>
        <w:spacing w:after="0"/>
        <w:ind w:left="0"/>
        <w:jc w:val="both"/>
      </w:pPr>
      <w:r>
        <w:rPr>
          <w:rFonts w:ascii="Times New Roman"/>
          <w:b w:val="false"/>
          <w:i w:val="false"/>
          <w:color w:val="000000"/>
          <w:sz w:val="28"/>
        </w:rPr>
        <w:t>(Т.А.Ә., жеке куәліктің №, кім және қашан берді)</w:t>
      </w:r>
    </w:p>
    <w:p>
      <w:pPr>
        <w:spacing w:after="0"/>
        <w:ind w:left="0"/>
        <w:jc w:val="both"/>
      </w:pPr>
      <w:r>
        <w:rPr>
          <w:rFonts w:ascii="Times New Roman"/>
          <w:b w:val="false"/>
          <w:i w:val="false"/>
          <w:color w:val="000000"/>
          <w:sz w:val="28"/>
        </w:rPr>
        <w:t>__________________________________ қолы 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p>
    <w:p>
      <w:pPr>
        <w:spacing w:after="0"/>
        <w:ind w:left="0"/>
        <w:jc w:val="both"/>
      </w:pPr>
      <w:r>
        <w:rPr>
          <w:rFonts w:ascii="Times New Roman"/>
          <w:b w:val="false"/>
          <w:i w:val="false"/>
          <w:color w:val="000000"/>
          <w:sz w:val="28"/>
        </w:rPr>
        <w:t>(Т.А.Ә., жеке куәліктің №, кім және қашан берді)</w:t>
      </w:r>
    </w:p>
    <w:p>
      <w:pPr>
        <w:spacing w:after="0"/>
        <w:ind w:left="0"/>
        <w:jc w:val="both"/>
      </w:pPr>
      <w:r>
        <w:rPr>
          <w:rFonts w:ascii="Times New Roman"/>
          <w:b w:val="false"/>
          <w:i w:val="false"/>
          <w:color w:val="000000"/>
          <w:sz w:val="28"/>
        </w:rPr>
        <w:t>_________________________________ қолы ________________________</w:t>
      </w:r>
    </w:p>
    <w:p>
      <w:pPr>
        <w:spacing w:after="0"/>
        <w:ind w:left="0"/>
        <w:jc w:val="both"/>
      </w:pPr>
      <w:r>
        <w:rPr>
          <w:rFonts w:ascii="Times New Roman"/>
          <w:b w:val="false"/>
          <w:i w:val="false"/>
          <w:color w:val="000000"/>
          <w:sz w:val="28"/>
        </w:rPr>
        <w:t xml:space="preserve">Тұрғын үйден айырылған жағдайда балалар </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(қосымша алаңның мекенжайы немесе балаларды өзіне алуға келісетін жақын туыстардың мекенжайлары көрсетіледі) мекенжайында тұрады, «келешекте балаларды</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тұрғын үйсіз қалдырмауға міндеттенеміз» деген үзінді өз қолымен жазылады</w:t>
      </w:r>
    </w:p>
    <w:p>
      <w:pPr>
        <w:spacing w:after="0"/>
        <w:ind w:left="0"/>
        <w:jc w:val="both"/>
      </w:pPr>
      <w:r>
        <w:rPr>
          <w:rFonts w:ascii="Times New Roman"/>
          <w:b w:val="false"/>
          <w:i w:val="false"/>
          <w:color w:val="000000"/>
          <w:sz w:val="28"/>
        </w:rPr>
        <w:t>____________________ _______________________ __________________</w:t>
      </w:r>
    </w:p>
    <w:p>
      <w:pPr>
        <w:spacing w:after="0"/>
        <w:ind w:left="0"/>
        <w:jc w:val="both"/>
      </w:pPr>
      <w:r>
        <w:rPr>
          <w:rFonts w:ascii="Times New Roman"/>
          <w:b w:val="false"/>
          <w:i w:val="false"/>
          <w:color w:val="000000"/>
          <w:sz w:val="28"/>
        </w:rPr>
        <w:t>үймен қамтамасыз етілетін болады» деген үзінді жазылады (өз қолымен)</w:t>
      </w:r>
    </w:p>
    <w:p>
      <w:pPr>
        <w:spacing w:after="0"/>
        <w:ind w:left="0"/>
        <w:jc w:val="both"/>
      </w:pPr>
      <w:r>
        <w:rPr>
          <w:rFonts w:ascii="Times New Roman"/>
          <w:b w:val="false"/>
          <w:i w:val="false"/>
          <w:color w:val="000000"/>
          <w:sz w:val="28"/>
        </w:rPr>
        <w:t>Күні «__»__ ____ жыл Ерлі-зайыптылардың қолдары _______</w:t>
      </w:r>
    </w:p>
    <w:bookmarkStart w:name="z110" w:id="65"/>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6-қосымша</w:t>
      </w:r>
    </w:p>
    <w:bookmarkEnd w:id="65"/>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 1-кесте.Білім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853"/>
        <w:gridCol w:w="1873"/>
        <w:gridCol w:w="1853"/>
        <w:gridCol w:w="145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r>
              <w:br/>
            </w:r>
            <w:r>
              <w:rPr>
                <w:rFonts w:ascii="Times New Roman"/>
                <w:b w:val="false"/>
                <w:i w:val="false"/>
                <w:color w:val="000000"/>
                <w:sz w:val="20"/>
              </w:rPr>
              <w:t>
нің бас</w:t>
            </w:r>
            <w:r>
              <w:br/>
            </w:r>
            <w:r>
              <w:rPr>
                <w:rFonts w:ascii="Times New Roman"/>
                <w:b w:val="false"/>
                <w:i w:val="false"/>
                <w:color w:val="000000"/>
                <w:sz w:val="20"/>
              </w:rPr>
              <w:t>
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былдап,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дәлелде</w:t>
            </w:r>
            <w:r>
              <w:br/>
            </w:r>
            <w:r>
              <w:rPr>
                <w:rFonts w:ascii="Times New Roman"/>
                <w:b w:val="false"/>
                <w:i w:val="false"/>
                <w:color w:val="000000"/>
                <w:sz w:val="20"/>
              </w:rPr>
              <w:t>
мені</w:t>
            </w:r>
            <w:r>
              <w:br/>
            </w:r>
            <w:r>
              <w:rPr>
                <w:rFonts w:ascii="Times New Roman"/>
                <w:b w:val="false"/>
                <w:i w:val="false"/>
                <w:color w:val="000000"/>
                <w:sz w:val="20"/>
              </w:rPr>
              <w:t>
дайындау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w:t>
            </w:r>
            <w:r>
              <w:br/>
            </w:r>
            <w:r>
              <w:rPr>
                <w:rFonts w:ascii="Times New Roman"/>
                <w:b w:val="false"/>
                <w:i w:val="false"/>
                <w:color w:val="000000"/>
                <w:sz w:val="20"/>
              </w:rPr>
              <w:t>
ма не</w:t>
            </w:r>
            <w:r>
              <w:br/>
            </w:r>
            <w:r>
              <w:rPr>
                <w:rFonts w:ascii="Times New Roman"/>
                <w:b w:val="false"/>
                <w:i w:val="false"/>
                <w:color w:val="000000"/>
                <w:sz w:val="20"/>
              </w:rPr>
              <w:t>
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 туралы дәлелде</w:t>
            </w:r>
            <w:r>
              <w:br/>
            </w:r>
            <w:r>
              <w:rPr>
                <w:rFonts w:ascii="Times New Roman"/>
                <w:b w:val="false"/>
                <w:i w:val="false"/>
                <w:color w:val="000000"/>
                <w:sz w:val="20"/>
              </w:rPr>
              <w:t>
мені қарау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w:t>
            </w:r>
            <w:r>
              <w:br/>
            </w:r>
            <w:r>
              <w:rPr>
                <w:rFonts w:ascii="Times New Roman"/>
                <w:b w:val="false"/>
                <w:i w:val="false"/>
                <w:color w:val="000000"/>
                <w:sz w:val="20"/>
              </w:rPr>
              <w:t>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дәлелдеме</w:t>
            </w:r>
            <w:r>
              <w:br/>
            </w:r>
            <w:r>
              <w:rPr>
                <w:rFonts w:ascii="Times New Roman"/>
                <w:b w:val="false"/>
                <w:i w:val="false"/>
                <w:color w:val="000000"/>
                <w:sz w:val="20"/>
              </w:rPr>
              <w:t>
дайындау</w:t>
            </w:r>
            <w:r>
              <w:br/>
            </w:r>
            <w:r>
              <w:rPr>
                <w:rFonts w:ascii="Times New Roman"/>
                <w:b w:val="false"/>
                <w:i w:val="false"/>
                <w:color w:val="000000"/>
                <w:sz w:val="20"/>
              </w:rPr>
              <w:t>
ға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213"/>
        <w:gridCol w:w="2473"/>
        <w:gridCol w:w="37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құжаттар жинайды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құрады,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жасау үшін құжаттарды басшылыққа жолдау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дәлелдемені дайындауға тапсыру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білім бөлімі басшылығына қол қоюға тапсыру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тіркеу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тұтынушыға беру туралы қол қою</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267"/>
        <w:gridCol w:w="2785"/>
        <w:gridCol w:w="3416"/>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ХҚКО-ң инспекторы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жауапты маманы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басшылығы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Білім бөлімінің жауапты орындаушысы</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құжаттарды білім бөліміне жіберу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 немесе тұтынушыдан өтініштерді қабылдау, өтініштерді білім бөлімі басшылығын жіберу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Қарап, жазу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Құжаттарды қарау, анықтамаларды ресімдеу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анықтамаға қол қою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Анықтаманы ХҚКО немесе тұтынушыға тапсыру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Балама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153"/>
        <w:gridCol w:w="2653"/>
        <w:gridCol w:w="327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ХҚКО инспекторы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жауапты маманы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басшылығы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Білім бөлімінің жауапты орындаушысы</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қолхат беру, өтінішті тіркеу, құжатты білім бөліміне жіберу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ХҚКО-нан немесе тұтынушыдан өтініш қабылдау, өтінішті тіркеу, білім бөлімінің басшылығына жіберу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өтініштерді қарау, қарар жазу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 қарау, қызмет көрсетуден бас тартуды ресімдеу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Дәлелді бас тартуға қол қою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Дәлелді бас тартуды ХҚКО немесе тұтынушыға тапсыру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Дәлелді бас тартуды тұтынушыға 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66"/>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мемлекеттік қызмет регламентіне 7-қосымша</w:t>
      </w:r>
    </w:p>
    <w:bookmarkEnd w:id="66"/>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7785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85100" cy="66929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11087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087100" cy="6692900"/>
                    </a:xfrm>
                    <a:prstGeom prst="rect">
                      <a:avLst/>
                    </a:prstGeom>
                  </pic:spPr>
                </pic:pic>
              </a:graphicData>
            </a:graphic>
          </wp:inline>
        </w:drawing>
      </w:r>
    </w:p>
    <w:bookmarkStart w:name="z112" w:id="67"/>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1» маусымдағы</w:t>
      </w:r>
      <w:r>
        <w:br/>
      </w:r>
      <w:r>
        <w:rPr>
          <w:rFonts w:ascii="Times New Roman"/>
          <w:b w:val="false"/>
          <w:i w:val="false"/>
          <w:color w:val="000000"/>
          <w:sz w:val="28"/>
        </w:rPr>
        <w:t>
№ 261 қаулысымен бекітілді</w:t>
      </w:r>
    </w:p>
    <w:bookmarkEnd w:id="67"/>
    <w:p>
      <w:pPr>
        <w:spacing w:after="0"/>
        <w:ind w:left="0"/>
        <w:jc w:val="left"/>
      </w:pPr>
      <w:r>
        <w:rPr>
          <w:rFonts w:ascii="Times New Roman"/>
          <w:b/>
          <w:i w:val="false"/>
          <w:color w:val="000000"/>
        </w:rPr>
        <w:t xml:space="preserve"> «Жетімдерді, ата-анасының қамқорлығынсыз қалған балаларды әлеуметтік қамсыздандыруға арналған құжаттарды ресімдеу» мемлекеттік қызмет регламенті</w:t>
      </w:r>
    </w:p>
    <w:bookmarkStart w:name="z113" w:id="68"/>
    <w:p>
      <w:pPr>
        <w:spacing w:after="0"/>
        <w:ind w:left="0"/>
        <w:jc w:val="left"/>
      </w:pPr>
      <w:r>
        <w:rPr>
          <w:rFonts w:ascii="Times New Roman"/>
          <w:b/>
          <w:i w:val="false"/>
          <w:color w:val="000000"/>
        </w:rPr>
        <w:t xml:space="preserve"> 
1. Негізгі ұғымдар</w:t>
      </w:r>
    </w:p>
    <w:bookmarkEnd w:id="68"/>
    <w:p>
      <w:pPr>
        <w:spacing w:after="0"/>
        <w:ind w:left="0"/>
        <w:jc w:val="both"/>
      </w:pPr>
      <w:r>
        <w:rPr>
          <w:rFonts w:ascii="Times New Roman"/>
          <w:b w:val="false"/>
          <w:i w:val="false"/>
          <w:color w:val="000000"/>
          <w:sz w:val="28"/>
        </w:rPr>
        <w:t xml:space="preserve">      1. Осы «Жетімдерді, ата-анасының қамқорлығынсыз қалған балаларды әлеуметтік қамсыздандыруға арналған құжаттарды ресімдеу»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«Солтүстік Қазақстан облысы Мағжан Жұмабаев ауданының білім бөлімі» мемлекеттік мекемесі; </w:t>
      </w:r>
      <w:r>
        <w:br/>
      </w:r>
      <w:r>
        <w:rPr>
          <w:rFonts w:ascii="Times New Roman"/>
          <w:b w:val="false"/>
          <w:i w:val="false"/>
          <w:color w:val="000000"/>
          <w:sz w:val="28"/>
        </w:rPr>
        <w:t>
      2) білім бөлімінің басшылығы – «Солтүстік Қазақстан облысы Мағжан Жұмабаев ауданының білім бөлімі» мемлекеттік мекемесінің бастығы;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«Солтүстік Қазақстан облысы Мағжан Жұмабаев ауданының білім бөлімі» мемлекеттік мекемесінің маманы; </w:t>
      </w:r>
      <w:r>
        <w:br/>
      </w:r>
      <w:r>
        <w:rPr>
          <w:rFonts w:ascii="Times New Roman"/>
          <w:b w:val="false"/>
          <w:i w:val="false"/>
          <w:color w:val="000000"/>
          <w:sz w:val="28"/>
        </w:rPr>
        <w:t>
      4) тұтынушы – жеке тұлға;</w:t>
      </w:r>
    </w:p>
    <w:bookmarkStart w:name="z114" w:id="69"/>
    <w:p>
      <w:pPr>
        <w:spacing w:after="0"/>
        <w:ind w:left="0"/>
        <w:jc w:val="left"/>
      </w:pPr>
      <w:r>
        <w:rPr>
          <w:rFonts w:ascii="Times New Roman"/>
          <w:b/>
          <w:i w:val="false"/>
          <w:color w:val="000000"/>
        </w:rPr>
        <w:t xml:space="preserve"> 
2. Жалпы ережелер</w:t>
      </w:r>
    </w:p>
    <w:bookmarkEnd w:id="69"/>
    <w:bookmarkStart w:name="z115" w:id="7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Мағжан Жұмабаев ауданының білім бөлімі» мемлекеттік мекемесімен әрі қарай (білім бөлімі),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125</w:t>
      </w:r>
      <w:r>
        <w:rPr>
          <w:rFonts w:ascii="Times New Roman"/>
          <w:b w:val="false"/>
          <w:i w:val="false"/>
          <w:color w:val="000000"/>
          <w:sz w:val="28"/>
        </w:rPr>
        <w:t>-баптары, Қазақстан Республикасы Үкіметінің 2010 жылғы 26 ақпандағы № 140 қаулысымен бекітілген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7.Көрсетілетін мемлекеттік қызметтің аяқталу нәтижесі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жетімдерді, ата-анасының </w:t>
      </w:r>
      <w:r>
        <w:br/>
      </w:r>
      <w:r>
        <w:rPr>
          <w:rFonts w:ascii="Times New Roman"/>
          <w:b w:val="false"/>
          <w:i w:val="false"/>
          <w:color w:val="000000"/>
          <w:sz w:val="28"/>
        </w:rPr>
        <w:t xml:space="preserve">
      қамқорлығынсыз қалған балаларды әлеуметтік қамсыздандыруға арналған құжаттарды ресімдеу (бұдан әрі – үзінді), немесе қызмет беруден дәлелді бас тарту туралы жауап болып табылады. </w:t>
      </w:r>
      <w:r>
        <w:br/>
      </w:r>
      <w:r>
        <w:rPr>
          <w:rFonts w:ascii="Times New Roman"/>
          <w:b w:val="false"/>
          <w:i w:val="false"/>
          <w:color w:val="000000"/>
          <w:sz w:val="28"/>
        </w:rPr>
        <w:t>
</w:t>
      </w:r>
      <w:r>
        <w:rPr>
          <w:rFonts w:ascii="Times New Roman"/>
          <w:b w:val="false"/>
          <w:i w:val="false"/>
          <w:color w:val="000000"/>
          <w:sz w:val="28"/>
        </w:rPr>
        <w:t>
      8. Мемлекеттік қызмет жеке тұлғаларға көрсетіледі (бұдан әрі - тұтынушы).</w:t>
      </w:r>
    </w:p>
    <w:bookmarkEnd w:id="70"/>
    <w:bookmarkStart w:name="z121" w:id="71"/>
    <w:p>
      <w:pPr>
        <w:spacing w:after="0"/>
        <w:ind w:left="0"/>
        <w:jc w:val="left"/>
      </w:pPr>
      <w:r>
        <w:rPr>
          <w:rFonts w:ascii="Times New Roman"/>
          <w:b/>
          <w:i w:val="false"/>
          <w:color w:val="000000"/>
        </w:rPr>
        <w:t xml:space="preserve"> 
3. Мемлекеттік қызмет көрсету тәртібіне талаптар</w:t>
      </w:r>
    </w:p>
    <w:bookmarkEnd w:id="71"/>
    <w:bookmarkStart w:name="z122" w:id="72"/>
    <w:p>
      <w:pPr>
        <w:spacing w:after="0"/>
        <w:ind w:left="0"/>
        <w:jc w:val="both"/>
      </w:pPr>
      <w:r>
        <w:rPr>
          <w:rFonts w:ascii="Times New Roman"/>
          <w:b w:val="false"/>
          <w:i w:val="false"/>
          <w:color w:val="000000"/>
          <w:sz w:val="28"/>
        </w:rPr>
        <w:t>      9. Мемлекеттік қызмет көрсету мәселесі бойынша, сондай-ақ мемлекеттік қызмет көрсету барысы туралы ақпаратты мекен-жайы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білім бөлімінде алуға болады, сондай-ақ көрсетілген білім бөлімінің </w:t>
      </w:r>
      <w:r>
        <w:rPr>
          <w:rFonts w:ascii="Times New Roman"/>
          <w:b w:val="false"/>
          <w:i w:val="false"/>
          <w:color w:val="000000"/>
          <w:sz w:val="28"/>
          <w:u w:val="single"/>
        </w:rPr>
        <w:t>jumabaevroo2007@rambler.ru</w:t>
      </w:r>
      <w:r>
        <w:rPr>
          <w:rFonts w:ascii="Times New Roman"/>
          <w:b w:val="false"/>
          <w:i w:val="false"/>
          <w:color w:val="000000"/>
          <w:sz w:val="28"/>
        </w:rPr>
        <w:t xml:space="preserve">, интернет-ресурсынан алуға болады.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 мерзімі: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отыз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11. Білім бөліміне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құжаттардың бірін ұсынбаған жағдайда, мемлекеттік қызмет көрсетуден бас тартуы мүмкін. </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көрсету өтінішін алған сәттен және білім бөлімі арқылы мемлекеттік қызмет нәтижесін беру дейінгі сәт мемлекеттік қызмет көрсету кезеңдері:</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«Жетімдерді, ата-анасының қамқорлығынсыз қалған балаларды әлеуметтік қамсыздандыруға арналған құжаттарды ресімдеу»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4) білім бөлімі басшылығы анықтаманы қарайды,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p>
    <w:bookmarkEnd w:id="72"/>
    <w:bookmarkStart w:name="z125" w:id="73"/>
    <w:p>
      <w:pPr>
        <w:spacing w:after="0"/>
        <w:ind w:left="0"/>
        <w:jc w:val="left"/>
      </w:pPr>
      <w:r>
        <w:rPr>
          <w:rFonts w:ascii="Times New Roman"/>
          <w:b/>
          <w:i w:val="false"/>
          <w:color w:val="000000"/>
        </w:rPr>
        <w:t xml:space="preserve"> 
4. Мемлекеттік қызмет көрсету барысында әрекеттер (өзара әрекеттесу) тәртібін сипаттау</w:t>
      </w:r>
    </w:p>
    <w:bookmarkEnd w:id="73"/>
    <w:bookmarkStart w:name="z126" w:id="74"/>
    <w:p>
      <w:pPr>
        <w:spacing w:after="0"/>
        <w:ind w:left="0"/>
        <w:jc w:val="both"/>
      </w:pPr>
      <w:r>
        <w:rPr>
          <w:rFonts w:ascii="Times New Roman"/>
          <w:b w:val="false"/>
          <w:i w:val="false"/>
          <w:color w:val="000000"/>
          <w:sz w:val="28"/>
        </w:rPr>
        <w:t xml:space="preserve">      13. Мемлекеттік қызметті алу үшін тұтынушы білім бөліміне мынадай құжаттарды тапсыруы тиіс: </w:t>
      </w:r>
      <w:r>
        <w:br/>
      </w:r>
      <w:r>
        <w:rPr>
          <w:rFonts w:ascii="Times New Roman"/>
          <w:b w:val="false"/>
          <w:i w:val="false"/>
          <w:color w:val="000000"/>
          <w:sz w:val="28"/>
        </w:rPr>
        <w:t>
      1) жеке тұлғаның білім бөлімінің басшысының атына өзінің қорғаншы (қамқоршы) болуға ниеті туралы өтініші еркін нысанда ресімделеді;</w:t>
      </w:r>
      <w:r>
        <w:br/>
      </w:r>
      <w:r>
        <w:rPr>
          <w:rFonts w:ascii="Times New Roman"/>
          <w:b w:val="false"/>
          <w:i w:val="false"/>
          <w:color w:val="000000"/>
          <w:sz w:val="28"/>
        </w:rPr>
        <w:t>
      2) егер қорғаншы (қамқоршы) болуға ниет білдірген адам некеде тұрған жағдайда, жұбайының (зайыбының) нотариалды расталған келісімі;</w:t>
      </w:r>
      <w:r>
        <w:br/>
      </w:r>
      <w:r>
        <w:rPr>
          <w:rFonts w:ascii="Times New Roman"/>
          <w:b w:val="false"/>
          <w:i w:val="false"/>
          <w:color w:val="000000"/>
          <w:sz w:val="28"/>
        </w:rPr>
        <w:t>
      3) егер қорғаншы (қамқоршы), тәрбиеші болуға ниет білдірген адам некеде тұрған жағдайда өтініш берушінің және жұбайының (зайыбының) жеке куәлігінің түпнұсқасы мен көшірмесі;</w:t>
      </w:r>
      <w:r>
        <w:br/>
      </w:r>
      <w:r>
        <w:rPr>
          <w:rFonts w:ascii="Times New Roman"/>
          <w:b w:val="false"/>
          <w:i w:val="false"/>
          <w:color w:val="000000"/>
          <w:sz w:val="28"/>
        </w:rPr>
        <w:t>
      4) осы Регламенттің 3 қосымшасына сәйкес қорғаншы (қамқоршы) болуға ниет білдірген адамның денсаулық жағдайы және қорғаншы (қамқоршы) болуға ниет білдірген адам некеде тұрған жағдайда, жұбайының (зайыбының) денсаулық жағдайы туралы медициналық қорытынды;</w:t>
      </w:r>
      <w:r>
        <w:br/>
      </w:r>
      <w:r>
        <w:rPr>
          <w:rFonts w:ascii="Times New Roman"/>
          <w:b w:val="false"/>
          <w:i w:val="false"/>
          <w:color w:val="000000"/>
          <w:sz w:val="28"/>
        </w:rPr>
        <w:t>
      5) егер өтініш беруші некеде тұрмаған жағдайда нотариалды расталған анықтама;</w:t>
      </w:r>
      <w:r>
        <w:br/>
      </w:r>
      <w:r>
        <w:rPr>
          <w:rFonts w:ascii="Times New Roman"/>
          <w:b w:val="false"/>
          <w:i w:val="false"/>
          <w:color w:val="000000"/>
          <w:sz w:val="28"/>
        </w:rPr>
        <w:t>
      6) өтініш берушінің өмірбаяны еркін нысанда ресімделеді;</w:t>
      </w:r>
      <w:r>
        <w:br/>
      </w:r>
      <w:r>
        <w:rPr>
          <w:rFonts w:ascii="Times New Roman"/>
          <w:b w:val="false"/>
          <w:i w:val="false"/>
          <w:color w:val="000000"/>
          <w:sz w:val="28"/>
        </w:rPr>
        <w:t>
      7) өтініш берушіге жұмыс орнынан берілген мінездеме;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жалақысы туралы анықтама;</w:t>
      </w:r>
      <w:r>
        <w:br/>
      </w:r>
      <w:r>
        <w:rPr>
          <w:rFonts w:ascii="Times New Roman"/>
          <w:b w:val="false"/>
          <w:i w:val="false"/>
          <w:color w:val="000000"/>
          <w:sz w:val="28"/>
        </w:rPr>
        <w:t>
      10) тұрғылықты жерінен анықтама;</w:t>
      </w:r>
      <w:r>
        <w:br/>
      </w:r>
      <w:r>
        <w:rPr>
          <w:rFonts w:ascii="Times New Roman"/>
          <w:b w:val="false"/>
          <w:i w:val="false"/>
          <w:color w:val="000000"/>
          <w:sz w:val="28"/>
        </w:rPr>
        <w:t xml:space="preserve">
      11) тұрақты тұрғын орны бойынша тіркеуді растайтын құжат (мекен-жайы анықтамасы немесе село/ауыл әкімдерінің анықтамасы); </w:t>
      </w:r>
      <w:r>
        <w:br/>
      </w:r>
      <w:r>
        <w:rPr>
          <w:rFonts w:ascii="Times New Roman"/>
          <w:b w:val="false"/>
          <w:i w:val="false"/>
          <w:color w:val="000000"/>
          <w:sz w:val="28"/>
        </w:rPr>
        <w:t>
      12) неке туралы куәлік (көшірмесі);</w:t>
      </w:r>
      <w:r>
        <w:br/>
      </w:r>
      <w:r>
        <w:rPr>
          <w:rFonts w:ascii="Times New Roman"/>
          <w:b w:val="false"/>
          <w:i w:val="false"/>
          <w:color w:val="000000"/>
          <w:sz w:val="28"/>
        </w:rPr>
        <w:t>
      13) өтініш беруші мен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адамның тұрғын үй-тұрмыстық жағдайына тексеру жүргізіледі, оның қорытындысы бойынша акт дайындалады.</w:t>
      </w:r>
      <w:r>
        <w:br/>
      </w:r>
      <w:r>
        <w:rPr>
          <w:rFonts w:ascii="Times New Roman"/>
          <w:b w:val="false"/>
          <w:i w:val="false"/>
          <w:color w:val="000000"/>
          <w:sz w:val="28"/>
        </w:rPr>
        <w:t>
      Бұдан басқа, заңнамаға сәйкес қорғаншылыққа (қамқоршылыққа) берілетін әр бала үшін қорғаншылық (қамқоршылық) ресімдеуге ниет білдірген адам мынадай құжаттарды ұсынады:</w:t>
      </w:r>
      <w:r>
        <w:br/>
      </w:r>
      <w:r>
        <w:rPr>
          <w:rFonts w:ascii="Times New Roman"/>
          <w:b w:val="false"/>
          <w:i w:val="false"/>
          <w:color w:val="000000"/>
          <w:sz w:val="28"/>
        </w:rPr>
        <w:t xml:space="preserve">
      1) мектеп әкімшілігі растаған баланың келісімі (егер бала 10 жастан асса); </w:t>
      </w:r>
      <w:r>
        <w:br/>
      </w:r>
      <w:r>
        <w:rPr>
          <w:rFonts w:ascii="Times New Roman"/>
          <w:b w:val="false"/>
          <w:i w:val="false"/>
          <w:color w:val="000000"/>
          <w:sz w:val="28"/>
        </w:rPr>
        <w:t xml:space="preserve">
      2) баланың тууы туралы куәлігі; </w:t>
      </w:r>
      <w:r>
        <w:br/>
      </w:r>
      <w:r>
        <w:rPr>
          <w:rFonts w:ascii="Times New Roman"/>
          <w:b w:val="false"/>
          <w:i w:val="false"/>
          <w:color w:val="000000"/>
          <w:sz w:val="28"/>
        </w:rPr>
        <w:t>
      3)баланың денсаулық жағдайы туралы медициналық анықтама және баланың даму тарихынан үзінді көшірме;</w:t>
      </w:r>
      <w:r>
        <w:br/>
      </w:r>
      <w:r>
        <w:rPr>
          <w:rFonts w:ascii="Times New Roman"/>
          <w:b w:val="false"/>
          <w:i w:val="false"/>
          <w:color w:val="000000"/>
          <w:sz w:val="28"/>
        </w:rPr>
        <w:t xml:space="preserve">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 4 нысандағы анықтама және баланың ата-ана қамқорлығын жоғалтқанын растайтын басқа да құжаттар); </w:t>
      </w:r>
      <w:r>
        <w:br/>
      </w:r>
      <w:r>
        <w:rPr>
          <w:rFonts w:ascii="Times New Roman"/>
          <w:b w:val="false"/>
          <w:i w:val="false"/>
          <w:color w:val="000000"/>
          <w:sz w:val="28"/>
        </w:rPr>
        <w:t xml:space="preserve">
      5) баланың оқу орнынан анықтама; </w:t>
      </w:r>
      <w:r>
        <w:br/>
      </w:r>
      <w:r>
        <w:rPr>
          <w:rFonts w:ascii="Times New Roman"/>
          <w:b w:val="false"/>
          <w:i w:val="false"/>
          <w:color w:val="000000"/>
          <w:sz w:val="28"/>
        </w:rPr>
        <w:t xml:space="preserve">
      6( зейнетақы алатын балаларға зейнетақы кітапшасы, алименттер өндіріп алу туралы сот шешімінің көшірмесі; </w:t>
      </w:r>
      <w:r>
        <w:br/>
      </w:r>
      <w:r>
        <w:rPr>
          <w:rFonts w:ascii="Times New Roman"/>
          <w:b w:val="false"/>
          <w:i w:val="false"/>
          <w:color w:val="000000"/>
          <w:sz w:val="28"/>
        </w:rPr>
        <w:t xml:space="preserve">
      7( аға-інілері мен апа-қарындастары және олардың орналасқан жерлері туралы анықтама; </w:t>
      </w:r>
      <w:r>
        <w:br/>
      </w:r>
      <w:r>
        <w:rPr>
          <w:rFonts w:ascii="Times New Roman"/>
          <w:b w:val="false"/>
          <w:i w:val="false"/>
          <w:color w:val="000000"/>
          <w:sz w:val="28"/>
        </w:rPr>
        <w:t xml:space="preserve">
      8)тұрғын үйінің бар немесе жоқ екендігі туралы құжаттар. </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xml:space="preserve">
      14. Мемлекеттік қызмет көрсету үрдісіне мынадай құрылымдық-функционалдық бірліктер (бұдан әрі – ҚФБ) қатыстырылады: </w:t>
      </w:r>
      <w:r>
        <w:br/>
      </w:r>
      <w:r>
        <w:rPr>
          <w:rFonts w:ascii="Times New Roman"/>
          <w:b w:val="false"/>
          <w:i w:val="false"/>
          <w:color w:val="000000"/>
          <w:sz w:val="28"/>
        </w:rPr>
        <w:t xml:space="preserve">
      1) білім бөлімінің жауапты маманы; </w:t>
      </w:r>
      <w:r>
        <w:br/>
      </w:r>
      <w:r>
        <w:rPr>
          <w:rFonts w:ascii="Times New Roman"/>
          <w:b w:val="false"/>
          <w:i w:val="false"/>
          <w:color w:val="000000"/>
          <w:sz w:val="28"/>
        </w:rPr>
        <w:t>
      2) білім бөлімінің жауапты орындаушысы;</w:t>
      </w:r>
      <w:r>
        <w:br/>
      </w:r>
      <w:r>
        <w:rPr>
          <w:rFonts w:ascii="Times New Roman"/>
          <w:b w:val="false"/>
          <w:i w:val="false"/>
          <w:color w:val="000000"/>
          <w:sz w:val="28"/>
        </w:rPr>
        <w:t xml:space="preserve">
      3)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беріледі. </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беріледі.</w:t>
      </w:r>
    </w:p>
    <w:bookmarkEnd w:id="74"/>
    <w:bookmarkStart w:name="z129" w:id="75"/>
    <w:p>
      <w:pPr>
        <w:spacing w:after="0"/>
        <w:ind w:left="0"/>
        <w:jc w:val="left"/>
      </w:pPr>
      <w:r>
        <w:rPr>
          <w:rFonts w:ascii="Times New Roman"/>
          <w:b/>
          <w:i w:val="false"/>
          <w:color w:val="000000"/>
        </w:rPr>
        <w:t xml:space="preserve"> 
5. Мемлекеттік қызметті көрсететін лауазымдық тұлғалардың жауапкершілігі</w:t>
      </w:r>
    </w:p>
    <w:bookmarkEnd w:id="75"/>
    <w:bookmarkStart w:name="z130" w:id="76"/>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бөлімінің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76"/>
    <w:bookmarkStart w:name="z131" w:id="77"/>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 1-қосымша</w:t>
      </w:r>
    </w:p>
    <w:bookmarkEnd w:id="77"/>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2635"/>
        <w:gridCol w:w="3457"/>
        <w:gridCol w:w="2637"/>
      </w:tblGrid>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білім бөлімі» мемлекеттік мекемесі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 Сәбит Муқанов к., 34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8-(71531)-2-01-66 </w:t>
            </w:r>
          </w:p>
        </w:tc>
      </w:tr>
    </w:tbl>
    <w:bookmarkStart w:name="z132" w:id="78"/>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 2-қосымша</w:t>
      </w:r>
    </w:p>
    <w:bookmarkEnd w:id="78"/>
    <w:p>
      <w:pPr>
        <w:spacing w:after="0"/>
        <w:ind w:left="0"/>
        <w:jc w:val="left"/>
      </w:pPr>
      <w:r>
        <w:rPr>
          <w:rFonts w:ascii="Times New Roman"/>
          <w:b/>
          <w:i w:val="false"/>
          <w:color w:val="000000"/>
        </w:rPr>
        <w:t xml:space="preserve"> Мағжан Жұмабаев ауданының әкімінің қаулысына қосымшадан үзінді көшірме</w:t>
      </w:r>
    </w:p>
    <w:p>
      <w:pPr>
        <w:spacing w:after="0"/>
        <w:ind w:left="0"/>
        <w:jc w:val="both"/>
      </w:pPr>
      <w:r>
        <w:rPr>
          <w:rFonts w:ascii="Times New Roman"/>
          <w:b w:val="false"/>
          <w:i w:val="false"/>
          <w:color w:val="000000"/>
          <w:sz w:val="28"/>
        </w:rPr>
        <w:t>Булаев қаласы №_______ 20__ жылғы «__»_______</w:t>
      </w:r>
    </w:p>
    <w:p>
      <w:pPr>
        <w:spacing w:after="0"/>
        <w:ind w:left="0"/>
        <w:jc w:val="both"/>
      </w:pPr>
      <w:r>
        <w:rPr>
          <w:rFonts w:ascii="Times New Roman"/>
          <w:b/>
          <w:i w:val="false"/>
          <w:color w:val="000000"/>
          <w:sz w:val="28"/>
        </w:rPr>
        <w:t>Қорғаншылық (қамқоршылық) белгілеу туралы</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2011 жылғы 26 желтоқсан Кодексінің 119-бабына сәйкес, (Т.А.Ә.)__________ өтініші және Мағжан Жұмабаев ауданының білім бөлімі құжаттары негізінде қала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1. Қосымшаға сәйкес ата-анасының қамқорлығынсыз қалған кәмелетке толмаған балаларға қорғаншылық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3587"/>
        <w:gridCol w:w="3587"/>
        <w:gridCol w:w="3261"/>
      </w:tblGrid>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 (қамқоршы)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алынушы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қамқоршылықты ресімдеу негізі</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(қамқоршылыққа) алынған баланың Т.А.Ә., туған жылы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Қолда бар тұрғын үй ____________________________ бекітіліп берілсін.</w:t>
      </w:r>
    </w:p>
    <w:p>
      <w:pPr>
        <w:spacing w:after="0"/>
        <w:ind w:left="0"/>
        <w:jc w:val="both"/>
      </w:pPr>
      <w:r>
        <w:rPr>
          <w:rFonts w:ascii="Times New Roman"/>
          <w:b/>
          <w:i w:val="false"/>
          <w:color w:val="000000"/>
          <w:sz w:val="28"/>
        </w:rPr>
        <w:t>      Мағжан Жұмабаев ауданының</w:t>
      </w:r>
      <w:r>
        <w:br/>
      </w:r>
      <w:r>
        <w:rPr>
          <w:rFonts w:ascii="Times New Roman"/>
          <w:b w:val="false"/>
          <w:i w:val="false"/>
          <w:color w:val="000000"/>
          <w:sz w:val="28"/>
        </w:rPr>
        <w:t>
</w:t>
      </w:r>
      <w:r>
        <w:rPr>
          <w:rFonts w:ascii="Times New Roman"/>
          <w:b/>
          <w:i w:val="false"/>
          <w:color w:val="000000"/>
          <w:sz w:val="28"/>
        </w:rPr>
        <w:t>      әкімі</w:t>
      </w:r>
      <w:r>
        <w:rPr>
          <w:rFonts w:ascii="Times New Roman"/>
          <w:b w:val="false"/>
          <w:i w:val="false"/>
          <w:color w:val="000000"/>
          <w:sz w:val="28"/>
        </w:rPr>
        <w:t>      </w:t>
      </w:r>
      <w:r>
        <w:rPr>
          <w:rFonts w:ascii="Times New Roman"/>
          <w:b/>
          <w:i w:val="false"/>
          <w:color w:val="000000"/>
          <w:sz w:val="28"/>
        </w:rPr>
        <w:t>______________ ________________</w:t>
      </w:r>
      <w:r>
        <w:br/>
      </w:r>
      <w:r>
        <w:rPr>
          <w:rFonts w:ascii="Times New Roman"/>
          <w:b w:val="false"/>
          <w:i w:val="false"/>
          <w:color w:val="000000"/>
          <w:sz w:val="28"/>
        </w:rPr>
        <w:t>
                       қолы          аты-жөні</w:t>
      </w:r>
    </w:p>
    <w:p>
      <w:pPr>
        <w:spacing w:after="0"/>
        <w:ind w:left="0"/>
        <w:jc w:val="both"/>
      </w:pPr>
      <w:r>
        <w:rPr>
          <w:rFonts w:ascii="Times New Roman"/>
          <w:b/>
          <w:i w:val="false"/>
          <w:color w:val="000000"/>
          <w:sz w:val="28"/>
        </w:rPr>
        <w:t>М.О.</w:t>
      </w:r>
    </w:p>
    <w:bookmarkStart w:name="z133" w:id="79"/>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 3-қосымша</w:t>
      </w:r>
    </w:p>
    <w:bookmarkEnd w:id="79"/>
    <w:p>
      <w:pPr>
        <w:spacing w:after="0"/>
        <w:ind w:left="0"/>
        <w:jc w:val="left"/>
      </w:pPr>
      <w:r>
        <w:rPr>
          <w:rFonts w:ascii="Times New Roman"/>
          <w:b/>
          <w:i w:val="false"/>
          <w:color w:val="000000"/>
        </w:rPr>
        <w:t xml:space="preserve"> Жолдама Қамқоршының (бала асырап алушының) денсаулық жағдайы туралы қорытынды</w:t>
      </w:r>
    </w:p>
    <w:p>
      <w:pPr>
        <w:spacing w:after="0"/>
        <w:ind w:left="0"/>
        <w:jc w:val="both"/>
      </w:pPr>
      <w:r>
        <w:rPr>
          <w:rFonts w:ascii="Times New Roman"/>
          <w:b w:val="false"/>
          <w:i w:val="false"/>
          <w:color w:val="000000"/>
          <w:sz w:val="28"/>
        </w:rPr>
        <w:t>Т.А.Ә. __________________________________________________________ Туған жылы _____________________________________________________</w:t>
      </w:r>
    </w:p>
    <w:p>
      <w:pPr>
        <w:spacing w:after="0"/>
        <w:ind w:left="0"/>
        <w:jc w:val="both"/>
      </w:pPr>
      <w:r>
        <w:rPr>
          <w:rFonts w:ascii="Times New Roman"/>
          <w:b w:val="false"/>
          <w:i w:val="false"/>
          <w:color w:val="000000"/>
          <w:sz w:val="28"/>
        </w:rPr>
        <w:t>Үйінің мекен-жайы ______________________________________________</w:t>
      </w:r>
    </w:p>
    <w:p>
      <w:pPr>
        <w:spacing w:after="0"/>
        <w:ind w:left="0"/>
        <w:jc w:val="both"/>
      </w:pPr>
      <w:r>
        <w:rPr>
          <w:rFonts w:ascii="Times New Roman"/>
          <w:b w:val="false"/>
          <w:i w:val="false"/>
          <w:color w:val="000000"/>
          <w:sz w:val="28"/>
        </w:rPr>
        <w:t>Психиатр ________________________________________________________</w:t>
      </w:r>
    </w:p>
    <w:p>
      <w:pPr>
        <w:spacing w:after="0"/>
        <w:ind w:left="0"/>
        <w:jc w:val="both"/>
      </w:pPr>
      <w:r>
        <w:rPr>
          <w:rFonts w:ascii="Times New Roman"/>
          <w:b w:val="false"/>
          <w:i w:val="false"/>
          <w:color w:val="000000"/>
          <w:sz w:val="28"/>
        </w:rPr>
        <w:t>Нарколог ________________________________________________________</w:t>
      </w:r>
    </w:p>
    <w:p>
      <w:pPr>
        <w:spacing w:after="0"/>
        <w:ind w:left="0"/>
        <w:jc w:val="both"/>
      </w:pPr>
      <w:r>
        <w:rPr>
          <w:rFonts w:ascii="Times New Roman"/>
          <w:b w:val="false"/>
          <w:i w:val="false"/>
          <w:color w:val="000000"/>
          <w:sz w:val="28"/>
        </w:rPr>
        <w:t>Дерматовенеролог ________________________________________________</w:t>
      </w:r>
    </w:p>
    <w:p>
      <w:pPr>
        <w:spacing w:after="0"/>
        <w:ind w:left="0"/>
        <w:jc w:val="both"/>
      </w:pPr>
      <w:r>
        <w:rPr>
          <w:rFonts w:ascii="Times New Roman"/>
          <w:b w:val="false"/>
          <w:i w:val="false"/>
          <w:color w:val="000000"/>
          <w:sz w:val="28"/>
        </w:rPr>
        <w:t>Кеуде қуысының рентгеноскопиясы _______________________________</w:t>
      </w:r>
    </w:p>
    <w:p>
      <w:pPr>
        <w:spacing w:after="0"/>
        <w:ind w:left="0"/>
        <w:jc w:val="both"/>
      </w:pPr>
      <w:r>
        <w:rPr>
          <w:rFonts w:ascii="Times New Roman"/>
          <w:b w:val="false"/>
          <w:i w:val="false"/>
          <w:color w:val="000000"/>
          <w:sz w:val="28"/>
        </w:rPr>
        <w:t>Терапевт _______________________________________________________</w:t>
      </w:r>
    </w:p>
    <w:p>
      <w:pPr>
        <w:spacing w:after="0"/>
        <w:ind w:left="0"/>
        <w:jc w:val="both"/>
      </w:pPr>
      <w:r>
        <w:rPr>
          <w:rFonts w:ascii="Times New Roman"/>
          <w:b w:val="false"/>
          <w:i w:val="false"/>
          <w:color w:val="000000"/>
          <w:sz w:val="28"/>
        </w:rPr>
        <w:t>Қорытынды ____________________________________________________</w:t>
      </w:r>
    </w:p>
    <w:bookmarkStart w:name="z134" w:id="80"/>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 4-қосымша</w:t>
      </w:r>
    </w:p>
    <w:bookmarkEnd w:id="80"/>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 1-кесте.Білім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853"/>
        <w:gridCol w:w="1873"/>
        <w:gridCol w:w="1853"/>
        <w:gridCol w:w="1453"/>
        <w:gridCol w:w="19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r>
              <w:br/>
            </w:r>
            <w:r>
              <w:rPr>
                <w:rFonts w:ascii="Times New Roman"/>
                <w:b w:val="false"/>
                <w:i w:val="false"/>
                <w:color w:val="000000"/>
                <w:sz w:val="20"/>
              </w:rPr>
              <w:t>
нің бас</w:t>
            </w:r>
            <w:r>
              <w:br/>
            </w:r>
            <w:r>
              <w:rPr>
                <w:rFonts w:ascii="Times New Roman"/>
                <w:b w:val="false"/>
                <w:i w:val="false"/>
                <w:color w:val="000000"/>
                <w:sz w:val="20"/>
              </w:rPr>
              <w:t>
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былдап,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дәлелде</w:t>
            </w:r>
            <w:r>
              <w:br/>
            </w:r>
            <w:r>
              <w:rPr>
                <w:rFonts w:ascii="Times New Roman"/>
                <w:b w:val="false"/>
                <w:i w:val="false"/>
                <w:color w:val="000000"/>
                <w:sz w:val="20"/>
              </w:rPr>
              <w:t>
мені</w:t>
            </w:r>
            <w:r>
              <w:br/>
            </w:r>
            <w:r>
              <w:rPr>
                <w:rFonts w:ascii="Times New Roman"/>
                <w:b w:val="false"/>
                <w:i w:val="false"/>
                <w:color w:val="000000"/>
                <w:sz w:val="20"/>
              </w:rPr>
              <w:t>
дайындау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w:t>
            </w:r>
            <w:r>
              <w:br/>
            </w:r>
            <w:r>
              <w:rPr>
                <w:rFonts w:ascii="Times New Roman"/>
                <w:b w:val="false"/>
                <w:i w:val="false"/>
                <w:color w:val="000000"/>
                <w:sz w:val="20"/>
              </w:rPr>
              <w:t>
ма не</w:t>
            </w:r>
            <w:r>
              <w:br/>
            </w:r>
            <w:r>
              <w:rPr>
                <w:rFonts w:ascii="Times New Roman"/>
                <w:b w:val="false"/>
                <w:i w:val="false"/>
                <w:color w:val="000000"/>
                <w:sz w:val="20"/>
              </w:rPr>
              <w:t>
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 туралы дәлелде</w:t>
            </w:r>
            <w:r>
              <w:br/>
            </w:r>
            <w:r>
              <w:rPr>
                <w:rFonts w:ascii="Times New Roman"/>
                <w:b w:val="false"/>
                <w:i w:val="false"/>
                <w:color w:val="000000"/>
                <w:sz w:val="20"/>
              </w:rPr>
              <w:t>
мені қарау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w:t>
            </w:r>
            <w:r>
              <w:br/>
            </w:r>
            <w:r>
              <w:rPr>
                <w:rFonts w:ascii="Times New Roman"/>
                <w:b w:val="false"/>
                <w:i w:val="false"/>
                <w:color w:val="000000"/>
                <w:sz w:val="20"/>
              </w:rPr>
              <w:t>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дәлелдеме</w:t>
            </w:r>
            <w:r>
              <w:br/>
            </w:r>
            <w:r>
              <w:rPr>
                <w:rFonts w:ascii="Times New Roman"/>
                <w:b w:val="false"/>
                <w:i w:val="false"/>
                <w:color w:val="000000"/>
                <w:sz w:val="20"/>
              </w:rPr>
              <w:t>
дайындау</w:t>
            </w:r>
            <w:r>
              <w:br/>
            </w:r>
            <w:r>
              <w:rPr>
                <w:rFonts w:ascii="Times New Roman"/>
                <w:b w:val="false"/>
                <w:i w:val="false"/>
                <w:color w:val="000000"/>
                <w:sz w:val="20"/>
              </w:rPr>
              <w:t>
ға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8"/>
        <w:gridCol w:w="3164"/>
        <w:gridCol w:w="4968"/>
      </w:tblGrid>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Білім бөлімінің жауапты маманы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басшылығы</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жауапты орындаушысы</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немесе тұтынушыдан өтініштерді қабылдау, өтініштерді білім бөлімі басшылығына жіберу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Қарар жазу</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Құжаттарды қарау, Үзіндіні ресімдеу</w:t>
            </w:r>
          </w:p>
        </w:tc>
      </w:tr>
      <w:tr>
        <w:trPr>
          <w:trHeight w:val="1125"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үзіндіге қол қою </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Үзіндіні тұтынушыға тапсыру</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Балама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8"/>
        <w:gridCol w:w="3164"/>
        <w:gridCol w:w="4988"/>
      </w:tblGrid>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Білім бөлімінің жауапты маманы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басшылығы</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жауапты орындаушысы</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тұтынушыдан өтініш қабылдау, өтінішті тіркеу, білім бөлімінің басшылығына жіберу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өтініштерді қарау, қарар жазу</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 қарау, қызмет көрсетуден бас тартуды ресімдеу</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Дәлелді бас тартуға қол қою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Дәлелді бас тартуды тұтынушыға тапсыру</w:t>
            </w:r>
          </w:p>
        </w:tc>
      </w:tr>
    </w:tbl>
    <w:bookmarkStart w:name="z135" w:id="81"/>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арналған құжаттарды ресімдеу» мемлекеттік</w:t>
      </w:r>
      <w:r>
        <w:br/>
      </w:r>
      <w:r>
        <w:rPr>
          <w:rFonts w:ascii="Times New Roman"/>
          <w:b w:val="false"/>
          <w:i w:val="false"/>
          <w:color w:val="000000"/>
          <w:sz w:val="28"/>
        </w:rPr>
        <w:t>
қызмет регламентіне 5-қосымша</w:t>
      </w:r>
    </w:p>
    <w:bookmarkEnd w:id="81"/>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7785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85100" cy="6692900"/>
                    </a:xfrm>
                    <a:prstGeom prst="rect">
                      <a:avLst/>
                    </a:prstGeom>
                  </pic:spPr>
                </pic:pic>
              </a:graphicData>
            </a:graphic>
          </wp:inline>
        </w:drawing>
      </w:r>
    </w:p>
    <w:bookmarkStart w:name="z136" w:id="82"/>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1 маусымдағы</w:t>
      </w:r>
      <w:r>
        <w:br/>
      </w:r>
      <w:r>
        <w:rPr>
          <w:rFonts w:ascii="Times New Roman"/>
          <w:b w:val="false"/>
          <w:i w:val="false"/>
          <w:color w:val="000000"/>
          <w:sz w:val="28"/>
        </w:rPr>
        <w:t>
№ 261 қаулысымен бекітілді</w:t>
      </w:r>
    </w:p>
    <w:bookmarkEnd w:id="82"/>
    <w:p>
      <w:pPr>
        <w:spacing w:after="0"/>
        <w:ind w:left="0"/>
        <w:jc w:val="left"/>
      </w:pPr>
      <w:r>
        <w:rPr>
          <w:rFonts w:ascii="Times New Roman"/>
          <w:b/>
          <w:i w:val="false"/>
          <w:color w:val="000000"/>
        </w:rPr>
        <w:t xml:space="preserve"> «Кәмелетке толмаған балаға тиесілі тұрғын үй кепілдігімен несие ресімдеу үшін банктерге рұқсаттар беру» мемлекеттік қызмет регламенті</w:t>
      </w:r>
    </w:p>
    <w:bookmarkStart w:name="z137" w:id="83"/>
    <w:p>
      <w:pPr>
        <w:spacing w:after="0"/>
        <w:ind w:left="0"/>
        <w:jc w:val="left"/>
      </w:pPr>
      <w:r>
        <w:rPr>
          <w:rFonts w:ascii="Times New Roman"/>
          <w:b/>
          <w:i w:val="false"/>
          <w:color w:val="000000"/>
        </w:rPr>
        <w:t xml:space="preserve"> 
1. Негізгі ұғымдар</w:t>
      </w:r>
    </w:p>
    <w:bookmarkEnd w:id="83"/>
    <w:p>
      <w:pPr>
        <w:spacing w:after="0"/>
        <w:ind w:left="0"/>
        <w:jc w:val="both"/>
      </w:pPr>
      <w:r>
        <w:rPr>
          <w:rFonts w:ascii="Times New Roman"/>
          <w:b w:val="false"/>
          <w:i w:val="false"/>
          <w:color w:val="000000"/>
          <w:sz w:val="28"/>
        </w:rPr>
        <w:t xml:space="preserve">      1. Осы «Кәмелетке толмаған балаға тиесілі тұрғын үй кепілдігімен несие ресімдеу үшін банктерге рұқсаттар беру» мемлекеттік қызмет Регламентінде (бұдан әрі – Регламент) мынадай ұғымдар қолданлады: </w:t>
      </w:r>
      <w:r>
        <w:br/>
      </w:r>
      <w:r>
        <w:rPr>
          <w:rFonts w:ascii="Times New Roman"/>
          <w:b w:val="false"/>
          <w:i w:val="false"/>
          <w:color w:val="000000"/>
          <w:sz w:val="28"/>
        </w:rPr>
        <w:t xml:space="preserve">
      1) білім бөлімі – «Солтүстік Қазақстан облысы Мағжан Жұмабаев ауданының білім бөлімі» мемлекеттік мекемесі; </w:t>
      </w:r>
      <w:r>
        <w:br/>
      </w:r>
      <w:r>
        <w:rPr>
          <w:rFonts w:ascii="Times New Roman"/>
          <w:b w:val="false"/>
          <w:i w:val="false"/>
          <w:color w:val="000000"/>
          <w:sz w:val="28"/>
        </w:rPr>
        <w:t>
      2) білім бөлімінің басшылығы – «Солтүстік Қазақстан облысы Мағжан Жұмабаев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«Солтүстік Қазақстан облысы Мағжан Жұмабаев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оны тапсыратын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 мен құжаттарын қабылдайтын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38" w:id="84"/>
    <w:p>
      <w:pPr>
        <w:spacing w:after="0"/>
        <w:ind w:left="0"/>
        <w:jc w:val="left"/>
      </w:pPr>
      <w:r>
        <w:rPr>
          <w:rFonts w:ascii="Times New Roman"/>
          <w:b/>
          <w:i w:val="false"/>
          <w:color w:val="000000"/>
        </w:rPr>
        <w:t xml:space="preserve"> 
2. Жалпы ережелер</w:t>
      </w:r>
    </w:p>
    <w:bookmarkEnd w:id="84"/>
    <w:bookmarkStart w:name="z139" w:id="8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«Солтүстік Қазақстан облысы Мағжан Жұмабаев ауданының білім бөлімі» мемлекеттік мекемесімен әрі қарай (білім бөлімі),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балама негізде Сотүстік Қазақстан облысы бойынша республикалық мемлекеттік кәсіпорны «Халыққа қызмет көрсету орталығы» филиалының Мағжан Жұмабаев ауданы бойынша бөлім -ХҚКО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13-бабының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Қазақстан Республикасы Үкіметінің 2010 жылғы 26 ақпандағы № 140 қаулысымен бекітілген «Кәмелетке толмаған балаға тиесілі тұрғын үй кепілдігімен несие ресімдеу үшін банктерге рұқсаттар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балаға тиесілі тұрғын үй кепілдігімен несие ресімдеу үшін банктерге анықтама беру (бұдан әрі – анықтама), немесе қызмет беруден дәлелді бас тарту туралы жауап болып табылады</w:t>
      </w:r>
      <w:r>
        <w:rPr>
          <w:rFonts w:ascii="Times New Roman"/>
          <w:b w:val="false"/>
          <w:i/>
          <w:color w:val="000000"/>
          <w:sz w:val="28"/>
        </w:rPr>
        <w:t>.</w:t>
      </w:r>
    </w:p>
    <w:bookmarkEnd w:id="85"/>
    <w:bookmarkStart w:name="z144" w:id="86"/>
    <w:p>
      <w:pPr>
        <w:spacing w:after="0"/>
        <w:ind w:left="0"/>
        <w:jc w:val="left"/>
      </w:pPr>
      <w:r>
        <w:rPr>
          <w:rFonts w:ascii="Times New Roman"/>
          <w:b/>
          <w:i w:val="false"/>
          <w:color w:val="000000"/>
        </w:rPr>
        <w:t xml:space="preserve"> 
3. Мемлекеттік қызмет көрсету тәртібіне талаптар</w:t>
      </w:r>
    </w:p>
    <w:bookmarkEnd w:id="86"/>
    <w:bookmarkStart w:name="z145" w:id="87"/>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мекен-жайы мен жұмыс кестесі осы Регламенттің 1 қосымшасында көрсетілген білім бөлімінің стендтерінде орналасқан, сондай-ақ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халыққа қызмет көрсету орталықтары, сондай-ақ көрсетілген білім бөлімінің </w:t>
      </w:r>
      <w:r>
        <w:rPr>
          <w:rFonts w:ascii="Times New Roman"/>
          <w:b w:val="false"/>
          <w:i w:val="false"/>
          <w:color w:val="000000"/>
          <w:sz w:val="28"/>
          <w:u w:val="single"/>
        </w:rPr>
        <w:t>jumabaevroo2007@rambler.ru</w:t>
      </w:r>
      <w:r>
        <w:rPr>
          <w:rFonts w:ascii="Times New Roman"/>
          <w:b w:val="false"/>
          <w:i w:val="false"/>
          <w:color w:val="000000"/>
          <w:sz w:val="28"/>
        </w:rPr>
        <w:t>, ХҚКО -skocon.kz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мерзімі: </w:t>
      </w:r>
      <w:r>
        <w:br/>
      </w:r>
      <w:r>
        <w:rPr>
          <w:rFonts w:ascii="Times New Roman"/>
          <w:b w:val="false"/>
          <w:i w:val="false"/>
          <w:color w:val="000000"/>
          <w:sz w:val="28"/>
        </w:rPr>
        <w:t>
      1) осы Регламенттің -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шекті күту уақыты 30 минуттан аспауы тиіс;</w:t>
      </w:r>
      <w:r>
        <w:br/>
      </w:r>
      <w:r>
        <w:rPr>
          <w:rFonts w:ascii="Times New Roman"/>
          <w:b w:val="false"/>
          <w:i w:val="false"/>
          <w:color w:val="000000"/>
          <w:sz w:val="28"/>
        </w:rPr>
        <w:t>
      3) өтініш беруші жүгінген күні орында көрсетілетін мемлекеттік қызметті алушыға қызмет көрсетудің шекті уақыты 30 минуттан аспауы тиіс.</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құжаттардың біреуін ұсынбаған жағдайда; </w:t>
      </w:r>
      <w:r>
        <w:br/>
      </w:r>
      <w:r>
        <w:rPr>
          <w:rFonts w:ascii="Times New Roman"/>
          <w:b w:val="false"/>
          <w:i w:val="false"/>
          <w:color w:val="000000"/>
          <w:sz w:val="28"/>
        </w:rPr>
        <w:t>
      2) ХҚКО-на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тұтынушының мемлекеттік қызмет алған мерзімі көрсетілген барлық құжаттарын алғаны туралы қолхат; </w:t>
      </w:r>
      <w:r>
        <w:br/>
      </w:r>
      <w:r>
        <w:rPr>
          <w:rFonts w:ascii="Times New Roman"/>
          <w:b w:val="false"/>
          <w:i w:val="false"/>
          <w:color w:val="000000"/>
          <w:sz w:val="28"/>
        </w:rPr>
        <w:t>
      2) ХҚКО-на жүгінгенде - осы аталған сәйкес құжаттар тапсырылғаны туралы қолхат:</w:t>
      </w:r>
      <w:r>
        <w:br/>
      </w:r>
      <w:r>
        <w:rPr>
          <w:rFonts w:ascii="Times New Roman"/>
          <w:b w:val="false"/>
          <w:i w:val="false"/>
          <w:color w:val="000000"/>
          <w:sz w:val="28"/>
        </w:rPr>
        <w:t>
      1) сұрау салу нөмірі, күні көрсетілген;</w:t>
      </w:r>
      <w:r>
        <w:br/>
      </w:r>
      <w:r>
        <w:rPr>
          <w:rFonts w:ascii="Times New Roman"/>
          <w:b w:val="false"/>
          <w:i w:val="false"/>
          <w:color w:val="000000"/>
          <w:sz w:val="28"/>
        </w:rPr>
        <w:t>
      2) сұратылған мемлекеттік қызмет түрі көрсетілген;</w:t>
      </w:r>
      <w:r>
        <w:br/>
      </w:r>
      <w:r>
        <w:rPr>
          <w:rFonts w:ascii="Times New Roman"/>
          <w:b w:val="false"/>
          <w:i w:val="false"/>
          <w:color w:val="000000"/>
          <w:sz w:val="28"/>
        </w:rPr>
        <w:t>
      3) қоса берілген құжаттар саны мен атауы;</w:t>
      </w:r>
      <w:r>
        <w:br/>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5) құжаттарды ресімдеуге өтініш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беруі жөнінде өтініш береді, жауапты маман өтінішті тіркеп және тұтынушыға мемлекеттік қызмет алуға берілген құжаттарды қабылдағаны туралы, мемлекеттік қызмет көрсетудің күні көрсетілген қолхат береді, құжаттарды білім бөлімі басшылығына қарауға тапсырады;</w:t>
      </w:r>
      <w:r>
        <w:br/>
      </w:r>
      <w:r>
        <w:rPr>
          <w:rFonts w:ascii="Times New Roman"/>
          <w:b w:val="false"/>
          <w:i w:val="false"/>
          <w:color w:val="000000"/>
          <w:sz w:val="28"/>
        </w:rPr>
        <w:t>
      2)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«Кәмелетке толмаған балаға тиесілі тұрғын үй кепілдігімен несие ресімдеу үшін банктерге рұқсаттар беру»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4) білім бөлімі басшылығы анықтаманы қарайды, немесе қызмет көрсетуден бас тарту туралы дәлелді жауапты қарайды, қол қояды;</w:t>
      </w:r>
      <w:r>
        <w:br/>
      </w:r>
      <w:r>
        <w:rPr>
          <w:rFonts w:ascii="Times New Roman"/>
          <w:b w:val="false"/>
          <w:i w:val="false"/>
          <w:color w:val="000000"/>
          <w:sz w:val="28"/>
        </w:rPr>
        <w:t>
      5) білім бөлімінің жауапты орындаушысы, тұтынушыға анықтама береді, немесе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қажетті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реестр құрады, құжаттарды білім бөліміне жібереді;</w:t>
      </w:r>
      <w:r>
        <w:br/>
      </w:r>
      <w:r>
        <w:rPr>
          <w:rFonts w:ascii="Times New Roman"/>
          <w:b w:val="false"/>
          <w:i w:val="false"/>
          <w:color w:val="000000"/>
          <w:sz w:val="28"/>
        </w:rPr>
        <w:t>
      3) білім бөлімінің жауапты орындаушысы түскен құжаттарды тіркейді, сонан кейін білім бөлімінің басшылығына қарауға тапсырады;</w:t>
      </w:r>
      <w:r>
        <w:br/>
      </w:r>
      <w:r>
        <w:rPr>
          <w:rFonts w:ascii="Times New Roman"/>
          <w:b w:val="false"/>
          <w:i w:val="false"/>
          <w:color w:val="000000"/>
          <w:sz w:val="28"/>
        </w:rPr>
        <w:t>
      4) білім бөлімінің басшылығы түскен құжаттармен танысады, жауапты орындаушыны анықтайды, резолюция жасап, жауапты орындаушыға жібереді;</w:t>
      </w:r>
      <w:r>
        <w:br/>
      </w:r>
      <w:r>
        <w:rPr>
          <w:rFonts w:ascii="Times New Roman"/>
          <w:b w:val="false"/>
          <w:i w:val="false"/>
          <w:color w:val="000000"/>
          <w:sz w:val="28"/>
        </w:rPr>
        <w:t>
      5) білім бөлімінің жауапты орындаушысы түскен құжаттарды қарап, «Кәмелетке толмаған балаға тиесілі тұрғын үй кепілдігімен несие ресімдеу үшін банктерге рұқсаттар беру» анықтамасын дайындайды, бас тарту туралы дәлелді жауапты қарайды, басшылыққа қол қойғызады;</w:t>
      </w:r>
      <w:r>
        <w:br/>
      </w:r>
      <w:r>
        <w:rPr>
          <w:rFonts w:ascii="Times New Roman"/>
          <w:b w:val="false"/>
          <w:i w:val="false"/>
          <w:color w:val="000000"/>
          <w:sz w:val="28"/>
        </w:rPr>
        <w:t xml:space="preserve">
      6) білім бөлімі басшылығы анықтаманы қарайды, немесе қызмет көрсетуден бас тарту туралы дәлелді жауапты қарайды, қол қояды, жауапты орындаушыға тапсырады; </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87"/>
    <w:bookmarkStart w:name="z149" w:id="88"/>
    <w:p>
      <w:pPr>
        <w:spacing w:after="0"/>
        <w:ind w:left="0"/>
        <w:jc w:val="left"/>
      </w:pPr>
      <w:r>
        <w:rPr>
          <w:rFonts w:ascii="Times New Roman"/>
          <w:b/>
          <w:i w:val="false"/>
          <w:color w:val="000000"/>
        </w:rPr>
        <w:t xml:space="preserve"> 
4. Мемлекеттік қызмет көрсету барысында іс-әрекеттер (өзара әрекеттесу) тәртібін сипаттау</w:t>
      </w:r>
    </w:p>
    <w:bookmarkEnd w:id="88"/>
    <w:bookmarkStart w:name="z150" w:id="89"/>
    <w:p>
      <w:pPr>
        <w:spacing w:after="0"/>
        <w:ind w:left="0"/>
        <w:jc w:val="both"/>
      </w:pPr>
      <w:r>
        <w:rPr>
          <w:rFonts w:ascii="Times New Roman"/>
          <w:b w:val="false"/>
          <w:i w:val="false"/>
          <w:color w:val="000000"/>
          <w:sz w:val="28"/>
        </w:rPr>
        <w:t xml:space="preserve">      13. Мемлекеттік қызметті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мүлікті беру туралы екі ата-анасының (ерлі-зайыптылардың) немесе оларды алмастыратын адамдардың (қорғаншылар (қамқоршылар), патронат тәрбиешілер) нотариалды куәландырған өтініші, кепілді мүлікті беру туралы жақын туыстарының нотариалды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учаскесі және т.б. (шарт, жылжымайтын мүлік құқықтарын мемлекеттік тіркеу туралы куәлік, мүліктің техникалық паспорты, тқрғылықты орны бойынша тіркелуін растайтын құжат (мекенжай анықтамасы, село және/немесе ауыл әкімдерінің анықтамасы);</w:t>
      </w:r>
      <w:r>
        <w:br/>
      </w:r>
      <w:r>
        <w:rPr>
          <w:rFonts w:ascii="Times New Roman"/>
          <w:b w:val="false"/>
          <w:i w:val="false"/>
          <w:color w:val="000000"/>
          <w:sz w:val="28"/>
        </w:rPr>
        <w:t>
      4) екі ата-анасының (ерлі-зайыптылардың) немесе оларды алмастыратын адамдардың (қорғаншылар (қамқоршылар),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тууы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xml:space="preserve">
      7) басқа да құжаттардың түпнұсқалары мен көшірмелері (некені бұзу туралы, қайтыс болуы туралы куәлік, некеге тұрмағандығын растайтын құжат, </w:t>
      </w:r>
      <w:r>
        <w:br/>
      </w:r>
      <w:r>
        <w:rPr>
          <w:rFonts w:ascii="Times New Roman"/>
          <w:b w:val="false"/>
          <w:i w:val="false"/>
          <w:color w:val="000000"/>
          <w:sz w:val="28"/>
        </w:rPr>
        <w:t>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үрдісіне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3) Білім бөлімінің жауапты маманы;</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әкімшілік іс-әрекетін (рәсімін) орындау мерзімін көрсетумен әр ҚФБ әкімшілік іс-әрекеттерінің (рәсімдерінің) дәйектілігі мен өзара әрекеттесуінің мәтіндік кестелік сипаттамасы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беріледі. </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барысындағы және ҚФБ әкімшілік іс-әрекеттердің қисынды дәйектілігі арасындағы өзара байланысы көрсетілген сызбалар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беріледі.</w:t>
      </w:r>
    </w:p>
    <w:bookmarkEnd w:id="89"/>
    <w:bookmarkStart w:name="z153" w:id="90"/>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90"/>
    <w:bookmarkStart w:name="z154" w:id="91"/>
    <w:p>
      <w:pPr>
        <w:spacing w:after="0"/>
        <w:ind w:left="0"/>
        <w:jc w:val="both"/>
      </w:pPr>
      <w:r>
        <w:rPr>
          <w:rFonts w:ascii="Times New Roman"/>
          <w:b w:val="false"/>
          <w:i w:val="false"/>
          <w:color w:val="000000"/>
          <w:sz w:val="28"/>
        </w:rPr>
        <w:t>      18. Мемлекеттік қызмет көрсету процесіне қатысушылар (әрі қарай – лауазымды тұлғалар) білім бөлімі және ХҚКО-ң лауазымды тұлғалары мен басшылары болып табылады.</w:t>
      </w:r>
      <w:r>
        <w:br/>
      </w:r>
      <w:r>
        <w:rPr>
          <w:rFonts w:ascii="Times New Roman"/>
          <w:b w:val="false"/>
          <w:i w:val="false"/>
          <w:color w:val="000000"/>
          <w:sz w:val="28"/>
        </w:rPr>
        <w:t>
      Лауазымдық тұлғалар, Қазақстан Республикасының заңнамаларымен белгіленген тәртіпке сәйкес белгіленген мерзімде мемлекеттік қызмет көрсетуді сапалы және нәтижелі іске асыруға, және мемлекеттік қызмет көрсетілуінде қабылданған шешімдер мен іс әрекеттерге жауапты.</w:t>
      </w:r>
    </w:p>
    <w:bookmarkEnd w:id="91"/>
    <w:bookmarkStart w:name="z155" w:id="92"/>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1-қосымша</w:t>
      </w:r>
    </w:p>
    <w:bookmarkEnd w:id="92"/>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2635"/>
        <w:gridCol w:w="3457"/>
        <w:gridCol w:w="2637"/>
      </w:tblGrid>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білім бөлімі» мемлекеттік мекемесі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 Сәбит Муқанов к., 34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8-(71531)-2-01-66 </w:t>
            </w:r>
          </w:p>
        </w:tc>
      </w:tr>
    </w:tbl>
    <w:bookmarkStart w:name="z156" w:id="93"/>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2-қосымша</w:t>
      </w:r>
    </w:p>
    <w:bookmarkEnd w:id="9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693"/>
        <w:gridCol w:w="2113"/>
        <w:gridCol w:w="2993"/>
        <w:gridCol w:w="24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Сотүстік Қазақстан облысы бойынша республикалық мемлекеттік кәсіпорны «Халыққа қызмет көрсету орталығы» филиалының Мағжан Жұмабаев ауданы бойынша бөлім - ХҚКО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 қ., Юбилейная к., 62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20.00 дейін, демалыс – жексенбі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8-(71531)-2-03-76</w:t>
            </w:r>
          </w:p>
        </w:tc>
      </w:tr>
    </w:tbl>
    <w:bookmarkStart w:name="z157" w:id="94"/>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3-қосымша</w:t>
      </w:r>
    </w:p>
    <w:bookmarkEnd w:id="94"/>
    <w:p>
      <w:pPr>
        <w:spacing w:after="0"/>
        <w:ind w:left="0"/>
        <w:jc w:val="both"/>
      </w:pPr>
      <w:r>
        <w:rPr>
          <w:rFonts w:ascii="Times New Roman"/>
          <w:b w:val="false"/>
          <w:i w:val="false"/>
          <w:color w:val="000000"/>
          <w:sz w:val="28"/>
        </w:rPr>
        <w:t>«Солтүстік Қазақстан облысы Мағжан Жұмабаев ауданының білім бөлімі»мемлекеттік мекемесі</w:t>
      </w:r>
    </w:p>
    <w:p>
      <w:pPr>
        <w:spacing w:after="0"/>
        <w:ind w:left="0"/>
        <w:jc w:val="both"/>
      </w:pPr>
      <w:r>
        <w:rPr>
          <w:rFonts w:ascii="Times New Roman"/>
          <w:b w:val="false"/>
          <w:i w:val="false"/>
          <w:color w:val="000000"/>
          <w:sz w:val="28"/>
        </w:rPr>
        <w:t>      Қорғаншылық және қамқоршылық органдарының функцияларын өзіне қамтитын аудандық білім бөлімі кәмелетке толмаған балалар мүддесіне әрекет ететін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24-баптарына</w:t>
      </w:r>
      <w:r>
        <w:rPr>
          <w:rFonts w:ascii="Times New Roman"/>
          <w:b w:val="false"/>
          <w:i w:val="false"/>
          <w:color w:val="000000"/>
          <w:sz w:val="28"/>
        </w:rPr>
        <w:t>, «Тұрғын үй қатынастары туралы»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128-баптарына</w:t>
      </w:r>
      <w:r>
        <w:rPr>
          <w:rFonts w:ascii="Times New Roman"/>
          <w:b w:val="false"/>
          <w:i w:val="false"/>
          <w:color w:val="000000"/>
          <w:sz w:val="28"/>
        </w:rPr>
        <w:t xml:space="preserve"> сәйкес 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 мекен-жайы бойынша № __ үй, № __ пәтерді ______________________рұқсат береді.</w:t>
      </w:r>
    </w:p>
    <w:p>
      <w:pPr>
        <w:spacing w:after="0"/>
        <w:ind w:left="0"/>
        <w:jc w:val="both"/>
      </w:pPr>
      <w:r>
        <w:rPr>
          <w:rFonts w:ascii="Times New Roman"/>
          <w:b w:val="false"/>
          <w:i w:val="false"/>
          <w:color w:val="000000"/>
          <w:sz w:val="28"/>
        </w:rPr>
        <w:t>      Мағжан Жұмабаев ауданының білім бөлімі</w:t>
      </w:r>
      <w:r>
        <w:br/>
      </w:r>
      <w:r>
        <w:rPr>
          <w:rFonts w:ascii="Times New Roman"/>
          <w:b w:val="false"/>
          <w:i w:val="false"/>
          <w:color w:val="000000"/>
          <w:sz w:val="28"/>
        </w:rPr>
        <w:t>
      бастығының орынбасары         __________ 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М.О.</w:t>
      </w:r>
    </w:p>
    <w:bookmarkStart w:name="z158" w:id="95"/>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4-қосымша</w:t>
      </w:r>
    </w:p>
    <w:bookmarkEnd w:id="95"/>
    <w:p>
      <w:pPr>
        <w:spacing w:after="0"/>
        <w:ind w:left="0"/>
        <w:jc w:val="both"/>
      </w:pPr>
      <w:r>
        <w:rPr>
          <w:rFonts w:ascii="Times New Roman"/>
          <w:b w:val="false"/>
          <w:i w:val="false"/>
          <w:color w:val="000000"/>
          <w:sz w:val="28"/>
        </w:rPr>
        <w:t>«Солтүстік Қазақстан облысы Мағжан Жұмабаев</w:t>
      </w:r>
      <w:r>
        <w:br/>
      </w:r>
      <w:r>
        <w:rPr>
          <w:rFonts w:ascii="Times New Roman"/>
          <w:b w:val="false"/>
          <w:i w:val="false"/>
          <w:color w:val="000000"/>
          <w:sz w:val="28"/>
        </w:rPr>
        <w:t>
ауданының білім бөлімі» мемлекеттік мекесмесі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 _________________________________________</w:t>
      </w:r>
      <w:r>
        <w:br/>
      </w:r>
      <w:r>
        <w:rPr>
          <w:rFonts w:ascii="Times New Roman"/>
          <w:b w:val="false"/>
          <w:i w:val="false"/>
          <w:color w:val="000000"/>
          <w:sz w:val="28"/>
        </w:rPr>
        <w:t>
мекен-жайында тұратын, телефоны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 ___________________ мерзімге несие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 xml:space="preserve">(балалардың Т.А.Ә., туған жылы, тууы туралы куәліктің № көрсетіледі, 10 жастан асқан балалар қолдарын қояды, «келісемін» деген сөзді жазады) </w:t>
      </w:r>
    </w:p>
    <w:p>
      <w:pPr>
        <w:spacing w:after="0"/>
        <w:ind w:left="0"/>
        <w:jc w:val="both"/>
      </w:pPr>
      <w:r>
        <w:rPr>
          <w:rFonts w:ascii="Times New Roman"/>
          <w:b w:val="false"/>
          <w:i w:val="false"/>
          <w:color w:val="000000"/>
          <w:sz w:val="28"/>
        </w:rPr>
        <w:t>      Әкесі туралы мәліметтер _________________________________________</w:t>
      </w:r>
    </w:p>
    <w:p>
      <w:pPr>
        <w:spacing w:after="0"/>
        <w:ind w:left="0"/>
        <w:jc w:val="both"/>
      </w:pPr>
      <w:r>
        <w:rPr>
          <w:rFonts w:ascii="Times New Roman"/>
          <w:b w:val="false"/>
          <w:i w:val="false"/>
          <w:color w:val="000000"/>
          <w:sz w:val="28"/>
        </w:rPr>
        <w:t>(Т.А.Ә.,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p>
    <w:p>
      <w:pPr>
        <w:spacing w:after="0"/>
        <w:ind w:left="0"/>
        <w:jc w:val="both"/>
      </w:pPr>
      <w:r>
        <w:rPr>
          <w:rFonts w:ascii="Times New Roman"/>
          <w:b w:val="false"/>
          <w:i w:val="false"/>
          <w:color w:val="000000"/>
          <w:sz w:val="28"/>
        </w:rPr>
        <w:t>(Т.А.Ә.,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 _____________________________________________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_______________</w:t>
      </w:r>
    </w:p>
    <w:bookmarkStart w:name="z159" w:id="96"/>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5-қосымша</w:t>
      </w:r>
    </w:p>
    <w:bookmarkEnd w:id="96"/>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 1-кесте.Білім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853"/>
        <w:gridCol w:w="1873"/>
        <w:gridCol w:w="1853"/>
        <w:gridCol w:w="145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іс-әрекеттері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w:t>
            </w:r>
            <w:r>
              <w:br/>
            </w:r>
            <w:r>
              <w:rPr>
                <w:rFonts w:ascii="Times New Roman"/>
                <w:b w:val="false"/>
                <w:i w:val="false"/>
                <w:color w:val="000000"/>
                <w:sz w:val="20"/>
              </w:rPr>
              <w:t>
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w:t>
            </w:r>
            <w:r>
              <w:br/>
            </w:r>
            <w:r>
              <w:rPr>
                <w:rFonts w:ascii="Times New Roman"/>
                <w:b w:val="false"/>
                <w:i w:val="false"/>
                <w:color w:val="000000"/>
                <w:sz w:val="20"/>
              </w:rPr>
              <w:t>
нің бас</w:t>
            </w:r>
            <w:r>
              <w:br/>
            </w:r>
            <w:r>
              <w:rPr>
                <w:rFonts w:ascii="Times New Roman"/>
                <w:b w:val="false"/>
                <w:i w:val="false"/>
                <w:color w:val="000000"/>
                <w:sz w:val="20"/>
              </w:rPr>
              <w:t>
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w:t>
            </w:r>
            <w:r>
              <w:br/>
            </w:r>
            <w:r>
              <w:rPr>
                <w:rFonts w:ascii="Times New Roman"/>
                <w:b w:val="false"/>
                <w:i w:val="false"/>
                <w:color w:val="000000"/>
                <w:sz w:val="20"/>
              </w:rPr>
              <w:t>
былдап,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w:t>
            </w:r>
            <w:r>
              <w:br/>
            </w:r>
            <w:r>
              <w:rPr>
                <w:rFonts w:ascii="Times New Roman"/>
                <w:b w:val="false"/>
                <w:i w:val="false"/>
                <w:color w:val="000000"/>
                <w:sz w:val="20"/>
              </w:rPr>
              <w:t>
ды қарау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дәлелде</w:t>
            </w:r>
            <w:r>
              <w:br/>
            </w:r>
            <w:r>
              <w:rPr>
                <w:rFonts w:ascii="Times New Roman"/>
                <w:b w:val="false"/>
                <w:i w:val="false"/>
                <w:color w:val="000000"/>
                <w:sz w:val="20"/>
              </w:rPr>
              <w:t>
мені</w:t>
            </w:r>
            <w:r>
              <w:br/>
            </w:r>
            <w:r>
              <w:rPr>
                <w:rFonts w:ascii="Times New Roman"/>
                <w:b w:val="false"/>
                <w:i w:val="false"/>
                <w:color w:val="000000"/>
                <w:sz w:val="20"/>
              </w:rPr>
              <w:t>
дайындау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w:t>
            </w:r>
            <w:r>
              <w:br/>
            </w:r>
            <w:r>
              <w:rPr>
                <w:rFonts w:ascii="Times New Roman"/>
                <w:b w:val="false"/>
                <w:i w:val="false"/>
                <w:color w:val="000000"/>
                <w:sz w:val="20"/>
              </w:rPr>
              <w:t>
ма не</w:t>
            </w:r>
            <w:r>
              <w:br/>
            </w:r>
            <w:r>
              <w:rPr>
                <w:rFonts w:ascii="Times New Roman"/>
                <w:b w:val="false"/>
                <w:i w:val="false"/>
                <w:color w:val="000000"/>
                <w:sz w:val="20"/>
              </w:rPr>
              <w:t>
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 туралы дәлелде</w:t>
            </w:r>
            <w:r>
              <w:br/>
            </w:r>
            <w:r>
              <w:rPr>
                <w:rFonts w:ascii="Times New Roman"/>
                <w:b w:val="false"/>
                <w:i w:val="false"/>
                <w:color w:val="000000"/>
                <w:sz w:val="20"/>
              </w:rPr>
              <w:t>
мені қарау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w:t>
            </w:r>
            <w:r>
              <w:br/>
            </w:r>
            <w:r>
              <w:rPr>
                <w:rFonts w:ascii="Times New Roman"/>
                <w:b w:val="false"/>
                <w:i w:val="false"/>
                <w:color w:val="000000"/>
                <w:sz w:val="20"/>
              </w:rPr>
              <w:t>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дастыру-бас</w:t>
            </w:r>
            <w:r>
              <w:br/>
            </w:r>
            <w:r>
              <w:rPr>
                <w:rFonts w:ascii="Times New Roman"/>
                <w:b w:val="false"/>
                <w:i w:val="false"/>
                <w:color w:val="000000"/>
                <w:sz w:val="20"/>
              </w:rPr>
              <w:t>
қару шешімі)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 анықтама немесе қызмет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дәлелдеме</w:t>
            </w:r>
            <w:r>
              <w:br/>
            </w:r>
            <w:r>
              <w:rPr>
                <w:rFonts w:ascii="Times New Roman"/>
                <w:b w:val="false"/>
                <w:i w:val="false"/>
                <w:color w:val="000000"/>
                <w:sz w:val="20"/>
              </w:rPr>
              <w:t>
дайындау</w:t>
            </w:r>
            <w:r>
              <w:br/>
            </w:r>
            <w:r>
              <w:rPr>
                <w:rFonts w:ascii="Times New Roman"/>
                <w:b w:val="false"/>
                <w:i w:val="false"/>
                <w:color w:val="000000"/>
                <w:sz w:val="20"/>
              </w:rPr>
              <w:t>
ға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дәлелдеме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w:t>
            </w:r>
            <w:r>
              <w:br/>
            </w:r>
            <w:r>
              <w:rPr>
                <w:rFonts w:ascii="Times New Roman"/>
                <w:b w:val="false"/>
                <w:i w:val="false"/>
                <w:color w:val="000000"/>
                <w:sz w:val="20"/>
              </w:rPr>
              <w:t>
ден бас тарту туралы дә</w:t>
            </w:r>
            <w:r>
              <w:br/>
            </w:r>
            <w:r>
              <w:rPr>
                <w:rFonts w:ascii="Times New Roman"/>
                <w:b w:val="false"/>
                <w:i w:val="false"/>
                <w:color w:val="000000"/>
                <w:sz w:val="20"/>
              </w:rPr>
              <w:t>
лелдемені беру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күнінде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10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213"/>
        <w:gridCol w:w="2473"/>
        <w:gridCol w:w="37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құжаттар жинайды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құрады,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қолхат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дәлелдемені дайындау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жасау үшін құжаттарды басшылыққа жолдау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құжаттарды анықтама немесе қызмет көрсетуден бас тарту туралы дәлелдемені дайындауға тапсыру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білім бөлімі басшылығына қол қоюға тапсыру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тіркеу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нәтижесін ХҚКО-на тапсыру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тартуды тұтынушыға беру туралы қол қою</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267"/>
        <w:gridCol w:w="2785"/>
        <w:gridCol w:w="3416"/>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ХҚКО-ң инспекторы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жауапты маманы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басшылығы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Білім бөлімінің жауапты орындаушысы</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әрекет. Құжаттарды қабылдау, қолхат беру, құжаттарды білім бөліміне жіберу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ХҚКО немесе тұтынушыдан өтініштерді қабылдау, өтініштерді білім бөлімі басшылығын жіберу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Қарап, жазу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Құжаттарды қарау, анықтамаларды ресімдеу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Құжаттарды қарап, анықтамаға қол қою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Анықтаманы ХҚКО немесе тұтынушыға тапсыру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Пайдалану амалдары. Балама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153"/>
        <w:gridCol w:w="2653"/>
        <w:gridCol w:w="327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ХҚКО инспекторы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Білім бөлімінің жауапты маманы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Білім бөлімінің басшылығы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Білім бөлімінің жауапты орындаушысы</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қолхат беру, өтінішті тіркеу, құжатты білім бөліміне жіберу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ХҚКО-нан немесе тұтынушыдан өтініш қабылдау, өтінішті тіркеу, білім бөлімінің басшылығына жіберу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өтініштерді қарау, қарар жазу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 қарау, қызмет көрсетуден бас тартуды ресімдеу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Дәлелді бас тартуға қол қою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Дәлелді бас тартуды ХҚКО немесе тұтынушыға тапсыру</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Дәлелді бас тартуды тұтынушыға беру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97"/>
    <w:p>
      <w:pPr>
        <w:spacing w:after="0"/>
        <w:ind w:left="0"/>
        <w:jc w:val="both"/>
      </w:pPr>
      <w:r>
        <w:rPr>
          <w:rFonts w:ascii="Times New Roman"/>
          <w:b w:val="false"/>
          <w:i w:val="false"/>
          <w:color w:val="000000"/>
          <w:sz w:val="28"/>
        </w:rPr>
        <w:t>
«Кәмелетке толмаған балаға тиесілі тұрғын үй</w:t>
      </w:r>
      <w:r>
        <w:br/>
      </w:r>
      <w:r>
        <w:rPr>
          <w:rFonts w:ascii="Times New Roman"/>
          <w:b w:val="false"/>
          <w:i w:val="false"/>
          <w:color w:val="000000"/>
          <w:sz w:val="28"/>
        </w:rPr>
        <w:t>
кепілдігімен несие ресімдеу үшін банктерге</w:t>
      </w:r>
      <w:r>
        <w:br/>
      </w:r>
      <w:r>
        <w:rPr>
          <w:rFonts w:ascii="Times New Roman"/>
          <w:b w:val="false"/>
          <w:i w:val="false"/>
          <w:color w:val="000000"/>
          <w:sz w:val="28"/>
        </w:rPr>
        <w:t>
рұқсаттар беру» мемлекеттік қызмет</w:t>
      </w:r>
      <w:r>
        <w:br/>
      </w:r>
      <w:r>
        <w:rPr>
          <w:rFonts w:ascii="Times New Roman"/>
          <w:b w:val="false"/>
          <w:i w:val="false"/>
          <w:color w:val="000000"/>
          <w:sz w:val="28"/>
        </w:rPr>
        <w:t>
регламентіне 6-қосымша</w:t>
      </w:r>
    </w:p>
    <w:bookmarkEnd w:id="97"/>
    <w:p>
      <w:pPr>
        <w:spacing w:after="0"/>
        <w:ind w:left="0"/>
        <w:jc w:val="left"/>
      </w:pPr>
      <w:r>
        <w:rPr>
          <w:rFonts w:ascii="Times New Roman"/>
          <w:b/>
          <w:i w:val="false"/>
          <w:color w:val="000000"/>
        </w:rPr>
        <w:t xml:space="preserve"> Әкімшілік іс-әрекеттер (рәсімдер) дәйектілігін және өзара әрекеттесуін сипаттау</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7785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85100" cy="66929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11087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087100" cy="6692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