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f1803" w14:textId="edf18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Солтүстік Қазақстан облысы Мағжан Жұмабаев ауданының аумағында тұратын, халықтың нысаналы топтарына жататын тұлғалардың нысаналы топтарын анықтау және қосымша тізімін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атындағы аудандық әкімдігінің 2012 жылғы 19 желтоқсандағы N 574 қаулысы. Солтүстік Қазақстан облысының Әділет департаментінде 2013 жылғы 22 қаңтарда N 2093 болып тіркелді. Қолданылу мерзімінің өтуіне байланысты күші жойылды (Солтүстік Қазақстан облысы Мағжан Жұмабаев ауданы әкімі аппаратының 2014 жылғы 6 қаңтардағы N 10.1.5-7/9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өтуіне байланысты күші жойылды (Солтүстік Қазақстан облысы Мағжан Жұмабаев ауданы әкімі аппаратының 06.01.2014 N 10.1.5-7/9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Солтүстік Қазақстан облысы Мағжан Жұмабаев аудандық әкімдігінің 2013.10.10 </w:t>
      </w:r>
      <w:r>
        <w:rPr>
          <w:rFonts w:ascii="Times New Roman"/>
          <w:b w:val="false"/>
          <w:i w:val="false"/>
          <w:color w:val="000000"/>
          <w:sz w:val="28"/>
        </w:rPr>
        <w:t>N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"Халықты жұмыспен қамту туралы" Заңының 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 </w:t>
      </w:r>
      <w:r>
        <w:rPr>
          <w:rFonts w:ascii="Times New Roman"/>
          <w:b w:val="false"/>
          <w:i w:val="false"/>
          <w:color w:val="000000"/>
          <w:sz w:val="28"/>
        </w:rPr>
        <w:t>2)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жылға арналған Солтүстік Қазақстан облысы Мағжан Жұмабаев ауданының аумағында тұратын халықтың нысаналы топтары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жиырма бip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заңдарында белгіленген тәртіппен асырауында тұрақты күтімдi,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жұмыс беруші - заңды тұлғаның таратылуына не жұмыс беруші - жеке тұлғаның қызметін тоқтатуына, қызметкерлер санының немесе штатының қысқаруына байланысты жұмыстан босатылған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Солтүстік Қазақстан облысы Мағжан Жұмабаев ауданының аумағында халықтың нысаналы топтарына жататын тұлғалардың қосымша тізімі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жиырма бip жастан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елу жастан асқан жұмыссыз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он екі ай және одан артық жұмыс істемеген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Семей сынақ ядролық полигонында жүргізілген сынақтардың натижесінде зардап шеккен тұлғалар, Чернобыль атомдық электр стансасындағы аппатты жоюға қатысқандар;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отбасында жұмыс істейтіндер жоқ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Мағжан Жұмабаев ауданы әкімінің орынбасары Ж.Т. Есдәулетовке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Мағжан Жұмабаев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