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782a" w14:textId="9fb7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әлеуметтік жұмыс орындарын ұйымдастыратын жұмыс берушілердің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 ақпандағы N 55 қаулысы. Солтүстік Қазақстан облысының Әділет департаментінде 2012 жылғы 29 ақпанда N 13-10-153 тіркелді. Күші жойылды - Солтүстік Қазақстан облысы Мамлют аудандық әкімдігінің 2012 жылғы 23 мамырдағы N 223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әкімдігінің 2012.05.23 N 223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37-бабы </w:t>
      </w:r>
      <w:r>
        <w:rPr>
          <w:rFonts w:ascii="Times New Roman"/>
          <w:b w:val="false"/>
          <w:i w:val="false"/>
          <w:color w:val="000000"/>
          <w:sz w:val="28"/>
        </w:rPr>
        <w:t>1-тармағына</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5-4) тармақшасына</w:t>
      </w:r>
      <w:r>
        <w:rPr>
          <w:rFonts w:ascii="Times New Roman"/>
          <w:b w:val="false"/>
          <w:i w:val="false"/>
          <w:color w:val="000000"/>
          <w:sz w:val="28"/>
        </w:rPr>
        <w:t>, </w:t>
      </w:r>
      <w:r>
        <w:rPr>
          <w:rFonts w:ascii="Times New Roman"/>
          <w:b w:val="false"/>
          <w:i w:val="false"/>
          <w:color w:val="000000"/>
          <w:sz w:val="28"/>
        </w:rPr>
        <w:t>18-1-бабына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іс-шаралар туралы» Қазақстан Республикасы Үкіметінің 2001 жылғы 19 маусымдағы № 836 қаулысымен бекітілген әлеуметтік жұмыс орындарын ұйымдастыру және қаржыландыру Қағидасының 2-бөлімінің </w:t>
      </w:r>
      <w:r>
        <w:rPr>
          <w:rFonts w:ascii="Times New Roman"/>
          <w:b w:val="false"/>
          <w:i w:val="false"/>
          <w:color w:val="000000"/>
          <w:sz w:val="28"/>
        </w:rPr>
        <w:t>6-тармағына</w:t>
      </w:r>
      <w:r>
        <w:rPr>
          <w:rFonts w:ascii="Times New Roman"/>
          <w:b w:val="false"/>
          <w:i w:val="false"/>
          <w:color w:val="000000"/>
          <w:sz w:val="28"/>
        </w:rPr>
        <w:t>,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2001 жылғы 18 шілдедегі № 815 қаулысымен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қағидасының 29-тармағының </w:t>
      </w:r>
      <w:r>
        <w:rPr>
          <w:rFonts w:ascii="Times New Roman"/>
          <w:b w:val="false"/>
          <w:i w:val="false"/>
          <w:color w:val="000000"/>
          <w:sz w:val="28"/>
        </w:rPr>
        <w:t>2) тармақшасына</w:t>
      </w:r>
      <w:r>
        <w:rPr>
          <w:rFonts w:ascii="Times New Roman"/>
          <w:b w:val="false"/>
          <w:i w:val="false"/>
          <w:color w:val="000000"/>
          <w:sz w:val="28"/>
        </w:rPr>
        <w:t>, «Жұмыспен қамту 2020 бағдарламасын бекіту туралы» Қазақстан Республикасы Үкіметінің 2011 жылғы 31 наурыздағы № 316 </w:t>
      </w:r>
      <w:r>
        <w:rPr>
          <w:rFonts w:ascii="Times New Roman"/>
          <w:b w:val="false"/>
          <w:i w:val="false"/>
          <w:color w:val="000000"/>
          <w:sz w:val="28"/>
        </w:rPr>
        <w:t>қаулысына</w:t>
      </w:r>
      <w:r>
        <w:rPr>
          <w:rFonts w:ascii="Times New Roman"/>
          <w:b w:val="false"/>
          <w:i w:val="false"/>
          <w:color w:val="000000"/>
          <w:sz w:val="28"/>
        </w:rPr>
        <w:t xml:space="preserve"> (бұдан әрі-Жұмыспен қамту 2020 бағдарламасы)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2012 жылы өңірлік еңбек нарығындағы қажеттілікке сәйкес халықтың нысаналы топтарына жататын жұмыссыздарды жұмысқа орналастыру үшін Мамлют ауданының аумағында әлеуметтік жұмыс орындарын ұйымдастыратын жұмыс берушілердің </w:t>
      </w:r>
      <w:r>
        <w:rPr>
          <w:rFonts w:ascii="Times New Roman"/>
          <w:b w:val="false"/>
          <w:i w:val="false"/>
          <w:color w:val="000000"/>
          <w:sz w:val="28"/>
        </w:rPr>
        <w:t>Тізбесі</w:t>
      </w:r>
      <w:r>
        <w:rPr>
          <w:rFonts w:ascii="Times New Roman"/>
          <w:b w:val="false"/>
          <w:i w:val="false"/>
          <w:color w:val="000000"/>
          <w:sz w:val="28"/>
        </w:rPr>
        <w:t xml:space="preserve">; </w:t>
      </w:r>
      <w:r>
        <w:br/>
      </w:r>
      <w:r>
        <w:rPr>
          <w:rFonts w:ascii="Times New Roman"/>
          <w:b w:val="false"/>
          <w:i w:val="false"/>
          <w:color w:val="000000"/>
          <w:sz w:val="28"/>
        </w:rPr>
        <w:t>
      2) Жұмыспен қамту 2020 бағдарламасына кіргізу сәтінде кәсіптік білімі бар немесе кәсіптік оқуды аяқтаған Жұмыспен қамту 2020 бағдарламасына қатысушыларды жұмысқа орналастыру үшін әлеуметтік жұмыс орындарын құрған жұмыс берушілердің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орындауын бақылау аудан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Мамлют әкімі                               К. Калиев</w:t>
      </w:r>
    </w:p>
    <w:bookmarkStart w:name="z5" w:id="2"/>
    <w:p>
      <w:pPr>
        <w:spacing w:after="0"/>
        <w:ind w:left="0"/>
        <w:jc w:val="both"/>
      </w:pPr>
      <w:r>
        <w:rPr>
          <w:rFonts w:ascii="Times New Roman"/>
          <w:b w:val="false"/>
          <w:i w:val="false"/>
          <w:color w:val="000000"/>
          <w:sz w:val="28"/>
        </w:rPr>
        <w:t>
№ 1 қосымша</w:t>
      </w:r>
      <w:r>
        <w:br/>
      </w:r>
      <w:r>
        <w:rPr>
          <w:rFonts w:ascii="Times New Roman"/>
          <w:b w:val="false"/>
          <w:i w:val="false"/>
          <w:color w:val="000000"/>
          <w:sz w:val="28"/>
        </w:rPr>
        <w:t>
Бекітілді</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 ақпандағы</w:t>
      </w:r>
      <w:r>
        <w:br/>
      </w:r>
      <w:r>
        <w:rPr>
          <w:rFonts w:ascii="Times New Roman"/>
          <w:b w:val="false"/>
          <w:i w:val="false"/>
          <w:color w:val="000000"/>
          <w:sz w:val="28"/>
        </w:rPr>
        <w:t>
N 55 қаулысымен</w:t>
      </w:r>
    </w:p>
    <w:bookmarkEnd w:id="2"/>
    <w:p>
      <w:pPr>
        <w:spacing w:after="0"/>
        <w:ind w:left="0"/>
        <w:jc w:val="left"/>
      </w:pPr>
      <w:r>
        <w:rPr>
          <w:rFonts w:ascii="Times New Roman"/>
          <w:b/>
          <w:i w:val="false"/>
          <w:color w:val="000000"/>
        </w:rPr>
        <w:t xml:space="preserve"> 2012 жылы өңірлік еңбек нарығындағы қажеттілікке сәйкес халықтың нысаналы топтарына жататын жұмыссыздарды жұмысқа орналастыру үшін Мамлют ауданының аумағында әлеуметтік жұмыс орындарын ұйымдастыратын жұмыс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658"/>
        <w:gridCol w:w="2701"/>
        <w:gridCol w:w="1303"/>
        <w:gridCol w:w="1150"/>
        <w:gridCol w:w="1478"/>
        <w:gridCol w:w="2092"/>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r>
              <w:br/>
            </w:r>
            <w:r>
              <w:rPr>
                <w:rFonts w:ascii="Times New Roman"/>
                <w:b w:val="false"/>
                <w:i w:val="false"/>
                <w:color w:val="000000"/>
                <w:sz w:val="20"/>
              </w:rPr>
              <w:t>
(мамандық)</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дасты</w:t>
            </w:r>
            <w:r>
              <w:br/>
            </w:r>
            <w:r>
              <w:rPr>
                <w:rFonts w:ascii="Times New Roman"/>
                <w:b w:val="false"/>
                <w:i w:val="false"/>
                <w:color w:val="000000"/>
                <w:sz w:val="20"/>
              </w:rPr>
              <w:t>
рыла</w:t>
            </w:r>
            <w:r>
              <w:br/>
            </w:r>
            <w:r>
              <w:rPr>
                <w:rFonts w:ascii="Times New Roman"/>
                <w:b w:val="false"/>
                <w:i w:val="false"/>
                <w:color w:val="000000"/>
                <w:sz w:val="20"/>
              </w:rPr>
              <w:t>
тын</w:t>
            </w:r>
            <w:r>
              <w:br/>
            </w:r>
            <w:r>
              <w:rPr>
                <w:rFonts w:ascii="Times New Roman"/>
                <w:b w:val="false"/>
                <w:i w:val="false"/>
                <w:color w:val="000000"/>
                <w:sz w:val="20"/>
              </w:rPr>
              <w:t>
әлеу</w:t>
            </w:r>
            <w:r>
              <w:br/>
            </w:r>
            <w:r>
              <w:rPr>
                <w:rFonts w:ascii="Times New Roman"/>
                <w:b w:val="false"/>
                <w:i w:val="false"/>
                <w:color w:val="000000"/>
                <w:sz w:val="20"/>
              </w:rPr>
              <w:t>
мет</w:t>
            </w:r>
            <w:r>
              <w:br/>
            </w:r>
            <w:r>
              <w:rPr>
                <w:rFonts w:ascii="Times New Roman"/>
                <w:b w:val="false"/>
                <w:i w:val="false"/>
                <w:color w:val="000000"/>
                <w:sz w:val="20"/>
              </w:rPr>
              <w:t>
тік</w:t>
            </w:r>
            <w:r>
              <w:br/>
            </w:r>
            <w:r>
              <w:rPr>
                <w:rFonts w:ascii="Times New Roman"/>
                <w:b w:val="false"/>
                <w:i w:val="false"/>
                <w:color w:val="000000"/>
                <w:sz w:val="20"/>
              </w:rPr>
              <w:t>
жұмыс</w:t>
            </w:r>
            <w:r>
              <w:br/>
            </w:r>
            <w:r>
              <w:rPr>
                <w:rFonts w:ascii="Times New Roman"/>
                <w:b w:val="false"/>
                <w:i w:val="false"/>
                <w:color w:val="000000"/>
                <w:sz w:val="20"/>
              </w:rPr>
              <w:t>
орын</w:t>
            </w:r>
            <w:r>
              <w:br/>
            </w:r>
            <w:r>
              <w:rPr>
                <w:rFonts w:ascii="Times New Roman"/>
                <w:b w:val="false"/>
                <w:i w:val="false"/>
                <w:color w:val="000000"/>
                <w:sz w:val="20"/>
              </w:rPr>
              <w:t>
дары</w:t>
            </w:r>
            <w:r>
              <w:br/>
            </w:r>
            <w:r>
              <w:rPr>
                <w:rFonts w:ascii="Times New Roman"/>
                <w:b w:val="false"/>
                <w:i w:val="false"/>
                <w:color w:val="000000"/>
                <w:sz w:val="20"/>
              </w:rPr>
              <w:t>
ның</w:t>
            </w:r>
            <w:r>
              <w:br/>
            </w:r>
            <w:r>
              <w:rPr>
                <w:rFonts w:ascii="Times New Roman"/>
                <w:b w:val="false"/>
                <w:i w:val="false"/>
                <w:color w:val="000000"/>
                <w:sz w:val="20"/>
              </w:rPr>
              <w:t>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жұмыс</w:t>
            </w:r>
            <w:r>
              <w:br/>
            </w:r>
            <w:r>
              <w:rPr>
                <w:rFonts w:ascii="Times New Roman"/>
                <w:b w:val="false"/>
                <w:i w:val="false"/>
                <w:color w:val="000000"/>
                <w:sz w:val="20"/>
              </w:rPr>
              <w:t>
ұзақ</w:t>
            </w:r>
            <w:r>
              <w:br/>
            </w:r>
            <w:r>
              <w:rPr>
                <w:rFonts w:ascii="Times New Roman"/>
                <w:b w:val="false"/>
                <w:i w:val="false"/>
                <w:color w:val="000000"/>
                <w:sz w:val="20"/>
              </w:rPr>
              <w:t>
тылы</w:t>
            </w:r>
            <w:r>
              <w:br/>
            </w:r>
            <w:r>
              <w:rPr>
                <w:rFonts w:ascii="Times New Roman"/>
                <w:b w:val="false"/>
                <w:i w:val="false"/>
                <w:color w:val="000000"/>
                <w:sz w:val="20"/>
              </w:rPr>
              <w:t>
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көлемі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бюджет</w:t>
            </w:r>
            <w:r>
              <w:br/>
            </w:r>
            <w:r>
              <w:rPr>
                <w:rFonts w:ascii="Times New Roman"/>
                <w:b w:val="false"/>
                <w:i w:val="false"/>
                <w:color w:val="000000"/>
                <w:sz w:val="20"/>
              </w:rPr>
              <w:t>
тен айлық</w:t>
            </w:r>
            <w:r>
              <w:br/>
            </w:r>
            <w:r>
              <w:rPr>
                <w:rFonts w:ascii="Times New Roman"/>
                <w:b w:val="false"/>
                <w:i w:val="false"/>
                <w:color w:val="000000"/>
                <w:sz w:val="20"/>
              </w:rPr>
              <w:t>
жалақы</w:t>
            </w:r>
            <w:r>
              <w:br/>
            </w:r>
            <w:r>
              <w:rPr>
                <w:rFonts w:ascii="Times New Roman"/>
                <w:b w:val="false"/>
                <w:i w:val="false"/>
                <w:color w:val="000000"/>
                <w:sz w:val="20"/>
              </w:rPr>
              <w:t>
көлемі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 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«Овощное» 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w:t>
            </w:r>
            <w:r>
              <w:br/>
            </w:r>
            <w:r>
              <w:rPr>
                <w:rFonts w:ascii="Times New Roman"/>
                <w:b w:val="false"/>
                <w:i w:val="false"/>
                <w:color w:val="000000"/>
                <w:sz w:val="20"/>
              </w:rPr>
              <w:t>
шылық</w:t>
            </w:r>
            <w:r>
              <w:br/>
            </w:r>
            <w:r>
              <w:rPr>
                <w:rFonts w:ascii="Times New Roman"/>
                <w:b w:val="false"/>
                <w:i w:val="false"/>
                <w:color w:val="000000"/>
                <w:sz w:val="20"/>
              </w:rPr>
              <w:t>
өндірісінің</w:t>
            </w:r>
            <w:r>
              <w:br/>
            </w:r>
            <w:r>
              <w:rPr>
                <w:rFonts w:ascii="Times New Roman"/>
                <w:b w:val="false"/>
                <w:i w:val="false"/>
                <w:color w:val="000000"/>
                <w:sz w:val="20"/>
              </w:rPr>
              <w:t>
тракторист-</w:t>
            </w:r>
            <w:r>
              <w:br/>
            </w:r>
            <w:r>
              <w:rPr>
                <w:rFonts w:ascii="Times New Roman"/>
                <w:b w:val="false"/>
                <w:i w:val="false"/>
                <w:color w:val="000000"/>
                <w:sz w:val="20"/>
              </w:rPr>
              <w:t>
машинисті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жүргізушісі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«Сверидюк Л.В.»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«Острецов В.И.»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«Цвек Г.М.» 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«Патраков В.А.»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операторы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«Патракова Л.М.»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 көмекшісі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«Ганжа А.А.» ФШҚ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«Ганжа Л.В.»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көмекшісі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«Койло Г.М.» 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«Пчела» ШҚ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w:t>
            </w:r>
            <w:r>
              <w:br/>
            </w:r>
            <w:r>
              <w:rPr>
                <w:rFonts w:ascii="Times New Roman"/>
                <w:b w:val="false"/>
                <w:i w:val="false"/>
                <w:color w:val="000000"/>
                <w:sz w:val="20"/>
              </w:rPr>
              <w:t>
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w:t>
            </w:r>
            <w:r>
              <w:br/>
            </w:r>
            <w:r>
              <w:rPr>
                <w:rFonts w:ascii="Times New Roman"/>
                <w:b w:val="false"/>
                <w:i w:val="false"/>
                <w:color w:val="000000"/>
                <w:sz w:val="20"/>
              </w:rPr>
              <w:t>
шылық өндірісінің тракторист-</w:t>
            </w:r>
            <w:r>
              <w:br/>
            </w:r>
            <w:r>
              <w:rPr>
                <w:rFonts w:ascii="Times New Roman"/>
                <w:b w:val="false"/>
                <w:i w:val="false"/>
                <w:color w:val="000000"/>
                <w:sz w:val="20"/>
              </w:rPr>
              <w:t>
машинисті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«Голованов В.В.» ФШ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сүт сауу операторы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w:t>
            </w:r>
            <w:r>
              <w:br/>
            </w:r>
            <w:r>
              <w:rPr>
                <w:rFonts w:ascii="Times New Roman"/>
                <w:b w:val="false"/>
                <w:i w:val="false"/>
                <w:color w:val="000000"/>
                <w:sz w:val="20"/>
              </w:rPr>
              <w:t>
шылық өндірісінің тракторист-</w:t>
            </w:r>
            <w:r>
              <w:br/>
            </w:r>
            <w:r>
              <w:rPr>
                <w:rFonts w:ascii="Times New Roman"/>
                <w:b w:val="false"/>
                <w:i w:val="false"/>
                <w:color w:val="000000"/>
                <w:sz w:val="20"/>
              </w:rPr>
              <w:t>
машинисті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«Шледовец С.И.»ЖК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«СоВА» ФШ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жөндеуші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«Уакпаев Г.Б.»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«Родничок»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«Аюпов Ж.Е.» ЖК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желілер және</w:t>
            </w:r>
            <w:r>
              <w:br/>
            </w:r>
            <w:r>
              <w:rPr>
                <w:rFonts w:ascii="Times New Roman"/>
                <w:b w:val="false"/>
                <w:i w:val="false"/>
                <w:color w:val="000000"/>
                <w:sz w:val="20"/>
              </w:rPr>
              <w:t>
құрылымдарды</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ылғалды</w:t>
            </w:r>
            <w:r>
              <w:br/>
            </w:r>
            <w:r>
              <w:rPr>
                <w:rFonts w:ascii="Times New Roman"/>
                <w:b w:val="false"/>
                <w:i w:val="false"/>
                <w:color w:val="000000"/>
                <w:sz w:val="20"/>
              </w:rPr>
              <w:t>
өтімді-кана</w:t>
            </w:r>
            <w:r>
              <w:br/>
            </w:r>
            <w:r>
              <w:rPr>
                <w:rFonts w:ascii="Times New Roman"/>
                <w:b w:val="false"/>
                <w:i w:val="false"/>
                <w:color w:val="000000"/>
                <w:sz w:val="20"/>
              </w:rPr>
              <w:t>
лизациялық</w:t>
            </w:r>
            <w:r>
              <w:br/>
            </w:r>
            <w:r>
              <w:rPr>
                <w:rFonts w:ascii="Times New Roman"/>
                <w:b w:val="false"/>
                <w:i w:val="false"/>
                <w:color w:val="000000"/>
                <w:sz w:val="20"/>
              </w:rPr>
              <w:t>
техника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 ЖШС (келісім бойынша)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bl>
    <w:bookmarkStart w:name="z6" w:id="3"/>
    <w:p>
      <w:pPr>
        <w:spacing w:after="0"/>
        <w:ind w:left="0"/>
        <w:jc w:val="both"/>
      </w:pPr>
      <w:r>
        <w:rPr>
          <w:rFonts w:ascii="Times New Roman"/>
          <w:b w:val="false"/>
          <w:i w:val="false"/>
          <w:color w:val="000000"/>
          <w:sz w:val="28"/>
        </w:rPr>
        <w:t>
№ 2 қосымша</w:t>
      </w:r>
      <w:r>
        <w:br/>
      </w:r>
      <w:r>
        <w:rPr>
          <w:rFonts w:ascii="Times New Roman"/>
          <w:b w:val="false"/>
          <w:i w:val="false"/>
          <w:color w:val="000000"/>
          <w:sz w:val="28"/>
        </w:rPr>
        <w:t>
Бекітілді</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 ақпандағы</w:t>
      </w:r>
      <w:r>
        <w:br/>
      </w:r>
      <w:r>
        <w:rPr>
          <w:rFonts w:ascii="Times New Roman"/>
          <w:b w:val="false"/>
          <w:i w:val="false"/>
          <w:color w:val="000000"/>
          <w:sz w:val="28"/>
        </w:rPr>
        <w:t>
N 55 қаулысымен</w:t>
      </w:r>
    </w:p>
    <w:bookmarkEnd w:id="3"/>
    <w:p>
      <w:pPr>
        <w:spacing w:after="0"/>
        <w:ind w:left="0"/>
        <w:jc w:val="left"/>
      </w:pPr>
      <w:r>
        <w:rPr>
          <w:rFonts w:ascii="Times New Roman"/>
          <w:b/>
          <w:i w:val="false"/>
          <w:color w:val="000000"/>
        </w:rPr>
        <w:t xml:space="preserve"> Жұмыспен қамту 2020 бағдарламасына кіргізу сәтінде кәсіптік білімі бар немесе кәсіптік оқуды аяқтаған Жұмыспен қамту 2020 бағдарламасына қатысушыларды жұмысқа орналастыру үшін әлеуметтік жұмыс орындарын құрған жұмыс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2506"/>
        <w:gridCol w:w="1505"/>
        <w:gridCol w:w="993"/>
        <w:gridCol w:w="1171"/>
        <w:gridCol w:w="1238"/>
        <w:gridCol w:w="2106"/>
        <w:gridCol w:w="2285"/>
      </w:tblGrid>
      <w:tr>
        <w:trPr>
          <w:trHeight w:val="16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w:t>
            </w:r>
            <w:r>
              <w:br/>
            </w:r>
            <w:r>
              <w:rPr>
                <w:rFonts w:ascii="Times New Roman"/>
                <w:b w:val="false"/>
                <w:i w:val="false"/>
                <w:color w:val="000000"/>
                <w:sz w:val="20"/>
              </w:rPr>
              <w:t>
(ма</w:t>
            </w:r>
            <w:r>
              <w:br/>
            </w:r>
            <w:r>
              <w:rPr>
                <w:rFonts w:ascii="Times New Roman"/>
                <w:b w:val="false"/>
                <w:i w:val="false"/>
                <w:color w:val="000000"/>
                <w:sz w:val="20"/>
              </w:rPr>
              <w:t>
ман</w:t>
            </w:r>
            <w:r>
              <w:br/>
            </w:r>
            <w:r>
              <w:rPr>
                <w:rFonts w:ascii="Times New Roman"/>
                <w:b w:val="false"/>
                <w:i w:val="false"/>
                <w:color w:val="000000"/>
                <w:sz w:val="20"/>
              </w:rPr>
              <w:t>
дық)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дас</w:t>
            </w:r>
            <w:r>
              <w:br/>
            </w:r>
            <w:r>
              <w:rPr>
                <w:rFonts w:ascii="Times New Roman"/>
                <w:b w:val="false"/>
                <w:i w:val="false"/>
                <w:color w:val="000000"/>
                <w:sz w:val="20"/>
              </w:rPr>
              <w:t>
тыры</w:t>
            </w:r>
            <w:r>
              <w:br/>
            </w:r>
            <w:r>
              <w:rPr>
                <w:rFonts w:ascii="Times New Roman"/>
                <w:b w:val="false"/>
                <w:i w:val="false"/>
                <w:color w:val="000000"/>
                <w:sz w:val="20"/>
              </w:rPr>
              <w:t>
ла</w:t>
            </w:r>
            <w:r>
              <w:br/>
            </w:r>
            <w:r>
              <w:rPr>
                <w:rFonts w:ascii="Times New Roman"/>
                <w:b w:val="false"/>
                <w:i w:val="false"/>
                <w:color w:val="000000"/>
                <w:sz w:val="20"/>
              </w:rPr>
              <w:t>
тын</w:t>
            </w:r>
            <w:r>
              <w:br/>
            </w:r>
            <w:r>
              <w:rPr>
                <w:rFonts w:ascii="Times New Roman"/>
                <w:b w:val="false"/>
                <w:i w:val="false"/>
                <w:color w:val="000000"/>
                <w:sz w:val="20"/>
              </w:rPr>
              <w:t>
әлеу</w:t>
            </w:r>
            <w:r>
              <w:br/>
            </w:r>
            <w:r>
              <w:rPr>
                <w:rFonts w:ascii="Times New Roman"/>
                <w:b w:val="false"/>
                <w:i w:val="false"/>
                <w:color w:val="000000"/>
                <w:sz w:val="20"/>
              </w:rPr>
              <w:t>
мет</w:t>
            </w:r>
            <w:r>
              <w:br/>
            </w:r>
            <w:r>
              <w:rPr>
                <w:rFonts w:ascii="Times New Roman"/>
                <w:b w:val="false"/>
                <w:i w:val="false"/>
                <w:color w:val="000000"/>
                <w:sz w:val="20"/>
              </w:rPr>
              <w:t>
тік</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орын</w:t>
            </w:r>
            <w:r>
              <w:br/>
            </w:r>
            <w:r>
              <w:rPr>
                <w:rFonts w:ascii="Times New Roman"/>
                <w:b w:val="false"/>
                <w:i w:val="false"/>
                <w:color w:val="000000"/>
                <w:sz w:val="20"/>
              </w:rPr>
              <w:t>
дары</w:t>
            </w:r>
            <w:r>
              <w:br/>
            </w:r>
            <w:r>
              <w:rPr>
                <w:rFonts w:ascii="Times New Roman"/>
                <w:b w:val="false"/>
                <w:i w:val="false"/>
                <w:color w:val="000000"/>
                <w:sz w:val="20"/>
              </w:rPr>
              <w:t>
ның</w:t>
            </w:r>
            <w:r>
              <w:br/>
            </w:r>
            <w:r>
              <w:rPr>
                <w:rFonts w:ascii="Times New Roman"/>
                <w:b w:val="false"/>
                <w:i w:val="false"/>
                <w:color w:val="000000"/>
                <w:sz w:val="20"/>
              </w:rPr>
              <w:t>
саны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жұмыс</w:t>
            </w:r>
            <w:r>
              <w:br/>
            </w:r>
            <w:r>
              <w:rPr>
                <w:rFonts w:ascii="Times New Roman"/>
                <w:b w:val="false"/>
                <w:i w:val="false"/>
                <w:color w:val="000000"/>
                <w:sz w:val="20"/>
              </w:rPr>
              <w:t>
ұзақ</w:t>
            </w:r>
            <w:r>
              <w:br/>
            </w:r>
            <w:r>
              <w:rPr>
                <w:rFonts w:ascii="Times New Roman"/>
                <w:b w:val="false"/>
                <w:i w:val="false"/>
                <w:color w:val="000000"/>
                <w:sz w:val="20"/>
              </w:rPr>
              <w:t>
тылы</w:t>
            </w:r>
            <w:r>
              <w:br/>
            </w:r>
            <w:r>
              <w:rPr>
                <w:rFonts w:ascii="Times New Roman"/>
                <w:b w:val="false"/>
                <w:i w:val="false"/>
                <w:color w:val="000000"/>
                <w:sz w:val="20"/>
              </w:rPr>
              <w:t>
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лық</w:t>
            </w:r>
            <w:r>
              <w:br/>
            </w:r>
            <w:r>
              <w:rPr>
                <w:rFonts w:ascii="Times New Roman"/>
                <w:b w:val="false"/>
                <w:i w:val="false"/>
                <w:color w:val="000000"/>
                <w:sz w:val="20"/>
              </w:rPr>
              <w:t>
жала</w:t>
            </w:r>
            <w:r>
              <w:br/>
            </w:r>
            <w:r>
              <w:rPr>
                <w:rFonts w:ascii="Times New Roman"/>
                <w:b w:val="false"/>
                <w:i w:val="false"/>
                <w:color w:val="000000"/>
                <w:sz w:val="20"/>
              </w:rPr>
              <w:t>
қы</w:t>
            </w:r>
            <w:r>
              <w:br/>
            </w:r>
            <w:r>
              <w:rPr>
                <w:rFonts w:ascii="Times New Roman"/>
                <w:b w:val="false"/>
                <w:i w:val="false"/>
                <w:color w:val="000000"/>
                <w:sz w:val="20"/>
              </w:rPr>
              <w:t>
көле</w:t>
            </w:r>
            <w:r>
              <w:br/>
            </w:r>
            <w:r>
              <w:rPr>
                <w:rFonts w:ascii="Times New Roman"/>
                <w:b w:val="false"/>
                <w:i w:val="false"/>
                <w:color w:val="000000"/>
                <w:sz w:val="20"/>
              </w:rPr>
              <w:t>
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пен 12 ай</w:t>
            </w:r>
            <w:r>
              <w:br/>
            </w:r>
            <w:r>
              <w:rPr>
                <w:rFonts w:ascii="Times New Roman"/>
                <w:b w:val="false"/>
                <w:i w:val="false"/>
                <w:color w:val="000000"/>
                <w:sz w:val="20"/>
              </w:rPr>
              <w:t>
ішінде</w:t>
            </w:r>
            <w:r>
              <w:br/>
            </w:r>
            <w:r>
              <w:rPr>
                <w:rFonts w:ascii="Times New Roman"/>
                <w:b w:val="false"/>
                <w:i w:val="false"/>
                <w:color w:val="000000"/>
                <w:sz w:val="20"/>
              </w:rPr>
              <w:t>
жалақыны</w:t>
            </w:r>
            <w:r>
              <w:br/>
            </w:r>
            <w:r>
              <w:rPr>
                <w:rFonts w:ascii="Times New Roman"/>
                <w:b w:val="false"/>
                <w:i w:val="false"/>
                <w:color w:val="000000"/>
                <w:sz w:val="20"/>
              </w:rPr>
              <w:t>
субсидия</w:t>
            </w:r>
            <w:r>
              <w:br/>
            </w:r>
            <w:r>
              <w:rPr>
                <w:rFonts w:ascii="Times New Roman"/>
                <w:b w:val="false"/>
                <w:i w:val="false"/>
                <w:color w:val="000000"/>
                <w:sz w:val="20"/>
              </w:rPr>
              <w:t>
лау та</w:t>
            </w:r>
            <w:r>
              <w:br/>
            </w:r>
            <w:r>
              <w:rPr>
                <w:rFonts w:ascii="Times New Roman"/>
                <w:b w:val="false"/>
                <w:i w:val="false"/>
                <w:color w:val="000000"/>
                <w:sz w:val="20"/>
              </w:rPr>
              <w:t>
лабы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w:t>
            </w:r>
            <w:r>
              <w:br/>
            </w:r>
            <w:r>
              <w:rPr>
                <w:rFonts w:ascii="Times New Roman"/>
                <w:b w:val="false"/>
                <w:i w:val="false"/>
                <w:color w:val="000000"/>
                <w:sz w:val="20"/>
              </w:rPr>
              <w:t>
мыспен қам</w:t>
            </w:r>
            <w:r>
              <w:br/>
            </w:r>
            <w:r>
              <w:rPr>
                <w:rFonts w:ascii="Times New Roman"/>
                <w:b w:val="false"/>
                <w:i w:val="false"/>
                <w:color w:val="000000"/>
                <w:sz w:val="20"/>
              </w:rPr>
              <w:t>
ту орталы</w:t>
            </w:r>
            <w:r>
              <w:br/>
            </w:r>
            <w:r>
              <w:rPr>
                <w:rFonts w:ascii="Times New Roman"/>
                <w:b w:val="false"/>
                <w:i w:val="false"/>
                <w:color w:val="000000"/>
                <w:sz w:val="20"/>
              </w:rPr>
              <w:t>
ғының ба</w:t>
            </w:r>
            <w:r>
              <w:br/>
            </w:r>
            <w:r>
              <w:rPr>
                <w:rFonts w:ascii="Times New Roman"/>
                <w:b w:val="false"/>
                <w:i w:val="false"/>
                <w:color w:val="000000"/>
                <w:sz w:val="20"/>
              </w:rPr>
              <w:t>
ғыттары</w:t>
            </w:r>
            <w:r>
              <w:br/>
            </w:r>
            <w:r>
              <w:rPr>
                <w:rFonts w:ascii="Times New Roman"/>
                <w:b w:val="false"/>
                <w:i w:val="false"/>
                <w:color w:val="000000"/>
                <w:sz w:val="20"/>
              </w:rPr>
              <w:t>
бойынша</w:t>
            </w:r>
            <w:r>
              <w:br/>
            </w:r>
            <w:r>
              <w:rPr>
                <w:rFonts w:ascii="Times New Roman"/>
                <w:b w:val="false"/>
                <w:i w:val="false"/>
                <w:color w:val="000000"/>
                <w:sz w:val="20"/>
              </w:rPr>
              <w:t>
жұмысқа</w:t>
            </w:r>
            <w:r>
              <w:br/>
            </w:r>
            <w:r>
              <w:rPr>
                <w:rFonts w:ascii="Times New Roman"/>
                <w:b w:val="false"/>
                <w:i w:val="false"/>
                <w:color w:val="000000"/>
                <w:sz w:val="20"/>
              </w:rPr>
              <w:t>
орналасты</w:t>
            </w:r>
            <w:r>
              <w:br/>
            </w:r>
            <w:r>
              <w:rPr>
                <w:rFonts w:ascii="Times New Roman"/>
                <w:b w:val="false"/>
                <w:i w:val="false"/>
                <w:color w:val="000000"/>
                <w:sz w:val="20"/>
              </w:rPr>
              <w:t>
рылған жұ</w:t>
            </w:r>
            <w:r>
              <w:br/>
            </w:r>
            <w:r>
              <w:rPr>
                <w:rFonts w:ascii="Times New Roman"/>
                <w:b w:val="false"/>
                <w:i w:val="false"/>
                <w:color w:val="000000"/>
                <w:sz w:val="20"/>
              </w:rPr>
              <w:t>
мыскерлер</w:t>
            </w:r>
            <w:r>
              <w:br/>
            </w:r>
            <w:r>
              <w:rPr>
                <w:rFonts w:ascii="Times New Roman"/>
                <w:b w:val="false"/>
                <w:i w:val="false"/>
                <w:color w:val="000000"/>
                <w:sz w:val="20"/>
              </w:rPr>
              <w:t>
дің жала</w:t>
            </w:r>
            <w:r>
              <w:br/>
            </w:r>
            <w:r>
              <w:rPr>
                <w:rFonts w:ascii="Times New Roman"/>
                <w:b w:val="false"/>
                <w:i w:val="false"/>
                <w:color w:val="000000"/>
                <w:sz w:val="20"/>
              </w:rPr>
              <w:t>
қысы үшін</w:t>
            </w:r>
            <w:r>
              <w:br/>
            </w:r>
            <w:r>
              <w:rPr>
                <w:rFonts w:ascii="Times New Roman"/>
                <w:b w:val="false"/>
                <w:i w:val="false"/>
                <w:color w:val="000000"/>
                <w:sz w:val="20"/>
              </w:rPr>
              <w:t>
бөлігіне</w:t>
            </w:r>
            <w:r>
              <w:br/>
            </w:r>
            <w:r>
              <w:rPr>
                <w:rFonts w:ascii="Times New Roman"/>
                <w:b w:val="false"/>
                <w:i w:val="false"/>
                <w:color w:val="000000"/>
                <w:sz w:val="20"/>
              </w:rPr>
              <w:t>
өтемақы,</w:t>
            </w:r>
            <w:r>
              <w:br/>
            </w:r>
            <w:r>
              <w:rPr>
                <w:rFonts w:ascii="Times New Roman"/>
                <w:b w:val="false"/>
                <w:i w:val="false"/>
                <w:color w:val="000000"/>
                <w:sz w:val="20"/>
              </w:rPr>
              <w:t>
теңге</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«Монарх»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w:t>
            </w:r>
            <w:r>
              <w:br/>
            </w:r>
            <w:r>
              <w:rPr>
                <w:rFonts w:ascii="Times New Roman"/>
                <w:b w:val="false"/>
                <w:i w:val="false"/>
                <w:color w:val="000000"/>
                <w:sz w:val="20"/>
              </w:rPr>
              <w:t>
мобиль</w:t>
            </w:r>
            <w:r>
              <w:br/>
            </w:r>
            <w:r>
              <w:rPr>
                <w:rFonts w:ascii="Times New Roman"/>
                <w:b w:val="false"/>
                <w:i w:val="false"/>
                <w:color w:val="000000"/>
                <w:sz w:val="20"/>
              </w:rPr>
              <w:t>
жүргі</w:t>
            </w:r>
            <w:r>
              <w:br/>
            </w:r>
            <w:r>
              <w:rPr>
                <w:rFonts w:ascii="Times New Roman"/>
                <w:b w:val="false"/>
                <w:i w:val="false"/>
                <w:color w:val="000000"/>
                <w:sz w:val="20"/>
              </w:rPr>
              <w:t>
зушісі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w:t>
            </w:r>
            <w:r>
              <w:br/>
            </w:r>
            <w:r>
              <w:rPr>
                <w:rFonts w:ascii="Times New Roman"/>
                <w:b w:val="false"/>
                <w:i w:val="false"/>
                <w:color w:val="000000"/>
                <w:sz w:val="20"/>
              </w:rPr>
              <w:t>
бойын</w:t>
            </w:r>
            <w:r>
              <w:br/>
            </w:r>
            <w:r>
              <w:rPr>
                <w:rFonts w:ascii="Times New Roman"/>
                <w:b w:val="false"/>
                <w:i w:val="false"/>
                <w:color w:val="000000"/>
                <w:sz w:val="20"/>
              </w:rPr>
              <w:t>
ша ме</w:t>
            </w:r>
            <w:r>
              <w:br/>
            </w:r>
            <w:r>
              <w:rPr>
                <w:rFonts w:ascii="Times New Roman"/>
                <w:b w:val="false"/>
                <w:i w:val="false"/>
                <w:color w:val="000000"/>
                <w:sz w:val="20"/>
              </w:rPr>
              <w:t>
неджер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w:t>
            </w:r>
            <w:r>
              <w:br/>
            </w:r>
            <w:r>
              <w:rPr>
                <w:rFonts w:ascii="Times New Roman"/>
                <w:b w:val="false"/>
                <w:i w:val="false"/>
                <w:color w:val="000000"/>
                <w:sz w:val="20"/>
              </w:rPr>
              <w:t>
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«Рамазанов Т.Б.»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w:t>
            </w:r>
            <w:r>
              <w:br/>
            </w:r>
            <w:r>
              <w:rPr>
                <w:rFonts w:ascii="Times New Roman"/>
                <w:b w:val="false"/>
                <w:i w:val="false"/>
                <w:color w:val="000000"/>
                <w:sz w:val="20"/>
              </w:rPr>
              <w:t>
биль</w:t>
            </w:r>
            <w:r>
              <w:br/>
            </w:r>
            <w:r>
              <w:rPr>
                <w:rFonts w:ascii="Times New Roman"/>
                <w:b w:val="false"/>
                <w:i w:val="false"/>
                <w:color w:val="000000"/>
                <w:sz w:val="20"/>
              </w:rPr>
              <w:t>
жүргі</w:t>
            </w:r>
            <w:r>
              <w:br/>
            </w:r>
            <w:r>
              <w:rPr>
                <w:rFonts w:ascii="Times New Roman"/>
                <w:b w:val="false"/>
                <w:i w:val="false"/>
                <w:color w:val="000000"/>
                <w:sz w:val="20"/>
              </w:rPr>
              <w:t>
зушісі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w:t>
            </w:r>
            <w:r>
              <w:br/>
            </w:r>
            <w:r>
              <w:rPr>
                <w:rFonts w:ascii="Times New Roman"/>
                <w:b w:val="false"/>
                <w:i w:val="false"/>
                <w:color w:val="000000"/>
                <w:sz w:val="20"/>
              </w:rPr>
              <w:t>
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«Кургунбаев А.Т.»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w:t>
            </w:r>
            <w:r>
              <w:br/>
            </w:r>
            <w:r>
              <w:rPr>
                <w:rFonts w:ascii="Times New Roman"/>
                <w:b w:val="false"/>
                <w:i w:val="false"/>
                <w:color w:val="000000"/>
                <w:sz w:val="20"/>
              </w:rPr>
              <w:t>
биль</w:t>
            </w:r>
            <w:r>
              <w:br/>
            </w:r>
            <w:r>
              <w:rPr>
                <w:rFonts w:ascii="Times New Roman"/>
                <w:b w:val="false"/>
                <w:i w:val="false"/>
                <w:color w:val="000000"/>
                <w:sz w:val="20"/>
              </w:rPr>
              <w:t>
жүргі</w:t>
            </w:r>
            <w:r>
              <w:br/>
            </w:r>
            <w:r>
              <w:rPr>
                <w:rFonts w:ascii="Times New Roman"/>
                <w:b w:val="false"/>
                <w:i w:val="false"/>
                <w:color w:val="000000"/>
                <w:sz w:val="20"/>
              </w:rPr>
              <w:t>
зушісі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«Сельхозэнерго»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құрал</w:t>
            </w:r>
            <w:r>
              <w:br/>
            </w:r>
            <w:r>
              <w:rPr>
                <w:rFonts w:ascii="Times New Roman"/>
                <w:b w:val="false"/>
                <w:i w:val="false"/>
                <w:color w:val="000000"/>
                <w:sz w:val="20"/>
              </w:rPr>
              <w:t>
дарына</w:t>
            </w:r>
            <w:r>
              <w:br/>
            </w:r>
            <w:r>
              <w:rPr>
                <w:rFonts w:ascii="Times New Roman"/>
                <w:b w:val="false"/>
                <w:i w:val="false"/>
                <w:color w:val="000000"/>
                <w:sz w:val="20"/>
              </w:rPr>
              <w:t>
қызмет</w:t>
            </w:r>
            <w:r>
              <w:br/>
            </w:r>
            <w:r>
              <w:rPr>
                <w:rFonts w:ascii="Times New Roman"/>
                <w:b w:val="false"/>
                <w:i w:val="false"/>
                <w:color w:val="000000"/>
                <w:sz w:val="20"/>
              </w:rPr>
              <w:t>
көрсе</w:t>
            </w:r>
            <w:r>
              <w:br/>
            </w:r>
            <w:r>
              <w:rPr>
                <w:rFonts w:ascii="Times New Roman"/>
                <w:b w:val="false"/>
                <w:i w:val="false"/>
                <w:color w:val="000000"/>
                <w:sz w:val="20"/>
              </w:rPr>
              <w:t>
ту бо</w:t>
            </w:r>
            <w:r>
              <w:br/>
            </w:r>
            <w:r>
              <w:rPr>
                <w:rFonts w:ascii="Times New Roman"/>
                <w:b w:val="false"/>
                <w:i w:val="false"/>
                <w:color w:val="000000"/>
                <w:sz w:val="20"/>
              </w:rPr>
              <w:t>
йынша</w:t>
            </w:r>
            <w:r>
              <w:br/>
            </w:r>
            <w:r>
              <w:rPr>
                <w:rFonts w:ascii="Times New Roman"/>
                <w:b w:val="false"/>
                <w:i w:val="false"/>
                <w:color w:val="000000"/>
                <w:sz w:val="20"/>
              </w:rPr>
              <w:t>
элект</w:t>
            </w:r>
            <w:r>
              <w:br/>
            </w:r>
            <w:r>
              <w:rPr>
                <w:rFonts w:ascii="Times New Roman"/>
                <w:b w:val="false"/>
                <w:i w:val="false"/>
                <w:color w:val="000000"/>
                <w:sz w:val="20"/>
              </w:rPr>
              <w:t>
ромон</w:t>
            </w:r>
            <w:r>
              <w:br/>
            </w:r>
            <w:r>
              <w:rPr>
                <w:rFonts w:ascii="Times New Roman"/>
                <w:b w:val="false"/>
                <w:i w:val="false"/>
                <w:color w:val="000000"/>
                <w:sz w:val="20"/>
              </w:rPr>
              <w:t>
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w:t>
            </w:r>
            <w:r>
              <w:br/>
            </w:r>
            <w:r>
              <w:rPr>
                <w:rFonts w:ascii="Times New Roman"/>
                <w:b w:val="false"/>
                <w:i w:val="false"/>
                <w:color w:val="000000"/>
                <w:sz w:val="20"/>
              </w:rPr>
              <w:t>
сарь-</w:t>
            </w:r>
            <w:r>
              <w:br/>
            </w:r>
            <w:r>
              <w:rPr>
                <w:rFonts w:ascii="Times New Roman"/>
                <w:b w:val="false"/>
                <w:i w:val="false"/>
                <w:color w:val="000000"/>
                <w:sz w:val="20"/>
              </w:rPr>
              <w:t>
жөндеу</w:t>
            </w:r>
            <w:r>
              <w:br/>
            </w:r>
            <w:r>
              <w:rPr>
                <w:rFonts w:ascii="Times New Roman"/>
                <w:b w:val="false"/>
                <w:i w:val="false"/>
                <w:color w:val="000000"/>
                <w:sz w:val="20"/>
              </w:rPr>
              <w:t>
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w:t>
            </w:r>
            <w:r>
              <w:br/>
            </w:r>
            <w:r>
              <w:rPr>
                <w:rFonts w:ascii="Times New Roman"/>
                <w:b w:val="false"/>
                <w:i w:val="false"/>
                <w:color w:val="000000"/>
                <w:sz w:val="20"/>
              </w:rPr>
              <w:t>
рант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Өріс» ЖШС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«Рахимов Е.А.»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«Бейсенбаев А.А.»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w:t>
            </w:r>
            <w:r>
              <w:br/>
            </w:r>
            <w:r>
              <w:rPr>
                <w:rFonts w:ascii="Times New Roman"/>
                <w:b w:val="false"/>
                <w:i w:val="false"/>
                <w:color w:val="000000"/>
                <w:sz w:val="20"/>
              </w:rPr>
              <w:t>
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«Диканшы» ФШ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«Цвек Г.М.» 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құрал</w:t>
            </w:r>
            <w:r>
              <w:br/>
            </w:r>
            <w:r>
              <w:rPr>
                <w:rFonts w:ascii="Times New Roman"/>
                <w:b w:val="false"/>
                <w:i w:val="false"/>
                <w:color w:val="000000"/>
                <w:sz w:val="20"/>
              </w:rPr>
              <w:t>
дарына</w:t>
            </w:r>
            <w:r>
              <w:br/>
            </w:r>
            <w:r>
              <w:rPr>
                <w:rFonts w:ascii="Times New Roman"/>
                <w:b w:val="false"/>
                <w:i w:val="false"/>
                <w:color w:val="000000"/>
                <w:sz w:val="20"/>
              </w:rPr>
              <w:t>
қызмет</w:t>
            </w:r>
            <w:r>
              <w:br/>
            </w:r>
            <w:r>
              <w:rPr>
                <w:rFonts w:ascii="Times New Roman"/>
                <w:b w:val="false"/>
                <w:i w:val="false"/>
                <w:color w:val="000000"/>
                <w:sz w:val="20"/>
              </w:rPr>
              <w:t>
көрсе</w:t>
            </w:r>
            <w:r>
              <w:br/>
            </w:r>
            <w:r>
              <w:rPr>
                <w:rFonts w:ascii="Times New Roman"/>
                <w:b w:val="false"/>
                <w:i w:val="false"/>
                <w:color w:val="000000"/>
                <w:sz w:val="20"/>
              </w:rPr>
              <w:t>
ту бо</w:t>
            </w:r>
            <w:r>
              <w:br/>
            </w:r>
            <w:r>
              <w:rPr>
                <w:rFonts w:ascii="Times New Roman"/>
                <w:b w:val="false"/>
                <w:i w:val="false"/>
                <w:color w:val="000000"/>
                <w:sz w:val="20"/>
              </w:rPr>
              <w:t>
йынша</w:t>
            </w:r>
            <w:r>
              <w:br/>
            </w:r>
            <w:r>
              <w:rPr>
                <w:rFonts w:ascii="Times New Roman"/>
                <w:b w:val="false"/>
                <w:i w:val="false"/>
                <w:color w:val="000000"/>
                <w:sz w:val="20"/>
              </w:rPr>
              <w:t>
элек</w:t>
            </w:r>
            <w:r>
              <w:br/>
            </w:r>
            <w:r>
              <w:rPr>
                <w:rFonts w:ascii="Times New Roman"/>
                <w:b w:val="false"/>
                <w:i w:val="false"/>
                <w:color w:val="000000"/>
                <w:sz w:val="20"/>
              </w:rPr>
              <w:t>
тромон</w:t>
            </w:r>
            <w:r>
              <w:br/>
            </w:r>
            <w:r>
              <w:rPr>
                <w:rFonts w:ascii="Times New Roman"/>
                <w:b w:val="false"/>
                <w:i w:val="false"/>
                <w:color w:val="000000"/>
                <w:sz w:val="20"/>
              </w:rPr>
              <w:t>
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«Суслов А.Я.» ФШҚ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«Кобец А.С.» 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 ҚС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«СК-НАН» ФШҚ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«Абитов» ФШҚ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ма</w:t>
            </w:r>
            <w:r>
              <w:br/>
            </w:r>
            <w:r>
              <w:rPr>
                <w:rFonts w:ascii="Times New Roman"/>
                <w:b w:val="false"/>
                <w:i w:val="false"/>
                <w:color w:val="000000"/>
                <w:sz w:val="20"/>
              </w:rPr>
              <w:t>
шинала</w:t>
            </w:r>
            <w:r>
              <w:br/>
            </w:r>
            <w:r>
              <w:rPr>
                <w:rFonts w:ascii="Times New Roman"/>
                <w:b w:val="false"/>
                <w:i w:val="false"/>
                <w:color w:val="000000"/>
                <w:sz w:val="20"/>
              </w:rPr>
              <w:t>
ры мен</w:t>
            </w:r>
            <w:r>
              <w:br/>
            </w:r>
            <w:r>
              <w:rPr>
                <w:rFonts w:ascii="Times New Roman"/>
                <w:b w:val="false"/>
                <w:i w:val="false"/>
                <w:color w:val="000000"/>
                <w:sz w:val="20"/>
              </w:rPr>
              <w:t>
трак</w:t>
            </w:r>
            <w:r>
              <w:br/>
            </w:r>
            <w:r>
              <w:rPr>
                <w:rFonts w:ascii="Times New Roman"/>
                <w:b w:val="false"/>
                <w:i w:val="false"/>
                <w:color w:val="000000"/>
                <w:sz w:val="20"/>
              </w:rPr>
              <w:t>
торла</w:t>
            </w:r>
            <w:r>
              <w:br/>
            </w:r>
            <w:r>
              <w:rPr>
                <w:rFonts w:ascii="Times New Roman"/>
                <w:b w:val="false"/>
                <w:i w:val="false"/>
                <w:color w:val="000000"/>
                <w:sz w:val="20"/>
              </w:rPr>
              <w:t>
рын</w:t>
            </w:r>
            <w:r>
              <w:br/>
            </w:r>
            <w:r>
              <w:rPr>
                <w:rFonts w:ascii="Times New Roman"/>
                <w:b w:val="false"/>
                <w:i w:val="false"/>
                <w:color w:val="000000"/>
                <w:sz w:val="20"/>
              </w:rPr>
              <w:t>
жөндеу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«Новичков Н.С.» 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w:t>
            </w:r>
            <w:r>
              <w:br/>
            </w:r>
            <w:r>
              <w:rPr>
                <w:rFonts w:ascii="Times New Roman"/>
                <w:b w:val="false"/>
                <w:i w:val="false"/>
                <w:color w:val="000000"/>
                <w:sz w:val="20"/>
              </w:rPr>
              <w:t>
биль</w:t>
            </w:r>
            <w:r>
              <w:br/>
            </w:r>
            <w:r>
              <w:rPr>
                <w:rFonts w:ascii="Times New Roman"/>
                <w:b w:val="false"/>
                <w:i w:val="false"/>
                <w:color w:val="000000"/>
                <w:sz w:val="20"/>
              </w:rPr>
              <w:t>
жүргі</w:t>
            </w:r>
            <w:r>
              <w:br/>
            </w:r>
            <w:r>
              <w:rPr>
                <w:rFonts w:ascii="Times New Roman"/>
                <w:b w:val="false"/>
                <w:i w:val="false"/>
                <w:color w:val="000000"/>
                <w:sz w:val="20"/>
              </w:rPr>
              <w:t>
зушісі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«Фатерланд» 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«Тасбаева С.К.»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Г.С.» ШҚ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ма</w:t>
            </w:r>
            <w:r>
              <w:br/>
            </w:r>
            <w:r>
              <w:rPr>
                <w:rFonts w:ascii="Times New Roman"/>
                <w:b w:val="false"/>
                <w:i w:val="false"/>
                <w:color w:val="000000"/>
                <w:sz w:val="20"/>
              </w:rPr>
              <w:t>
шинала</w:t>
            </w:r>
            <w:r>
              <w:br/>
            </w:r>
            <w:r>
              <w:rPr>
                <w:rFonts w:ascii="Times New Roman"/>
                <w:b w:val="false"/>
                <w:i w:val="false"/>
                <w:color w:val="000000"/>
                <w:sz w:val="20"/>
              </w:rPr>
              <w:t>
ры мен</w:t>
            </w:r>
            <w:r>
              <w:br/>
            </w:r>
            <w:r>
              <w:rPr>
                <w:rFonts w:ascii="Times New Roman"/>
                <w:b w:val="false"/>
                <w:i w:val="false"/>
                <w:color w:val="000000"/>
                <w:sz w:val="20"/>
              </w:rPr>
              <w:t>
трак</w:t>
            </w:r>
            <w:r>
              <w:br/>
            </w:r>
            <w:r>
              <w:rPr>
                <w:rFonts w:ascii="Times New Roman"/>
                <w:b w:val="false"/>
                <w:i w:val="false"/>
                <w:color w:val="000000"/>
                <w:sz w:val="20"/>
              </w:rPr>
              <w:t>
торла</w:t>
            </w:r>
            <w:r>
              <w:br/>
            </w:r>
            <w:r>
              <w:rPr>
                <w:rFonts w:ascii="Times New Roman"/>
                <w:b w:val="false"/>
                <w:i w:val="false"/>
                <w:color w:val="000000"/>
                <w:sz w:val="20"/>
              </w:rPr>
              <w:t>
рын</w:t>
            </w:r>
            <w:r>
              <w:br/>
            </w:r>
            <w:r>
              <w:rPr>
                <w:rFonts w:ascii="Times New Roman"/>
                <w:b w:val="false"/>
                <w:i w:val="false"/>
                <w:color w:val="000000"/>
                <w:sz w:val="20"/>
              </w:rPr>
              <w:t>
жөндеу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«Имангулов К.С.» ЖК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w:t>
            </w:r>
            <w:r>
              <w:br/>
            </w:r>
            <w:r>
              <w:rPr>
                <w:rFonts w:ascii="Times New Roman"/>
                <w:b w:val="false"/>
                <w:i w:val="false"/>
                <w:color w:val="000000"/>
                <w:sz w:val="20"/>
              </w:rPr>
              <w:t>
шы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«Анреевское –Агро» ЖШС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ма</w:t>
            </w:r>
            <w:r>
              <w:br/>
            </w:r>
            <w:r>
              <w:rPr>
                <w:rFonts w:ascii="Times New Roman"/>
                <w:b w:val="false"/>
                <w:i w:val="false"/>
                <w:color w:val="000000"/>
                <w:sz w:val="20"/>
              </w:rPr>
              <w:t>
шинала</w:t>
            </w:r>
            <w:r>
              <w:br/>
            </w:r>
            <w:r>
              <w:rPr>
                <w:rFonts w:ascii="Times New Roman"/>
                <w:b w:val="false"/>
                <w:i w:val="false"/>
                <w:color w:val="000000"/>
                <w:sz w:val="20"/>
              </w:rPr>
              <w:t>
ры мен</w:t>
            </w:r>
            <w:r>
              <w:br/>
            </w:r>
            <w:r>
              <w:rPr>
                <w:rFonts w:ascii="Times New Roman"/>
                <w:b w:val="false"/>
                <w:i w:val="false"/>
                <w:color w:val="000000"/>
                <w:sz w:val="20"/>
              </w:rPr>
              <w:t>
трак</w:t>
            </w:r>
            <w:r>
              <w:br/>
            </w:r>
            <w:r>
              <w:rPr>
                <w:rFonts w:ascii="Times New Roman"/>
                <w:b w:val="false"/>
                <w:i w:val="false"/>
                <w:color w:val="000000"/>
                <w:sz w:val="20"/>
              </w:rPr>
              <w:t>
торла</w:t>
            </w:r>
            <w:r>
              <w:br/>
            </w:r>
            <w:r>
              <w:rPr>
                <w:rFonts w:ascii="Times New Roman"/>
                <w:b w:val="false"/>
                <w:i w:val="false"/>
                <w:color w:val="000000"/>
                <w:sz w:val="20"/>
              </w:rPr>
              <w:t>
рын</w:t>
            </w:r>
            <w:r>
              <w:br/>
            </w:r>
            <w:r>
              <w:rPr>
                <w:rFonts w:ascii="Times New Roman"/>
                <w:b w:val="false"/>
                <w:i w:val="false"/>
                <w:color w:val="000000"/>
                <w:sz w:val="20"/>
              </w:rPr>
              <w:t>
жөндеу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ағаш» ЖШС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w:t>
            </w:r>
            <w:r>
              <w:br/>
            </w:r>
            <w:r>
              <w:rPr>
                <w:rFonts w:ascii="Times New Roman"/>
                <w:b w:val="false"/>
                <w:i w:val="false"/>
                <w:color w:val="000000"/>
                <w:sz w:val="20"/>
              </w:rPr>
              <w:t>
ном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«Оразкен» ЖШС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өн</w:t>
            </w:r>
            <w:r>
              <w:br/>
            </w:r>
            <w:r>
              <w:rPr>
                <w:rFonts w:ascii="Times New Roman"/>
                <w:b w:val="false"/>
                <w:i w:val="false"/>
                <w:color w:val="000000"/>
                <w:sz w:val="20"/>
              </w:rPr>
              <w:t>
дірі</w:t>
            </w:r>
            <w:r>
              <w:br/>
            </w:r>
            <w:r>
              <w:rPr>
                <w:rFonts w:ascii="Times New Roman"/>
                <w:b w:val="false"/>
                <w:i w:val="false"/>
                <w:color w:val="000000"/>
                <w:sz w:val="20"/>
              </w:rPr>
              <w:t>
сінің</w:t>
            </w:r>
            <w:r>
              <w:br/>
            </w:r>
            <w:r>
              <w:rPr>
                <w:rFonts w:ascii="Times New Roman"/>
                <w:b w:val="false"/>
                <w:i w:val="false"/>
                <w:color w:val="000000"/>
                <w:sz w:val="20"/>
              </w:rPr>
              <w:t>
тракто</w:t>
            </w:r>
            <w:r>
              <w:br/>
            </w:r>
            <w:r>
              <w:rPr>
                <w:rFonts w:ascii="Times New Roman"/>
                <w:b w:val="false"/>
                <w:i w:val="false"/>
                <w:color w:val="000000"/>
                <w:sz w:val="20"/>
              </w:rPr>
              <w:t>
рист-</w:t>
            </w:r>
            <w:r>
              <w:br/>
            </w:r>
            <w:r>
              <w:rPr>
                <w:rFonts w:ascii="Times New Roman"/>
                <w:b w:val="false"/>
                <w:i w:val="false"/>
                <w:color w:val="000000"/>
                <w:sz w:val="20"/>
              </w:rPr>
              <w:t>
маши</w:t>
            </w:r>
            <w:r>
              <w:br/>
            </w:r>
            <w:r>
              <w:rPr>
                <w:rFonts w:ascii="Times New Roman"/>
                <w:b w:val="false"/>
                <w:i w:val="false"/>
                <w:color w:val="000000"/>
                <w:sz w:val="20"/>
              </w:rPr>
              <w:t>
нисті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w:t>
            </w:r>
            <w:r>
              <w:br/>
            </w:r>
            <w:r>
              <w:rPr>
                <w:rFonts w:ascii="Times New Roman"/>
                <w:b w:val="false"/>
                <w:i w:val="false"/>
                <w:color w:val="000000"/>
                <w:sz w:val="20"/>
              </w:rPr>
              <w:t>
руашы</w:t>
            </w:r>
            <w:r>
              <w:br/>
            </w:r>
            <w:r>
              <w:rPr>
                <w:rFonts w:ascii="Times New Roman"/>
                <w:b w:val="false"/>
                <w:i w:val="false"/>
                <w:color w:val="000000"/>
                <w:sz w:val="20"/>
              </w:rPr>
              <w:t>
лық ма</w:t>
            </w:r>
            <w:r>
              <w:br/>
            </w:r>
            <w:r>
              <w:rPr>
                <w:rFonts w:ascii="Times New Roman"/>
                <w:b w:val="false"/>
                <w:i w:val="false"/>
                <w:color w:val="000000"/>
                <w:sz w:val="20"/>
              </w:rPr>
              <w:t>
шинала</w:t>
            </w:r>
            <w:r>
              <w:br/>
            </w:r>
            <w:r>
              <w:rPr>
                <w:rFonts w:ascii="Times New Roman"/>
                <w:b w:val="false"/>
                <w:i w:val="false"/>
                <w:color w:val="000000"/>
                <w:sz w:val="20"/>
              </w:rPr>
              <w:t>
ры мен</w:t>
            </w:r>
            <w:r>
              <w:br/>
            </w:r>
            <w:r>
              <w:rPr>
                <w:rFonts w:ascii="Times New Roman"/>
                <w:b w:val="false"/>
                <w:i w:val="false"/>
                <w:color w:val="000000"/>
                <w:sz w:val="20"/>
              </w:rPr>
              <w:t>
трак</w:t>
            </w:r>
            <w:r>
              <w:br/>
            </w:r>
            <w:r>
              <w:rPr>
                <w:rFonts w:ascii="Times New Roman"/>
                <w:b w:val="false"/>
                <w:i w:val="false"/>
                <w:color w:val="000000"/>
                <w:sz w:val="20"/>
              </w:rPr>
              <w:t>
торла</w:t>
            </w:r>
            <w:r>
              <w:br/>
            </w:r>
            <w:r>
              <w:rPr>
                <w:rFonts w:ascii="Times New Roman"/>
                <w:b w:val="false"/>
                <w:i w:val="false"/>
                <w:color w:val="000000"/>
                <w:sz w:val="20"/>
              </w:rPr>
              <w:t>
рын</w:t>
            </w:r>
            <w:r>
              <w:br/>
            </w:r>
            <w:r>
              <w:rPr>
                <w:rFonts w:ascii="Times New Roman"/>
                <w:b w:val="false"/>
                <w:i w:val="false"/>
                <w:color w:val="000000"/>
                <w:sz w:val="20"/>
              </w:rPr>
              <w:t>
жөндеу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50 %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келесі 3</w:t>
            </w:r>
            <w:r>
              <w:br/>
            </w:r>
            <w:r>
              <w:rPr>
                <w:rFonts w:ascii="Times New Roman"/>
                <w:b w:val="false"/>
                <w:i w:val="false"/>
                <w:color w:val="000000"/>
                <w:sz w:val="20"/>
              </w:rPr>
              <w:t>
айда 30 %</w:t>
            </w:r>
            <w:r>
              <w:br/>
            </w:r>
            <w:r>
              <w:rPr>
                <w:rFonts w:ascii="Times New Roman"/>
                <w:b w:val="false"/>
                <w:i w:val="false"/>
                <w:color w:val="000000"/>
                <w:sz w:val="20"/>
              </w:rPr>
              <w:t>
артық</w:t>
            </w:r>
            <w:r>
              <w:br/>
            </w:r>
            <w:r>
              <w:rPr>
                <w:rFonts w:ascii="Times New Roman"/>
                <w:b w:val="false"/>
                <w:i w:val="false"/>
                <w:color w:val="000000"/>
                <w:sz w:val="20"/>
              </w:rPr>
              <w:t>
емес,</w:t>
            </w:r>
            <w:r>
              <w:br/>
            </w:r>
            <w:r>
              <w:rPr>
                <w:rFonts w:ascii="Times New Roman"/>
                <w:b w:val="false"/>
                <w:i w:val="false"/>
                <w:color w:val="000000"/>
                <w:sz w:val="20"/>
              </w:rPr>
              <w:t>
соңғы 3</w:t>
            </w:r>
            <w:r>
              <w:br/>
            </w:r>
            <w:r>
              <w:rPr>
                <w:rFonts w:ascii="Times New Roman"/>
                <w:b w:val="false"/>
                <w:i w:val="false"/>
                <w:color w:val="000000"/>
                <w:sz w:val="20"/>
              </w:rPr>
              <w:t>
айда 15 %</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6</w:t>
            </w:r>
            <w:r>
              <w:br/>
            </w:r>
            <w:r>
              <w:rPr>
                <w:rFonts w:ascii="Times New Roman"/>
                <w:b w:val="false"/>
                <w:i w:val="false"/>
                <w:color w:val="000000"/>
                <w:sz w:val="20"/>
              </w:rPr>
              <w:t>
айда - 26</w:t>
            </w:r>
            <w:r>
              <w:br/>
            </w:r>
            <w:r>
              <w:rPr>
                <w:rFonts w:ascii="Times New Roman"/>
                <w:b w:val="false"/>
                <w:i w:val="false"/>
                <w:color w:val="000000"/>
                <w:sz w:val="20"/>
              </w:rPr>
              <w:t>
000, келе</w:t>
            </w:r>
            <w:r>
              <w:br/>
            </w:r>
            <w:r>
              <w:rPr>
                <w:rFonts w:ascii="Times New Roman"/>
                <w:b w:val="false"/>
                <w:i w:val="false"/>
                <w:color w:val="000000"/>
                <w:sz w:val="20"/>
              </w:rPr>
              <w:t>
сі 3 айда</w:t>
            </w:r>
            <w:r>
              <w:br/>
            </w:r>
            <w:r>
              <w:rPr>
                <w:rFonts w:ascii="Times New Roman"/>
                <w:b w:val="false"/>
                <w:i w:val="false"/>
                <w:color w:val="000000"/>
                <w:sz w:val="20"/>
              </w:rPr>
              <w:t>
- 15 600,</w:t>
            </w:r>
            <w:r>
              <w:br/>
            </w:r>
            <w:r>
              <w:rPr>
                <w:rFonts w:ascii="Times New Roman"/>
                <w:b w:val="false"/>
                <w:i w:val="false"/>
                <w:color w:val="000000"/>
                <w:sz w:val="20"/>
              </w:rPr>
              <w:t>
соңғы 3</w:t>
            </w:r>
            <w:r>
              <w:br/>
            </w:r>
            <w:r>
              <w:rPr>
                <w:rFonts w:ascii="Times New Roman"/>
                <w:b w:val="false"/>
                <w:i w:val="false"/>
                <w:color w:val="000000"/>
                <w:sz w:val="20"/>
              </w:rPr>
              <w:t>
айда - 7</w:t>
            </w:r>
            <w:r>
              <w:br/>
            </w:r>
            <w:r>
              <w:rPr>
                <w:rFonts w:ascii="Times New Roman"/>
                <w:b w:val="false"/>
                <w:i w:val="false"/>
                <w:color w:val="000000"/>
                <w:sz w:val="20"/>
              </w:rPr>
              <w:t>
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