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e3b0c" w14:textId="ade3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"2012-2014 жылдарға арналған аудандық бюджет туралы" аудандық мәслихаттың 2011 жылғы 22 желтоқсандағы N 40/1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аудандық мәслихатының 2012 жылғы 16 сәуірдегі N 3/1 шешімі. Солтүстік Қазақстан облысының Әділет департаментінде 2012 жылғы 4 мамырда N 13-10-156 тіркелді. Қолдану мерзімінің өтуіне байланысты күшін жойды (Солтүстік Қазақстан облысы Мамлют аудандық мәслихатының 2013 жылғы 24 қаңтардағы N 03-03/10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Мамлют аудандық мәслихатының 24.01.2013 N 03-03/10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№ 95-VI Бюджет кодексінің 106-бабы 2-тармағы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109-бабы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«2012-2014 жылдарға арналған аудандық бюджет туралы» 2011 жылғы 22 желтоқсандағы № 40/1 (нормативтік құқықтық актілерді мемлекеттік тіркеудін тізілімінде 2012 жылғы 25 қаңтарда № 13-10-148 тіркелген, 2012 жылғы 10 ақпандағы № 7 «Солтүстік жұлдызы», № 7 «Знамя труда»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2055697,1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242132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4515,1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15180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1793870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– 2069232,8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27638,9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29132,9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1494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16791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16791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-57965,6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57965,6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29124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1494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30335,6 мың теңге;»;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Аудандық бюджеттің кірістері салықтық емес түсімдер есебінде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ауданның коммуналдық меншігінің мүлкін жалға беруден түсетін кірістер;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берілген кредиттер бойынша сыйақылар;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бюджетінен қаржыландырылатын мемлекеттік мекемелер салатын айыппұлдар, өсімпұлдар, санкциялар, өндіріп алулар;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басқа да салықтық емес түсімдер.»;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2), 6), 9), 11) тармақшалары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8007 мың теңге – мамандарды әлеуметтік қолдау жөніндегі шараларды іске асыруға;»;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6200 мың теңге – жетім баланы (жетім балаларды) және ата-анасының қамқорлығынсыз қалған баланы (балаларды) асырып-бағу үшін қамкқоршыларына (қорғаншыларына) ай сайын ақша қаражатын төлеуге;»;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20165 мың теңге – Жұмыспен қамту 2020 бағдарламасының шеңберінде іс-шараларды жүзеге асыруға,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 ақыны ішінара қаржыландыруға – 6296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көшуге субсидияларды беруге – 688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халықтың жұмыспен қамту орталықтарының қызметін қамтамасыз етуге – 10207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тәжірибесіне – 2974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 48422 мың теңге - Жұмыспен қамту 2020 бағдарламасы шеңберінде қызметтік тұрғын үй саруға және (немесе) сатып алуға және инженерлік коммуникациялық инфрақұрылымды дамыту (немесе) сатып алу,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қызметтік тұрғын үйдің құрылысы және (немесе) сатып алу – 38622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дамыту – 9800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12), 13) тармақшаларымен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«12) 90000 мың теңге – ауылдық елді мекендерді сумен жабдықтау жүйесін дамытуға;»;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26751 мың теңге –Жұмыспен қамту 2020 бағдарламасы шеңберінде ауылдық елді мекендерді дамытуға.»;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16862 мың теңге - Жұмыспен қамту 2020 бағдарламасы шеңберінде қызметтік тұрғын үй құрылысына және (немесе) сатып алуға және инженерлік коммуникациялық инфрақұрылымдарды дамыту (немесе) сатып алу;»;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5)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8000 мың теңге – ветеринарлық станциялардың жарғылық капиталын қалыптастыруға.»;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2012 жылға арналған аудандық бюджетте 29124 мың теңге сомада республикалық бюджеттен мамандарға әлеуметтік көмек көрсету жөніндегі іс-шараларды іске асыруға бюджеттік кредиттер ескерілсін.».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Нұсқалған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мәслихаттың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Т. Әлжанов                                 Р. Нұрмұқанова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«Солтүстік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Мамлют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16 сәуір 2012 жыл                          Р. Ғаббасов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3/1 шешіміне 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40/1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Мамлют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73"/>
        <w:gridCol w:w="853"/>
        <w:gridCol w:w="7553"/>
        <w:gridCol w:w="1953"/>
      </w:tblGrid>
      <w:tr>
        <w:trPr>
          <w:trHeight w:val="11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2055697,1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242132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94816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56622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4515,1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12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</w:t>
            </w:r>
          </w:p>
        </w:tc>
      </w:tr>
      <w:tr>
        <w:trPr>
          <w:trHeight w:val="15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1793870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1793870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1793870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13"/>
        <w:gridCol w:w="813"/>
        <w:gridCol w:w="7373"/>
        <w:gridCol w:w="2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Шығыстар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2069232,8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190163,6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мәслихаттың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11618,9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11618,9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108494,7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108490,5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жөніндегі жұмысты ұйымдастыру және біржолғы талондарды сатудан түскен сомаларды толық алынуын қамтамасыз ету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0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1358564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30088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29868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1327017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1236741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41894</w:t>
            </w:r>
          </w:p>
        </w:tc>
      </w:tr>
      <w:tr>
        <w:trPr>
          <w:trHeight w:val="10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20075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27264,3</w:t>
            </w:r>
          </w:p>
        </w:tc>
      </w:tr>
      <w:tr>
        <w:trPr>
          <w:trHeight w:val="10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14642,7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216917,2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26751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174787,2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19432,5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 салу және (немесе) сатып алу және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қызметтік тұрғын үй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65354,7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14779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96272,5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33895,6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33895,6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22153,9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21595,9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39243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23552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14845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8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12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8804,4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8804,4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5585,4</w:t>
            </w:r>
          </w:p>
        </w:tc>
      </w:tr>
      <w:tr>
        <w:trPr>
          <w:trHeight w:val="10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27638,9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29132,9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29132,9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29132,9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29132,9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операциялық сальдо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16791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Бюджеттiң жетiспеушiлiгi (артықшылығы)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-57965,6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Бюджеттiң жетiспеушiлiгiн (артықшылықты қолдану) қаржыландыру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57965,6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төлеу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30335,6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30335,6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30335,6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3/1 шешіміне 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40/1 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аудандық маңызы бар қала және әр ауылдық (селолық) округтің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53"/>
        <w:gridCol w:w="753"/>
        <w:gridCol w:w="7693"/>
        <w:gridCol w:w="187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108494,7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108494,7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108490,5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</w:tr>
      <w:tr>
        <w:trPr>
          <w:trHeight w:val="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</w:p>
        </w:tc>
      </w:tr>
      <w:tr>
        <w:trPr>
          <w:trHeight w:val="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14979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14979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33895,6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33895,6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33895,6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соның ішінде: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мәдениет үйлері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31051,5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кітапханалар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2844,1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2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12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15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163079,3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3"/>
        <w:gridCol w:w="1593"/>
        <w:gridCol w:w="1673"/>
        <w:gridCol w:w="2413"/>
        <w:gridCol w:w="1673"/>
        <w:gridCol w:w="2213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селолық округтермен</w:t>
            </w:r>
          </w:p>
        </w:tc>
      </w:tr>
      <w:tr>
        <w:trPr>
          <w:trHeight w:val="139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Қызыләскер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</w:tr>
      <w:tr>
        <w:trPr>
          <w:trHeight w:val="84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13398,5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8686,5</w:t>
            </w:r>
          </w:p>
        </w:tc>
      </w:tr>
      <w:tr>
        <w:trPr>
          <w:trHeight w:val="162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13398,5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8686,5</w:t>
            </w:r>
          </w:p>
        </w:tc>
      </w:tr>
      <w:tr>
        <w:trPr>
          <w:trHeight w:val="91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13398,5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8765,0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8686,5</w:t>
            </w:r>
          </w:p>
        </w:tc>
      </w:tr>
      <w:tr>
        <w:trPr>
          <w:trHeight w:val="60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160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88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84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84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6538,3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2428,6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5160,1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</w:tr>
      <w:tr>
        <w:trPr>
          <w:trHeight w:val="156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6538,3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2428,6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5160,1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</w:tr>
      <w:tr>
        <w:trPr>
          <w:trHeight w:val="84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6538,3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2428,6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5160,1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</w:tr>
      <w:tr>
        <w:trPr>
          <w:trHeight w:val="24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6160,5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</w:t>
            </w:r>
          </w:p>
        </w:tc>
      </w:tr>
      <w:tr>
        <w:trPr>
          <w:trHeight w:val="24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52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1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26231,5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13796,6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14068,6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15197,1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10655,0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1633"/>
        <w:gridCol w:w="1673"/>
        <w:gridCol w:w="2633"/>
        <w:gridCol w:w="1793"/>
        <w:gridCol w:w="1953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</w:p>
        </w:tc>
      </w:tr>
      <w:tr>
        <w:trPr>
          <w:trHeight w:val="84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9112,1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9009,3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9628,3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7595,9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7253,8</w:t>
            </w:r>
          </w:p>
        </w:tc>
      </w:tr>
      <w:tr>
        <w:trPr>
          <w:trHeight w:val="162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9112,1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9009,3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9628,3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7595,9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7253,8</w:t>
            </w:r>
          </w:p>
        </w:tc>
      </w:tr>
      <w:tr>
        <w:trPr>
          <w:trHeight w:val="189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9112,1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9009,3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9628,3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7595,9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8828,8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7253,8</w:t>
            </w:r>
          </w:p>
        </w:tc>
      </w:tr>
      <w:tr>
        <w:trPr>
          <w:trHeight w:val="60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160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172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84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4152,3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3496,8</w:t>
            </w:r>
          </w:p>
        </w:tc>
      </w:tr>
      <w:tr>
        <w:trPr>
          <w:trHeight w:val="156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4152,3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3496,8</w:t>
            </w:r>
          </w:p>
        </w:tc>
      </w:tr>
      <w:tr>
        <w:trPr>
          <w:trHeight w:val="84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4152,3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3496,8</w:t>
            </w:r>
          </w:p>
        </w:tc>
      </w:tr>
      <w:tr>
        <w:trPr>
          <w:trHeight w:val="24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</w:t>
            </w:r>
          </w:p>
        </w:tc>
      </w:tr>
      <w:tr>
        <w:trPr>
          <w:trHeight w:val="24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229,8</w:t>
            </w:r>
          </w:p>
        </w:tc>
      </w:tr>
      <w:tr>
        <w:trPr>
          <w:trHeight w:val="52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2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8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10040,8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9250,8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14315,6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16125,9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9781,3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