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aa89" w14:textId="2ada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Тайынша аудандық мәслихатының депутаттығына үміткерлермен кездесуге арналған үй-жайларды ұсыну және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2012 жылғы 5 қыркүйектегі N 644 қаулысы. Солтүстік Қазақстан облысының Әділет департаментінде 2012 жылғы 12 қыркүйекте N 1834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– Солтүстік Қазақстан облысы Тайынша аудандық әкімдігінің 20.08.2014 N 462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 1995 жылғы 28 қыркүйектегі Конституциялық заңының 28 бабы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Сайлау комиссиясымен бірлесіп № 2 сайлау округі бойынша шыққандардың орнына Тайынша аудандық мәслихатының депутаттығына үміткерлердің үгіттік материалдарын орналастыру үшін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Сайлау комиссиясымен бірлесіп № 2 сайлау округі бойынша шыққандардың орнына Тайынша аудандық мәслихатының депутаттығына үміткерлерді сайлаушылармен кездесулер өткізу үшін Тайынша ауданы аумағында шарттық негізінде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күннен бастап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аудандық 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төрайымы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5 қыркүйектегі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644 қаулысына қосымша 1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аудандық мәслихаты депутаттығына үміткерлердің үгіттік баспа материалдарын орналастыру үшін орындардың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4"/>
        <w:gridCol w:w="2354"/>
        <w:gridCol w:w="7592"/>
      </w:tblGrid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материалдарды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 № 3 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 № 4 орталау мектеп ғимаратындағы ақпараттық 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5 қыркүйектегі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644 қаулысына қосымша 2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аудандық мәслихаты депутаттығына үміткерлерді сайлаушылармен кездесулер өткізуге арналған үй-жайлары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5"/>
        <w:gridCol w:w="3752"/>
        <w:gridCol w:w="3753"/>
      </w:tblGrid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Кездесулер өткізетін орындар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үйі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