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b1f4" w14:textId="a57b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ауданының Ақжан селолық округінің Ақжан және Ақсуат селолық округінің Ақсуат селоларында карантин режимін енгізе отырып,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2012 жылғы 19 қарашадағы N 323 қаулысы. Солтүстік Қазақстан облысының Әділет департаментінде 2012 жылғы 23 қарашада N 1967 тіркелді. Күші жойылды - Солтүстік Қазақстан облысы Тимирязев аудандық әкімдігінің 2013 жылғы 2 мамырдағы N 116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Тимирязев аудандық әкімдігінің 02.05.2013 N 116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жергілікті мемлекеттік басқару және өзін-өзі басқару туралы»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Заңының 10-бабы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Тимирязев ауданының бас мемлекеттік ветеринариялық-санитарлық инспекторының «Солтүстік Қазақстан облысы Тимирязев ауданының Ақжан селолық округіндегі Ақжан селосының аймағында Ньюкасл ауруы бойынша карантин іс-шараларымен ветеринариялық режимін белгілеу туралы» 2012 жылғы 14 қарашадағы № 15-06/121, «Солтүстік Қазақстан облысы Тимирязев ауданының Ақсуат селолық округіндегі Ақсуат селосының аймағында Ньюкасл ауруы бойынша карантин іс-шараларымен ветеринариялық режимін белгілеу туралы» 2012 жылғы 14 қарашадағы № 15-06/122 ұсыныстары негізінде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Тимирязев ауданының Ақжан селолық округінің Ақжан және Ақсуат селолық округінің Ақсуат селоларында құстардың Ньюкасл ауруының анықталуына байланысты карантин режимін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Ауыл шаруашылығы министрлігі Ветеринариялық бақылау және қадағалау комитетінің Тимирязев аудандық аумақтық инспекциясы» мемлекеттік мекемесі (Беккер В.О.) (келісім бойынша) осы қаулыдан туындайтын қажетті шараларды қабылдау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Солтүстік Қазақстан облысы Тимирязев ауданы әкімінің орынбасары А.Т. Ысқақовқа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Тимирязев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           А. Ысқақов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 Тимирязев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В.О. Беккер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 19 қараша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