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07ae1" w14:textId="cc07a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Ауыл шаруашылығы мақсатындағы жер учаскелерді қоспағанда, жер учаскелері жеке меншiкке берілген кезде олар үшін төлемақының базалық ставкаларын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әкімдігінің 2012 жылғы 23 қаңтардағы № 10а қаулысы және Атырау облыстық мәслихатының 2012 жылғы 25 қаңтардағы № 11-V шешімі. Атырау облысының Әділет департаментінде 2012 жылғы 20 ақпанда № 2609 тіркелді.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Бірлескен актінің атауы жаңа редакцияда - Атырау облысы әкімдігінің 12.12.2014 № 384 қаулысы және Атырау облыстық мәслихатының 15.12.2014 № 353-V </w:t>
      </w:r>
      <w:r>
        <w:rPr>
          <w:rFonts w:ascii="Times New Roman"/>
          <w:b w:val="false"/>
          <w:i w:val="false"/>
          <w:color w:val="ff0000"/>
          <w:sz w:val="28"/>
        </w:rPr>
        <w:t>бірлескен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2003 жылғы 20 маусымдағы Жер кодексінің 10-бабының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37-баптарына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облыс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V шақырылған облыстық мәслихат І сессиясында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 мен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ауыл шаруашылығы мақсатындағы жерлерді қоспағанда, жер учаскелері жеке меншiкке берілген кезде олар үшін төлемақының базалық ставкалары белгіленсін.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Атырау облысы әкімдігінің 12.12.2014 № 384 қаулысы және Атырау облыстық мәслихатының 15.12.2014 № 353-V </w:t>
      </w:r>
      <w:r>
        <w:rPr>
          <w:rFonts w:ascii="Times New Roman"/>
          <w:b w:val="false"/>
          <w:i w:val="false"/>
          <w:color w:val="000000"/>
          <w:sz w:val="28"/>
        </w:rPr>
        <w:t>бірлескен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Атырау қаласы және аудандар әкімдері, Атырау облысы Қаржы басқармасы және Атырау облысы Жер қатынастары басқармасы осы қаулы мен шешімнің мүлтіксіз орындалуын қамтамасыз етсін.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мен шешімнің орындалуын бақылау облыс әкімінің орынбасары С.К. Айдарбековке жүктелсін.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мен шешім Әділет органдарында мемлекеттік тіркелген күнінен бастап күшіне енеді және олар алғаш ресми жарияланғаннан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Габдуллин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Рысқалиев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Лұқпанов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әкімдігінің 2012 жылғы 23 қаңтардағы № 10а қаулысына және облыстық мәслихаттың 2012 жылғы 25 қаңтардағы № 11-V шешіміне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Ауыл шаруашылығы мақсатындағы жер учаскелерді қоспағанда, жер учаскелері жеке меншікке берілген кезде олар үшін төлемақының базалық ставкалары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Атырау облысы әкімдігінің 08.12.2015 № 365 қаулысы және Атырау облыстық мәслихатының 14.12.2015 № 429-V </w:t>
      </w:r>
      <w:r>
        <w:rPr>
          <w:rFonts w:ascii="Times New Roman"/>
          <w:b w:val="false"/>
          <w:i w:val="false"/>
          <w:color w:val="ff0000"/>
          <w:sz w:val="28"/>
        </w:rPr>
        <w:t>бірлескен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(жарияланған күнінен кейін күнтізбелік он күн өткен соң қолданысқа енгізіледі); өзгеріс енгізілді - Атырау облысы әкімдігінің 13.12.2019 № 273 </w:t>
      </w:r>
      <w:r>
        <w:rPr>
          <w:rFonts w:ascii="Times New Roman"/>
          <w:b w:val="false"/>
          <w:i w:val="false"/>
          <w:color w:val="ff0000"/>
          <w:sz w:val="28"/>
        </w:rPr>
        <w:t>қаулысы</w:t>
      </w:r>
      <w:r>
        <w:rPr>
          <w:rFonts w:ascii="Times New Roman"/>
          <w:b w:val="false"/>
          <w:i w:val="false"/>
          <w:color w:val="ff0000"/>
          <w:sz w:val="28"/>
        </w:rPr>
        <w:t xml:space="preserve"> және Атырау облыстық мәслихатының 12.12.2019 № 394-VІ бірлескен шешімімен (алғашқы ресми жарияланған күнінен кейін күнтізбелік он күн өткен соң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04"/>
        <w:gridCol w:w="2721"/>
        <w:gridCol w:w="6275"/>
      </w:tblGrid>
      <w:tr>
        <w:trPr>
          <w:trHeight w:val="30" w:hRule="atLeast"/>
        </w:trPr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шаршы метр үшін теңгемен төлемақының базалық ставкасы</w:t>
            </w:r>
          </w:p>
        </w:tc>
      </w:tr>
      <w:tr>
        <w:trPr>
          <w:trHeight w:val="30" w:hRule="atLeast"/>
        </w:trPr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қаласы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2240 </w:t>
            </w:r>
          </w:p>
        </w:tc>
      </w:tr>
      <w:tr>
        <w:trPr>
          <w:trHeight w:val="30" w:hRule="atLeast"/>
        </w:trPr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Құрманғазы ауылы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Аққыстау ауылы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</w:tr>
      <w:tr>
        <w:trPr>
          <w:trHeight w:val="30" w:hRule="atLeast"/>
        </w:trPr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Махамбет ауылы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</w:tr>
      <w:tr>
        <w:trPr>
          <w:trHeight w:val="30" w:hRule="atLeast"/>
        </w:trPr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Алмалы ауылы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</w:tr>
      <w:tr>
        <w:trPr>
          <w:trHeight w:val="30" w:hRule="atLeast"/>
        </w:trPr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Бейбарыс ауылы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Береке ауылы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</w:t>
            </w:r>
          </w:p>
        </w:tc>
      </w:tr>
      <w:tr>
        <w:trPr>
          <w:trHeight w:val="30" w:hRule="atLeast"/>
        </w:trPr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Сарайшық ауылы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Индербор кенті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</w:tr>
      <w:tr>
        <w:trPr>
          <w:trHeight w:val="30" w:hRule="atLeast"/>
        </w:trPr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Мақат кенті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Доссор кенті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</w:tr>
      <w:tr>
        <w:trPr>
          <w:trHeight w:val="30" w:hRule="atLeast"/>
        </w:trPr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Құлсары қаласы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</w:t>
            </w:r>
          </w:p>
        </w:tc>
      </w:tr>
      <w:tr>
        <w:trPr>
          <w:trHeight w:val="30" w:hRule="atLeast"/>
        </w:trPr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Қаратон кенті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Қосшағыл ауылы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Тұрғызба ауылы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</w:tr>
      <w:tr>
        <w:trPr>
          <w:trHeight w:val="30" w:hRule="atLeast"/>
        </w:trPr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Миялы ауылы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Сағыз ауылы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Қалған кенттер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орталығы ставкаларының 18 пайызы</w:t>
            </w:r>
          </w:p>
        </w:tc>
      </w:tr>
      <w:tr>
        <w:trPr>
          <w:trHeight w:val="30" w:hRule="atLeast"/>
        </w:trPr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Қалған ауылдық елді мекендер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орталығы ставкаларының 10 пайызы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